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e9b4" w14:textId="e59e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қолданыста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қызметті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3"/>
    <w:bookmarkStart w:name="z15" w:id="1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14"/>
    <w:bookmarkStart w:name="z16" w:id="1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bookmarkEnd w:id="15"/>
    <w:bookmarkStart w:name="z17"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18" w:id="17"/>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8"/>
    <w:bookmarkStart w:name="z20" w:id="1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9"/>
    <w:bookmarkStart w:name="z21" w:id="2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1-қосымша</w:t>
            </w:r>
          </w:p>
        </w:tc>
      </w:tr>
    </w:tbl>
    <w:bookmarkStart w:name="z23" w:id="21"/>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қызметті көрсету қағидалары</w:t>
      </w:r>
    </w:p>
    <w:bookmarkEnd w:id="21"/>
    <w:bookmarkStart w:name="z24" w:id="22"/>
    <w:p>
      <w:pPr>
        <w:spacing w:after="0"/>
        <w:ind w:left="0"/>
        <w:jc w:val="left"/>
      </w:pPr>
      <w:r>
        <w:rPr>
          <w:rFonts w:ascii="Times New Roman"/>
          <w:b/>
          <w:i w:val="false"/>
          <w:color w:val="000000"/>
        </w:rPr>
        <w:t xml:space="preserve"> 1-тарау. Жалпы ережелер</w:t>
      </w:r>
    </w:p>
    <w:bookmarkEnd w:id="22"/>
    <w:bookmarkStart w:name="z25" w:id="2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bookmarkStart w:name="z26" w:id="24"/>
    <w:p>
      <w:pPr>
        <w:spacing w:after="0"/>
        <w:ind w:left="0"/>
        <w:jc w:val="both"/>
      </w:pPr>
      <w:r>
        <w:rPr>
          <w:rFonts w:ascii="Times New Roman"/>
          <w:b w:val="false"/>
          <w:i w:val="false"/>
          <w:color w:val="000000"/>
          <w:sz w:val="28"/>
        </w:rPr>
        <w:t>
      2. Осы Қағидаларда мынадай ұғымдар пайдаланылады:</w:t>
      </w:r>
    </w:p>
    <w:bookmarkEnd w:id="24"/>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7" w:id="25"/>
    <w:p>
      <w:pPr>
        <w:spacing w:after="0"/>
        <w:ind w:left="0"/>
        <w:jc w:val="left"/>
      </w:pPr>
      <w:r>
        <w:rPr>
          <w:rFonts w:ascii="Times New Roman"/>
          <w:b/>
          <w:i w:val="false"/>
          <w:color w:val="000000"/>
        </w:rPr>
        <w:t xml:space="preserve"> 2-тарау. Мемлекеттік қызмет көрсету тәртібі</w:t>
      </w:r>
    </w:p>
    <w:bookmarkEnd w:id="25"/>
    <w:bookmarkStart w:name="z28" w:id="26"/>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 </w:t>
      </w:r>
    </w:p>
    <w:bookmarkEnd w:id="26"/>
    <w:p>
      <w:pPr>
        <w:spacing w:after="0"/>
        <w:ind w:left="0"/>
        <w:jc w:val="both"/>
      </w:pPr>
      <w:r>
        <w:rPr>
          <w:rFonts w:ascii="Times New Roman"/>
          <w:b w:val="false"/>
          <w:i w:val="false"/>
          <w:color w:val="000000"/>
          <w:sz w:val="28"/>
        </w:rPr>
        <w:t xml:space="preserve">
      Мемлекеттік қызмет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 беру" мемлекеттік қызмет стандартына сәйкес көрсетіледі. </w:t>
      </w:r>
    </w:p>
    <w:bookmarkStart w:name="z29" w:id="27"/>
    <w:p>
      <w:pPr>
        <w:spacing w:after="0"/>
        <w:ind w:left="0"/>
        <w:jc w:val="both"/>
      </w:pPr>
      <w:r>
        <w:rPr>
          <w:rFonts w:ascii="Times New Roman"/>
          <w:b w:val="false"/>
          <w:i w:val="false"/>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bookmarkEnd w:id="27"/>
    <w:bookmarkStart w:name="z30" w:id="28"/>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8"/>
    <w:bookmarkStart w:name="z31" w:id="29"/>
    <w:p>
      <w:pPr>
        <w:spacing w:after="0"/>
        <w:ind w:left="0"/>
        <w:jc w:val="both"/>
      </w:pPr>
      <w:r>
        <w:rPr>
          <w:rFonts w:ascii="Times New Roman"/>
          <w:b w:val="false"/>
          <w:i w:val="false"/>
          <w:color w:val="000000"/>
          <w:sz w:val="28"/>
        </w:rPr>
        <w:t xml:space="preserve">
      6. Қорғаншылық және қамқоршылық жөніндегі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bookmarkEnd w:id="29"/>
    <w:bookmarkStart w:name="z32" w:id="30"/>
    <w:p>
      <w:pPr>
        <w:spacing w:after="0"/>
        <w:ind w:left="0"/>
        <w:jc w:val="both"/>
      </w:pPr>
      <w:r>
        <w:rPr>
          <w:rFonts w:ascii="Times New Roman"/>
          <w:b w:val="false"/>
          <w:i w:val="false"/>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bookmarkEnd w:id="30"/>
    <w:bookmarkStart w:name="z33" w:id="3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1"/>
    <w:bookmarkStart w:name="z34" w:id="32"/>
    <w:p>
      <w:pPr>
        <w:spacing w:after="0"/>
        <w:ind w:left="0"/>
        <w:jc w:val="both"/>
      </w:pPr>
      <w:r>
        <w:rPr>
          <w:rFonts w:ascii="Times New Roman"/>
          <w:b w:val="false"/>
          <w:i w:val="false"/>
          <w:color w:val="000000"/>
          <w:sz w:val="28"/>
        </w:rPr>
        <w:t xml:space="preserve">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32"/>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5" w:id="33"/>
    <w:p>
      <w:pPr>
        <w:spacing w:after="0"/>
        <w:ind w:left="0"/>
        <w:jc w:val="both"/>
      </w:pPr>
      <w:r>
        <w:rPr>
          <w:rFonts w:ascii="Times New Roman"/>
          <w:b w:val="false"/>
          <w:i w:val="false"/>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аудандардың және</w:t>
            </w:r>
            <w:r>
              <w:br/>
            </w:r>
            <w:r>
              <w:rPr>
                <w:rFonts w:ascii="Times New Roman"/>
                <w:b w:val="false"/>
                <w:i w:val="false"/>
                <w:color w:val="000000"/>
                <w:sz w:val="20"/>
              </w:rPr>
              <w:t xml:space="preserve">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 xml:space="preserve">органдары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 xml:space="preserve">қорғаншы </w:t>
            </w:r>
            <w:r>
              <w:br/>
            </w:r>
            <w:r>
              <w:rPr>
                <w:rFonts w:ascii="Times New Roman"/>
                <w:b w:val="false"/>
                <w:i w:val="false"/>
                <w:color w:val="000000"/>
                <w:sz w:val="20"/>
              </w:rPr>
              <w:t>(қамқоршы)____________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(Т.А.Ә. (бар болғанда), </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телефоны___________________</w:t>
            </w:r>
          </w:p>
        </w:tc>
      </w:tr>
    </w:tbl>
    <w:bookmarkStart w:name="z37"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xml:space="preserve">
      Сізден мына: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мекенжай бойынша тұратын кәмелеттік жасқа толмаған балаға (балаларға) </w:t>
      </w:r>
    </w:p>
    <w:p>
      <w:pPr>
        <w:spacing w:after="0"/>
        <w:ind w:left="0"/>
        <w:jc w:val="both"/>
      </w:pPr>
      <w:r>
        <w:rPr>
          <w:rFonts w:ascii="Times New Roman"/>
          <w:b w:val="false"/>
          <w:i w:val="false"/>
          <w:color w:val="000000"/>
          <w:sz w:val="28"/>
        </w:rPr>
        <w:t xml:space="preserve">
      қорғаншылық (қамқоршылық) жөнінде анықтама беруіңізді сұраймын. </w:t>
      </w:r>
    </w:p>
    <w:p>
      <w:pPr>
        <w:spacing w:after="0"/>
        <w:ind w:left="0"/>
        <w:jc w:val="both"/>
      </w:pPr>
      <w:r>
        <w:rPr>
          <w:rFonts w:ascii="Times New Roman"/>
          <w:b w:val="false"/>
          <w:i w:val="false"/>
          <w:color w:val="000000"/>
          <w:sz w:val="28"/>
        </w:rPr>
        <w:t xml:space="preserve">
      Балалар: </w:t>
      </w:r>
    </w:p>
    <w:p>
      <w:pPr>
        <w:spacing w:after="0"/>
        <w:ind w:left="0"/>
        <w:jc w:val="both"/>
      </w:pPr>
      <w:r>
        <w:rPr>
          <w:rFonts w:ascii="Times New Roman"/>
          <w:b w:val="false"/>
          <w:i w:val="false"/>
          <w:color w:val="000000"/>
          <w:sz w:val="28"/>
        </w:rPr>
        <w:t xml:space="preserve">
      1) 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болғанда) және жеке сәйкестендіру нөмірі, туған жылы, </w:t>
      </w:r>
    </w:p>
    <w:p>
      <w:pPr>
        <w:spacing w:after="0"/>
        <w:ind w:left="0"/>
        <w:jc w:val="both"/>
      </w:pPr>
      <w:r>
        <w:rPr>
          <w:rFonts w:ascii="Times New Roman"/>
          <w:b w:val="false"/>
          <w:i w:val="false"/>
          <w:color w:val="000000"/>
          <w:sz w:val="28"/>
        </w:rPr>
        <w:t xml:space="preserve">
      туу туралы куәлігінің № көрсету)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 _____________ 20__ жыл             ________________________________ </w:t>
      </w:r>
    </w:p>
    <w:p>
      <w:pPr>
        <w:spacing w:after="0"/>
        <w:ind w:left="0"/>
        <w:jc w:val="both"/>
      </w:pPr>
      <w:r>
        <w:rPr>
          <w:rFonts w:ascii="Times New Roman"/>
          <w:b w:val="false"/>
          <w:i w:val="false"/>
          <w:color w:val="000000"/>
          <w:sz w:val="28"/>
        </w:rPr>
        <w:t>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"Қорғаншылық және қамқоршылық жөнінде анықтамалар беру" мемлекеттік көрсетілетін қызмет стандарты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сақталады.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Қорғаншылық және қамқоршылық белгілеу туралы анықтама</w:t>
      </w:r>
    </w:p>
    <w:bookmarkEnd w:id="36"/>
    <w:p>
      <w:pPr>
        <w:spacing w:after="0"/>
        <w:ind w:left="0"/>
        <w:jc w:val="both"/>
      </w:pPr>
      <w:r>
        <w:rPr>
          <w:rFonts w:ascii="Times New Roman"/>
          <w:b w:val="false"/>
          <w:i w:val="false"/>
          <w:color w:val="000000"/>
          <w:sz w:val="28"/>
        </w:rPr>
        <w:t xml:space="preserve">
      Осы анықтама ____________________________________________ берілді. </w:t>
      </w:r>
    </w:p>
    <w:p>
      <w:pPr>
        <w:spacing w:after="0"/>
        <w:ind w:left="0"/>
        <w:jc w:val="both"/>
      </w:pPr>
      <w:r>
        <w:rPr>
          <w:rFonts w:ascii="Times New Roman"/>
          <w:b w:val="false"/>
          <w:i w:val="false"/>
          <w:color w:val="000000"/>
          <w:sz w:val="28"/>
        </w:rPr>
        <w:t xml:space="preserve">
      (өтініш берушінің Т.А.Ә. (бар болғанда) </w:t>
      </w:r>
    </w:p>
    <w:p>
      <w:pPr>
        <w:spacing w:after="0"/>
        <w:ind w:left="0"/>
        <w:jc w:val="both"/>
      </w:pPr>
      <w:r>
        <w:rPr>
          <w:rFonts w:ascii="Times New Roman"/>
          <w:b w:val="false"/>
          <w:i w:val="false"/>
          <w:color w:val="000000"/>
          <w:sz w:val="28"/>
        </w:rPr>
        <w:t xml:space="preserve">
      _________________________________________ мекенжайы бойынша тұратын </w:t>
      </w:r>
    </w:p>
    <w:p>
      <w:pPr>
        <w:spacing w:after="0"/>
        <w:ind w:left="0"/>
        <w:jc w:val="both"/>
      </w:pPr>
      <w:r>
        <w:rPr>
          <w:rFonts w:ascii="Times New Roman"/>
          <w:b w:val="false"/>
          <w:i w:val="false"/>
          <w:color w:val="000000"/>
          <w:sz w:val="28"/>
        </w:rPr>
        <w:t xml:space="preserve">
      (өтініш берушінің мекенжайы) </w:t>
      </w:r>
    </w:p>
    <w:p>
      <w:pPr>
        <w:spacing w:after="0"/>
        <w:ind w:left="0"/>
        <w:jc w:val="both"/>
      </w:pPr>
      <w:r>
        <w:rPr>
          <w:rFonts w:ascii="Times New Roman"/>
          <w:b w:val="false"/>
          <w:i w:val="false"/>
          <w:color w:val="000000"/>
          <w:sz w:val="28"/>
        </w:rPr>
        <w:t xml:space="preserve">
      шын мәнінде (қала, аудан) білім бөлімінің немесе Шымкент қаласының отбасы, балалар </w:t>
      </w:r>
    </w:p>
    <w:p>
      <w:pPr>
        <w:spacing w:after="0"/>
        <w:ind w:left="0"/>
        <w:jc w:val="both"/>
      </w:pPr>
      <w:r>
        <w:rPr>
          <w:rFonts w:ascii="Times New Roman"/>
          <w:b w:val="false"/>
          <w:i w:val="false"/>
          <w:color w:val="000000"/>
          <w:sz w:val="28"/>
        </w:rPr>
        <w:t xml:space="preserve">
      мен жастар істері басқармасының 20_____ жылғы "___" ___________ </w:t>
      </w:r>
    </w:p>
    <w:p>
      <w:pPr>
        <w:spacing w:after="0"/>
        <w:ind w:left="0"/>
        <w:jc w:val="both"/>
      </w:pPr>
      <w:r>
        <w:rPr>
          <w:rFonts w:ascii="Times New Roman"/>
          <w:b w:val="false"/>
          <w:i w:val="false"/>
          <w:color w:val="000000"/>
          <w:sz w:val="28"/>
        </w:rPr>
        <w:t xml:space="preserve">
      № бұйрығына сәйкес __________________ жылы туылған _____________________ </w:t>
      </w:r>
    </w:p>
    <w:p>
      <w:pPr>
        <w:spacing w:after="0"/>
        <w:ind w:left="0"/>
        <w:jc w:val="both"/>
      </w:pPr>
      <w:r>
        <w:rPr>
          <w:rFonts w:ascii="Times New Roman"/>
          <w:b w:val="false"/>
          <w:i w:val="false"/>
          <w:color w:val="000000"/>
          <w:sz w:val="28"/>
        </w:rPr>
        <w:t xml:space="preserve">
      (баланың туған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және оның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(мекен жайы бойынша) мүлкіне қорғаншы (қамқоршы) болып тағайындалды. </w:t>
      </w:r>
    </w:p>
    <w:p>
      <w:pPr>
        <w:spacing w:after="0"/>
        <w:ind w:left="0"/>
        <w:jc w:val="both"/>
      </w:pPr>
      <w:r>
        <w:rPr>
          <w:rFonts w:ascii="Times New Roman"/>
          <w:b w:val="false"/>
          <w:i w:val="false"/>
          <w:color w:val="000000"/>
          <w:sz w:val="28"/>
        </w:rPr>
        <w:t xml:space="preserve">
      Кәмелет жасқа толмағанның анасы____________________________________ </w:t>
      </w:r>
    </w:p>
    <w:p>
      <w:pPr>
        <w:spacing w:after="0"/>
        <w:ind w:left="0"/>
        <w:jc w:val="both"/>
      </w:pPr>
      <w:r>
        <w:rPr>
          <w:rFonts w:ascii="Times New Roman"/>
          <w:b w:val="false"/>
          <w:i w:val="false"/>
          <w:color w:val="000000"/>
          <w:sz w:val="28"/>
        </w:rPr>
        <w:t xml:space="preserve">
      (Т.А.Ә. (бар болғанда), жоқтығының себебі) </w:t>
      </w:r>
    </w:p>
    <w:p>
      <w:pPr>
        <w:spacing w:after="0"/>
        <w:ind w:left="0"/>
        <w:jc w:val="both"/>
      </w:pPr>
      <w:r>
        <w:rPr>
          <w:rFonts w:ascii="Times New Roman"/>
          <w:b w:val="false"/>
          <w:i w:val="false"/>
          <w:color w:val="000000"/>
          <w:sz w:val="28"/>
        </w:rPr>
        <w:t xml:space="preserve">
      Кәмелет жасқа толмағанның әкесі _____________________________________ </w:t>
      </w:r>
    </w:p>
    <w:p>
      <w:pPr>
        <w:spacing w:after="0"/>
        <w:ind w:left="0"/>
        <w:jc w:val="both"/>
      </w:pPr>
      <w:r>
        <w:rPr>
          <w:rFonts w:ascii="Times New Roman"/>
          <w:b w:val="false"/>
          <w:i w:val="false"/>
          <w:color w:val="000000"/>
          <w:sz w:val="28"/>
        </w:rPr>
        <w:t xml:space="preserve">
      (Т.А.Ә. (бар болғанда), жоқтығының себебі) </w:t>
      </w:r>
    </w:p>
    <w:p>
      <w:pPr>
        <w:spacing w:after="0"/>
        <w:ind w:left="0"/>
        <w:jc w:val="both"/>
      </w:pPr>
      <w:r>
        <w:rPr>
          <w:rFonts w:ascii="Times New Roman"/>
          <w:b w:val="false"/>
          <w:i w:val="false"/>
          <w:color w:val="000000"/>
          <w:sz w:val="28"/>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және облыстық маңызы бар қалалардың жергілікті атқарушы органдарының басшысы </w:t>
      </w:r>
    </w:p>
    <w:p>
      <w:pPr>
        <w:spacing w:after="0"/>
        <w:ind w:left="0"/>
        <w:jc w:val="both"/>
      </w:pPr>
      <w:r>
        <w:rPr>
          <w:rFonts w:ascii="Times New Roman"/>
          <w:b w:val="false"/>
          <w:i w:val="false"/>
          <w:color w:val="000000"/>
          <w:sz w:val="28"/>
        </w:rPr>
        <w:t xml:space="preserve">
      __________                                                 __________________ </w:t>
      </w:r>
    </w:p>
    <w:p>
      <w:pPr>
        <w:spacing w:after="0"/>
        <w:ind w:left="0"/>
        <w:jc w:val="both"/>
      </w:pPr>
      <w:r>
        <w:rPr>
          <w:rFonts w:ascii="Times New Roman"/>
          <w:b w:val="false"/>
          <w:i w:val="false"/>
          <w:color w:val="000000"/>
          <w:sz w:val="28"/>
        </w:rPr>
        <w:t>
      (қолы)                                                 (Т.А.Ә.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2-қосымша</w:t>
            </w:r>
          </w:p>
        </w:tc>
      </w:tr>
    </w:tbl>
    <w:bookmarkStart w:name="z43" w:id="37"/>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қызметті көрсету қағидалары</w:t>
      </w:r>
    </w:p>
    <w:bookmarkEnd w:id="37"/>
    <w:bookmarkStart w:name="z44" w:id="38"/>
    <w:p>
      <w:pPr>
        <w:spacing w:after="0"/>
        <w:ind w:left="0"/>
        <w:jc w:val="left"/>
      </w:pPr>
      <w:r>
        <w:rPr>
          <w:rFonts w:ascii="Times New Roman"/>
          <w:b/>
          <w:i w:val="false"/>
          <w:color w:val="000000"/>
        </w:rPr>
        <w:t xml:space="preserve"> 1-тарау. Жалпы ережелер</w:t>
      </w:r>
    </w:p>
    <w:bookmarkEnd w:id="38"/>
    <w:bookmarkStart w:name="z45" w:id="39"/>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bookmarkStart w:name="z46" w:id="40"/>
    <w:p>
      <w:pPr>
        <w:spacing w:after="0"/>
        <w:ind w:left="0"/>
        <w:jc w:val="both"/>
      </w:pPr>
      <w:r>
        <w:rPr>
          <w:rFonts w:ascii="Times New Roman"/>
          <w:b w:val="false"/>
          <w:i w:val="false"/>
          <w:color w:val="000000"/>
          <w:sz w:val="28"/>
        </w:rPr>
        <w:t>
      2. Осы Қағидаларда мынадай ұғымдар пайдаланылады:</w:t>
      </w:r>
    </w:p>
    <w:bookmarkEnd w:id="40"/>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Start w:name="z47" w:id="41"/>
    <w:p>
      <w:pPr>
        <w:spacing w:after="0"/>
        <w:ind w:left="0"/>
        <w:jc w:val="left"/>
      </w:pPr>
      <w:r>
        <w:rPr>
          <w:rFonts w:ascii="Times New Roman"/>
          <w:b/>
          <w:i w:val="false"/>
          <w:color w:val="000000"/>
        </w:rPr>
        <w:t xml:space="preserve"> 2-тарау. Мемлекеттік қызмет көрсету тәртібі</w:t>
      </w:r>
    </w:p>
    <w:bookmarkEnd w:id="41"/>
    <w:bookmarkStart w:name="z48" w:id="42"/>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w:t>
      </w:r>
    </w:p>
    <w:bookmarkEnd w:id="42"/>
    <w:bookmarkStart w:name="z49" w:id="43"/>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43"/>
    <w:bookmarkStart w:name="z50" w:id="44"/>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4"/>
    <w:bookmarkStart w:name="z51" w:id="45"/>
    <w:p>
      <w:pPr>
        <w:spacing w:after="0"/>
        <w:ind w:left="0"/>
        <w:jc w:val="both"/>
      </w:pPr>
      <w:r>
        <w:rPr>
          <w:rFonts w:ascii="Times New Roman"/>
          <w:b w:val="false"/>
          <w:i w:val="false"/>
          <w:color w:val="000000"/>
          <w:sz w:val="28"/>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ақпараттық жүйелерден алады.</w:t>
      </w:r>
    </w:p>
    <w:bookmarkEnd w:id="45"/>
    <w:p>
      <w:pPr>
        <w:spacing w:after="0"/>
        <w:ind w:left="0"/>
        <w:jc w:val="both"/>
      </w:pPr>
      <w:r>
        <w:rPr>
          <w:rFonts w:ascii="Times New Roman"/>
          <w:b w:val="false"/>
          <w:i w:val="false"/>
          <w:color w:val="000000"/>
          <w:sz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52" w:id="46"/>
    <w:p>
      <w:pPr>
        <w:spacing w:after="0"/>
        <w:ind w:left="0"/>
        <w:jc w:val="both"/>
      </w:pPr>
      <w:r>
        <w:rPr>
          <w:rFonts w:ascii="Times New Roman"/>
          <w:b w:val="false"/>
          <w:i w:val="false"/>
          <w:color w:val="000000"/>
          <w:sz w:val="28"/>
        </w:rPr>
        <w:t xml:space="preserve">
      7. Көрсетілетін қызметті беруші 2 (екі) жұмыс күні ішінде құжаттарды тексеруді жүзеге асырады және тексеру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bookmarkEnd w:id="46"/>
    <w:bookmarkStart w:name="z53" w:id="47"/>
    <w:p>
      <w:pPr>
        <w:spacing w:after="0"/>
        <w:ind w:left="0"/>
        <w:jc w:val="both"/>
      </w:pPr>
      <w:r>
        <w:rPr>
          <w:rFonts w:ascii="Times New Roman"/>
          <w:b w:val="false"/>
          <w:i w:val="false"/>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bookmarkEnd w:id="47"/>
    <w:bookmarkStart w:name="z54" w:id="4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48"/>
    <w:bookmarkStart w:name="z55" w:id="49"/>
    <w:p>
      <w:pPr>
        <w:spacing w:after="0"/>
        <w:ind w:left="0"/>
        <w:jc w:val="both"/>
      </w:pPr>
      <w:r>
        <w:rPr>
          <w:rFonts w:ascii="Times New Roman"/>
          <w:b w:val="false"/>
          <w:i w:val="false"/>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49"/>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56" w:id="50"/>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w:t>
            </w:r>
            <w:r>
              <w:br/>
            </w:r>
            <w:r>
              <w:rPr>
                <w:rFonts w:ascii="Times New Roman"/>
                <w:b w:val="false"/>
                <w:i w:val="false"/>
                <w:color w:val="000000"/>
                <w:sz w:val="20"/>
              </w:rPr>
              <w:t>бар аудандар мен қалалардың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жеке </w:t>
            </w:r>
            <w:r>
              <w:br/>
            </w:r>
            <w:r>
              <w:rPr>
                <w:rFonts w:ascii="Times New Roman"/>
                <w:b w:val="false"/>
                <w:i w:val="false"/>
                <w:color w:val="000000"/>
                <w:sz w:val="20"/>
              </w:rPr>
              <w:t>сәйкестендіру</w:t>
            </w:r>
            <w:r>
              <w:br/>
            </w:r>
            <w:r>
              <w:rPr>
                <w:rFonts w:ascii="Times New Roman"/>
                <w:b w:val="false"/>
                <w:i w:val="false"/>
                <w:color w:val="000000"/>
                <w:sz w:val="20"/>
              </w:rPr>
              <w:t>нөмері, мекенжайы және</w:t>
            </w:r>
            <w:r>
              <w:br/>
            </w:r>
            <w:r>
              <w:rPr>
                <w:rFonts w:ascii="Times New Roman"/>
                <w:b w:val="false"/>
                <w:i w:val="false"/>
                <w:color w:val="000000"/>
                <w:sz w:val="20"/>
              </w:rPr>
              <w:t>телефоны</w:t>
            </w:r>
          </w:p>
        </w:tc>
      </w:tr>
    </w:tbl>
    <w:bookmarkStart w:name="z58" w:id="51"/>
    <w:p>
      <w:pPr>
        <w:spacing w:after="0"/>
        <w:ind w:left="0"/>
        <w:jc w:val="left"/>
      </w:pPr>
      <w:r>
        <w:rPr>
          <w:rFonts w:ascii="Times New Roman"/>
          <w:b/>
          <w:i w:val="false"/>
          <w:color w:val="000000"/>
        </w:rPr>
        <w:t xml:space="preserve"> Кәмелетке толмағандардың мүлкіне иелік ету үшін анықтамалар беру туралы өтініш</w:t>
      </w:r>
    </w:p>
    <w:bookmarkEnd w:id="51"/>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көлік құралына қатысты мәмілені жүзеге асыруға);</w:t>
      </w:r>
    </w:p>
    <w:p>
      <w:pPr>
        <w:spacing w:after="0"/>
        <w:ind w:left="0"/>
        <w:jc w:val="both"/>
      </w:pPr>
      <w:r>
        <w:rPr>
          <w:rFonts w:ascii="Times New Roman"/>
          <w:b w:val="false"/>
          <w:i w:val="false"/>
          <w:color w:val="000000"/>
          <w:sz w:val="28"/>
        </w:rPr>
        <w:t>
      - кәмелетке толмаған балалардың мүлкіне иелік етуге (құқықтар мен міндеттемелерді басқаға беру, шарттарды бұзу)______________ ( ұйымның атауы);</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pPr>
        <w:spacing w:after="0"/>
        <w:ind w:left="0"/>
        <w:jc w:val="both"/>
      </w:pPr>
      <w:r>
        <w:rPr>
          <w:rFonts w:ascii="Times New Roman"/>
          <w:b w:val="false"/>
          <w:i w:val="false"/>
          <w:color w:val="000000"/>
          <w:sz w:val="28"/>
        </w:rPr>
        <w:t>
      кәмелетке толмаған баланың (балалардың) мүлкіне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Т.А.Ә. (бар болса), туған жылы, туу туралы куәліктің №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"__" __________20__ жыл                         ____________________________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0" w:id="52"/>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көрсетілетін қызмет стандарты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29"/>
        <w:gridCol w:w="1049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министрліктің: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 бойынша кәмелетке толмағандардың мүлкіне иелік ету үшін өтініш;</w:t>
            </w:r>
            <w:r>
              <w:br/>
            </w: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br/>
            </w:r>
            <w:r>
              <w:rPr>
                <w:rFonts w:ascii="Times New Roman"/>
                <w:b w:val="false"/>
                <w:i w:val="false"/>
                <w:color w:val="000000"/>
                <w:sz w:val="20"/>
              </w:rPr>
              <w:t>
4) заң бойынша мұрагерлікке құқығы туралы куәліктің электрондық көшірмесі (нотариустан) (заң бойынша мұрагерлікке құқық алған жағдайда);</w:t>
            </w:r>
            <w:r>
              <w:br/>
            </w: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r>
              <w:br/>
            </w: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Қазақстан Республикасының 1994 жылғы 27 желтоқсандағы Азаматтық </w:t>
            </w:r>
            <w:r>
              <w:rPr>
                <w:rFonts w:ascii="Times New Roman"/>
                <w:b w:val="false"/>
                <w:i w:val="false"/>
                <w:color w:val="000000"/>
                <w:sz w:val="20"/>
              </w:rPr>
              <w:t>Кодексінің</w:t>
            </w:r>
            <w:r>
              <w:rPr>
                <w:rFonts w:ascii="Times New Roman"/>
                <w:b w:val="false"/>
                <w:i w:val="false"/>
                <w:color w:val="000000"/>
                <w:sz w:val="20"/>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r>
              <w:br/>
            </w: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3"/>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3"/>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аудандар </w:t>
      </w:r>
    </w:p>
    <w:p>
      <w:pPr>
        <w:spacing w:after="0"/>
        <w:ind w:left="0"/>
        <w:jc w:val="both"/>
      </w:pPr>
      <w:r>
        <w:rPr>
          <w:rFonts w:ascii="Times New Roman"/>
          <w:b w:val="false"/>
          <w:i w:val="false"/>
          <w:color w:val="000000"/>
          <w:sz w:val="28"/>
        </w:rPr>
        <w:t xml:space="preserve">
      мен қалалардың жергілікті атқарушы органдары </w:t>
      </w:r>
    </w:p>
    <w:p>
      <w:pPr>
        <w:spacing w:after="0"/>
        <w:ind w:left="0"/>
        <w:jc w:val="both"/>
      </w:pPr>
      <w:r>
        <w:rPr>
          <w:rFonts w:ascii="Times New Roman"/>
          <w:b w:val="false"/>
          <w:i w:val="false"/>
          <w:color w:val="000000"/>
          <w:sz w:val="28"/>
        </w:rPr>
        <w:t xml:space="preserve">
      ______________________ жылы туған кәмелетке толмаған ________________ </w:t>
      </w:r>
    </w:p>
    <w:p>
      <w:pPr>
        <w:spacing w:after="0"/>
        <w:ind w:left="0"/>
        <w:jc w:val="both"/>
      </w:pPr>
      <w:r>
        <w:rPr>
          <w:rFonts w:ascii="Times New Roman"/>
          <w:b w:val="false"/>
          <w:i w:val="false"/>
          <w:color w:val="000000"/>
          <w:sz w:val="28"/>
        </w:rPr>
        <w:t xml:space="preserve">
      (баланың Т.А.Ә. (бар болғанда), туған жылы) заңды өкіл(дер)і (ата-аналары (ата- </w:t>
      </w:r>
    </w:p>
    <w:p>
      <w:pPr>
        <w:spacing w:after="0"/>
        <w:ind w:left="0"/>
        <w:jc w:val="both"/>
      </w:pPr>
      <w:r>
        <w:rPr>
          <w:rFonts w:ascii="Times New Roman"/>
          <w:b w:val="false"/>
          <w:i w:val="false"/>
          <w:color w:val="000000"/>
          <w:sz w:val="28"/>
        </w:rPr>
        <w:t xml:space="preserve">
      анасы), қорғаншысы немесе қамқоршысы, патронат тәрбиешісі және оларды </w:t>
      </w:r>
    </w:p>
    <w:p>
      <w:pPr>
        <w:spacing w:after="0"/>
        <w:ind w:left="0"/>
        <w:jc w:val="both"/>
      </w:pPr>
      <w:r>
        <w:rPr>
          <w:rFonts w:ascii="Times New Roman"/>
          <w:b w:val="false"/>
          <w:i w:val="false"/>
          <w:color w:val="000000"/>
          <w:sz w:val="28"/>
        </w:rPr>
        <w:t xml:space="preserve">
      алмастырушы басқа адамдар) __________________ жылы туған, </w:t>
      </w:r>
    </w:p>
    <w:p>
      <w:pPr>
        <w:spacing w:after="0"/>
        <w:ind w:left="0"/>
        <w:jc w:val="both"/>
      </w:pPr>
      <w:r>
        <w:rPr>
          <w:rFonts w:ascii="Times New Roman"/>
          <w:b w:val="false"/>
          <w:i w:val="false"/>
          <w:color w:val="000000"/>
          <w:sz w:val="28"/>
        </w:rPr>
        <w:t xml:space="preserve">
      ______________________ (өтініш берушінің Т.А.Ә. (бар болғанда) (жеке куәлік </w:t>
      </w:r>
    </w:p>
    <w:p>
      <w:pPr>
        <w:spacing w:after="0"/>
        <w:ind w:left="0"/>
        <w:jc w:val="both"/>
      </w:pPr>
      <w:r>
        <w:rPr>
          <w:rFonts w:ascii="Times New Roman"/>
          <w:b w:val="false"/>
          <w:i w:val="false"/>
          <w:color w:val="000000"/>
          <w:sz w:val="28"/>
        </w:rPr>
        <w:t xml:space="preserve">
      №_____ ______ жылы ___________ берілген) бойынша кәмелетке толмаған </w:t>
      </w:r>
    </w:p>
    <w:p>
      <w:pPr>
        <w:spacing w:after="0"/>
        <w:ind w:left="0"/>
        <w:jc w:val="both"/>
      </w:pPr>
      <w:r>
        <w:rPr>
          <w:rFonts w:ascii="Times New Roman"/>
          <w:b w:val="false"/>
          <w:i w:val="false"/>
          <w:color w:val="000000"/>
          <w:sz w:val="28"/>
        </w:rPr>
        <w:t xml:space="preserve">
      баланың (балалардың) мүлікке _____________________________________ </w:t>
      </w:r>
    </w:p>
    <w:p>
      <w:pPr>
        <w:spacing w:after="0"/>
        <w:ind w:left="0"/>
        <w:jc w:val="both"/>
      </w:pPr>
      <w:r>
        <w:rPr>
          <w:rFonts w:ascii="Times New Roman"/>
          <w:b w:val="false"/>
          <w:i w:val="false"/>
          <w:color w:val="000000"/>
          <w:sz w:val="28"/>
        </w:rPr>
        <w:t xml:space="preserve">
      (мүлік атауы) </w:t>
      </w:r>
    </w:p>
    <w:p>
      <w:pPr>
        <w:spacing w:after="0"/>
        <w:ind w:left="0"/>
        <w:jc w:val="both"/>
      </w:pPr>
      <w:r>
        <w:rPr>
          <w:rFonts w:ascii="Times New Roman"/>
          <w:b w:val="false"/>
          <w:i w:val="false"/>
          <w:color w:val="000000"/>
          <w:sz w:val="28"/>
        </w:rPr>
        <w:t xml:space="preserve">
      заңнамаға сәйкес тиесілі инвестициялық кірістермен, өсімпұлдармен және өзге </w:t>
      </w:r>
    </w:p>
    <w:p>
      <w:pPr>
        <w:spacing w:after="0"/>
        <w:ind w:left="0"/>
        <w:jc w:val="both"/>
      </w:pPr>
      <w:r>
        <w:rPr>
          <w:rFonts w:ascii="Times New Roman"/>
          <w:b w:val="false"/>
          <w:i w:val="false"/>
          <w:color w:val="000000"/>
          <w:sz w:val="28"/>
        </w:rPr>
        <w:t xml:space="preserve">
      де түсімдермен, нотариус берген (мемлекеттік лицензия № ___ _________ жылы </w:t>
      </w:r>
    </w:p>
    <w:p>
      <w:pPr>
        <w:spacing w:after="0"/>
        <w:ind w:left="0"/>
        <w:jc w:val="both"/>
      </w:pPr>
      <w:r>
        <w:rPr>
          <w:rFonts w:ascii="Times New Roman"/>
          <w:b w:val="false"/>
          <w:i w:val="false"/>
          <w:color w:val="000000"/>
          <w:sz w:val="28"/>
        </w:rPr>
        <w:t xml:space="preserve">
      берілген ___________) ______ жылғы заң/өсиет бойынша мұраға құқық туралы </w:t>
      </w:r>
    </w:p>
    <w:p>
      <w:pPr>
        <w:spacing w:after="0"/>
        <w:ind w:left="0"/>
        <w:jc w:val="both"/>
      </w:pPr>
      <w:r>
        <w:rPr>
          <w:rFonts w:ascii="Times New Roman"/>
          <w:b w:val="false"/>
          <w:i w:val="false"/>
          <w:color w:val="000000"/>
          <w:sz w:val="28"/>
        </w:rPr>
        <w:t xml:space="preserve">
      куәлікке сәйкес, _____________________________ (мұра қалдырушының Т.А.Ә. </w:t>
      </w:r>
    </w:p>
    <w:p>
      <w:pPr>
        <w:spacing w:after="0"/>
        <w:ind w:left="0"/>
        <w:jc w:val="both"/>
      </w:pPr>
      <w:r>
        <w:rPr>
          <w:rFonts w:ascii="Times New Roman"/>
          <w:b w:val="false"/>
          <w:i w:val="false"/>
          <w:color w:val="000000"/>
          <w:sz w:val="28"/>
        </w:rPr>
        <w:t xml:space="preserve">
      (бар болса) салымшының қайтыс болуына байланысты </w:t>
      </w:r>
    </w:p>
    <w:p>
      <w:pPr>
        <w:spacing w:after="0"/>
        <w:ind w:left="0"/>
        <w:jc w:val="both"/>
      </w:pPr>
      <w:r>
        <w:rPr>
          <w:rFonts w:ascii="Times New Roman"/>
          <w:b w:val="false"/>
          <w:i w:val="false"/>
          <w:color w:val="000000"/>
          <w:sz w:val="28"/>
        </w:rPr>
        <w:t xml:space="preserve">
      _______________мақсатында ______________________ мәміле түрін көрсет </w:t>
      </w:r>
    </w:p>
    <w:p>
      <w:pPr>
        <w:spacing w:after="0"/>
        <w:ind w:left="0"/>
        <w:jc w:val="both"/>
      </w:pPr>
      <w:r>
        <w:rPr>
          <w:rFonts w:ascii="Times New Roman"/>
          <w:b w:val="false"/>
          <w:i w:val="false"/>
          <w:color w:val="000000"/>
          <w:sz w:val="28"/>
        </w:rPr>
        <w:t xml:space="preserve">
      (анықтама берілетін ұйым атауы) </w:t>
      </w:r>
    </w:p>
    <w:p>
      <w:pPr>
        <w:spacing w:after="0"/>
        <w:ind w:left="0"/>
        <w:jc w:val="both"/>
      </w:pPr>
      <w:r>
        <w:rPr>
          <w:rFonts w:ascii="Times New Roman"/>
          <w:b w:val="false"/>
          <w:i w:val="false"/>
          <w:color w:val="000000"/>
          <w:sz w:val="28"/>
        </w:rPr>
        <w:t>
      иелік етуге рұқсат береді.</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органдарының басшысы ______________       ___________________ </w:t>
      </w:r>
    </w:p>
    <w:p>
      <w:pPr>
        <w:spacing w:after="0"/>
        <w:ind w:left="0"/>
        <w:jc w:val="both"/>
      </w:pPr>
      <w:r>
        <w:rPr>
          <w:rFonts w:ascii="Times New Roman"/>
          <w:b w:val="false"/>
          <w:i w:val="false"/>
          <w:color w:val="000000"/>
          <w:sz w:val="28"/>
        </w:rPr>
        <w:t>
      (қолы)       (Т.А.Ә.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3-қосымша</w:t>
            </w:r>
          </w:p>
        </w:tc>
      </w:tr>
    </w:tbl>
    <w:bookmarkStart w:name="z64" w:id="54"/>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4"/>
    <w:bookmarkStart w:name="z65" w:id="55"/>
    <w:p>
      <w:pPr>
        <w:spacing w:after="0"/>
        <w:ind w:left="0"/>
        <w:jc w:val="left"/>
      </w:pPr>
      <w:r>
        <w:rPr>
          <w:rFonts w:ascii="Times New Roman"/>
          <w:b/>
          <w:i w:val="false"/>
          <w:color w:val="000000"/>
        </w:rPr>
        <w:t xml:space="preserve"> 1-тарау. Жалпы ережелер</w:t>
      </w:r>
    </w:p>
    <w:bookmarkEnd w:id="55"/>
    <w:bookmarkStart w:name="z66" w:id="56"/>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bookmarkStart w:name="z67" w:id="57"/>
    <w:p>
      <w:pPr>
        <w:spacing w:after="0"/>
        <w:ind w:left="0"/>
        <w:jc w:val="both"/>
      </w:pPr>
      <w:r>
        <w:rPr>
          <w:rFonts w:ascii="Times New Roman"/>
          <w:b w:val="false"/>
          <w:i w:val="false"/>
          <w:color w:val="000000"/>
          <w:sz w:val="28"/>
        </w:rPr>
        <w:t>
      2. Осы Қағидаларда мынадай ұғымдар пайдаланылады:</w:t>
      </w:r>
    </w:p>
    <w:bookmarkEnd w:id="5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xml:space="preserve">
      2) "бір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 </w:t>
      </w:r>
    </w:p>
    <w:p>
      <w:pPr>
        <w:spacing w:after="0"/>
        <w:ind w:left="0"/>
        <w:jc w:val="both"/>
      </w:pPr>
      <w:r>
        <w:rPr>
          <w:rFonts w:ascii="Times New Roman"/>
          <w:b w:val="false"/>
          <w:i w:val="false"/>
          <w:color w:val="000000"/>
          <w:sz w:val="28"/>
        </w:rPr>
        <w:t>
      3)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68" w:id="58"/>
    <w:p>
      <w:pPr>
        <w:spacing w:after="0"/>
        <w:ind w:left="0"/>
        <w:jc w:val="left"/>
      </w:pPr>
      <w:r>
        <w:rPr>
          <w:rFonts w:ascii="Times New Roman"/>
          <w:b/>
          <w:i w:val="false"/>
          <w:color w:val="000000"/>
        </w:rPr>
        <w:t xml:space="preserve"> 2-тарау. Мемлекеттік қызмет көрсету тәртібі</w:t>
      </w:r>
    </w:p>
    <w:bookmarkEnd w:id="58"/>
    <w:bookmarkStart w:name="z69" w:id="59"/>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9"/>
    <w:bookmarkStart w:name="z70" w:id="60"/>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60"/>
    <w:bookmarkStart w:name="z71" w:id="61"/>
    <w:p>
      <w:pPr>
        <w:spacing w:after="0"/>
        <w:ind w:left="0"/>
        <w:jc w:val="both"/>
      </w:pPr>
      <w:r>
        <w:rPr>
          <w:rFonts w:ascii="Times New Roman"/>
          <w:b w:val="false"/>
          <w:i w:val="false"/>
          <w:color w:val="000000"/>
          <w:sz w:val="28"/>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1"/>
    <w:bookmarkStart w:name="z72" w:id="62"/>
    <w:p>
      <w:pPr>
        <w:spacing w:after="0"/>
        <w:ind w:left="0"/>
        <w:jc w:val="both"/>
      </w:pPr>
      <w:r>
        <w:rPr>
          <w:rFonts w:ascii="Times New Roman"/>
          <w:b w:val="false"/>
          <w:i w:val="false"/>
          <w:color w:val="000000"/>
          <w:sz w:val="28"/>
        </w:rPr>
        <w:t>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6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73" w:id="63"/>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3"/>
    <w:bookmarkStart w:name="z74" w:id="64"/>
    <w:p>
      <w:pPr>
        <w:spacing w:after="0"/>
        <w:ind w:left="0"/>
        <w:jc w:val="both"/>
      </w:pPr>
      <w:r>
        <w:rPr>
          <w:rFonts w:ascii="Times New Roman"/>
          <w:b w:val="false"/>
          <w:i w:val="false"/>
          <w:color w:val="000000"/>
          <w:sz w:val="28"/>
        </w:rPr>
        <w:t>
      8. Көрсетілетін қызметті беруші құжаттарды алған сәттен бастап 2 (екі) жұмыс күні ішінде ұсынылған құжаттардың толықтығын тексереді.</w:t>
      </w:r>
    </w:p>
    <w:bookmarkEnd w:id="64"/>
    <w:bookmarkStart w:name="z75" w:id="65"/>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6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76" w:id="66"/>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bookmarkEnd w:id="66"/>
    <w:bookmarkStart w:name="z77" w:id="67"/>
    <w:p>
      <w:pPr>
        <w:spacing w:after="0"/>
        <w:ind w:left="0"/>
        <w:jc w:val="both"/>
      </w:pPr>
      <w:r>
        <w:rPr>
          <w:rFonts w:ascii="Times New Roman"/>
          <w:b w:val="false"/>
          <w:i w:val="false"/>
          <w:color w:val="000000"/>
          <w:sz w:val="28"/>
        </w:rPr>
        <w:t xml:space="preserve">
      11. Көрсетілетін қызметті беруші акт жасалған күннен бастап 12 (он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дайындайды.</w:t>
      </w:r>
    </w:p>
    <w:bookmarkEnd w:id="67"/>
    <w:bookmarkStart w:name="z78" w:id="68"/>
    <w:p>
      <w:pPr>
        <w:spacing w:after="0"/>
        <w:ind w:left="0"/>
        <w:jc w:val="both"/>
      </w:pPr>
      <w:r>
        <w:rPr>
          <w:rFonts w:ascii="Times New Roman"/>
          <w:b w:val="false"/>
          <w:i w:val="false"/>
          <w:color w:val="000000"/>
          <w:sz w:val="28"/>
        </w:rPr>
        <w:t>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bookmarkEnd w:id="68"/>
    <w:bookmarkStart w:name="z79" w:id="69"/>
    <w:p>
      <w:pPr>
        <w:spacing w:after="0"/>
        <w:ind w:left="0"/>
        <w:jc w:val="both"/>
      </w:pPr>
      <w:r>
        <w:rPr>
          <w:rFonts w:ascii="Times New Roman"/>
          <w:b w:val="false"/>
          <w:i w:val="false"/>
          <w:color w:val="000000"/>
          <w:sz w:val="28"/>
        </w:rPr>
        <w:t>
      13. Көрсетілетін қызметті беруші бұйрықты не мемлекеттік қызметті көрсетуден бас тарту туралы дәлелді жауапты Мемлекеттік корпорацияға жолдайды.</w:t>
      </w:r>
    </w:p>
    <w:bookmarkEnd w:id="69"/>
    <w:bookmarkStart w:name="z80" w:id="70"/>
    <w:p>
      <w:pPr>
        <w:spacing w:after="0"/>
        <w:ind w:left="0"/>
        <w:jc w:val="both"/>
      </w:pPr>
      <w:r>
        <w:rPr>
          <w:rFonts w:ascii="Times New Roman"/>
          <w:b w:val="false"/>
          <w:i w:val="false"/>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7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1" w:id="71"/>
    <w:p>
      <w:pPr>
        <w:spacing w:after="0"/>
        <w:ind w:left="0"/>
        <w:jc w:val="both"/>
      </w:pPr>
      <w:r>
        <w:rPr>
          <w:rFonts w:ascii="Times New Roman"/>
          <w:b w:val="false"/>
          <w:i w:val="false"/>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bookmarkEnd w:id="71"/>
    <w:bookmarkStart w:name="z82" w:id="72"/>
    <w:p>
      <w:pPr>
        <w:spacing w:after="0"/>
        <w:ind w:left="0"/>
        <w:jc w:val="both"/>
      </w:pPr>
      <w:r>
        <w:rPr>
          <w:rFonts w:ascii="Times New Roman"/>
          <w:b w:val="false"/>
          <w:i w:val="false"/>
          <w:color w:val="000000"/>
          <w:sz w:val="28"/>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bookmarkEnd w:id="72"/>
    <w:bookmarkStart w:name="z83" w:id="7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73"/>
    <w:bookmarkStart w:name="z84" w:id="74"/>
    <w:p>
      <w:pPr>
        <w:spacing w:after="0"/>
        <w:ind w:left="0"/>
        <w:jc w:val="both"/>
      </w:pPr>
      <w:r>
        <w:rPr>
          <w:rFonts w:ascii="Times New Roman"/>
          <w:b w:val="false"/>
          <w:i w:val="false"/>
          <w:color w:val="000000"/>
          <w:sz w:val="28"/>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74"/>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85" w:id="75"/>
    <w:p>
      <w:pPr>
        <w:spacing w:after="0"/>
        <w:ind w:left="0"/>
        <w:jc w:val="both"/>
      </w:pPr>
      <w:r>
        <w:rPr>
          <w:rFonts w:ascii="Times New Roman"/>
          <w:b w:val="false"/>
          <w:i w:val="false"/>
          <w:color w:val="000000"/>
          <w:sz w:val="28"/>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87" w:id="76"/>
    <w:p>
      <w:pPr>
        <w:spacing w:after="0"/>
        <w:ind w:left="0"/>
        <w:jc w:val="left"/>
      </w:pPr>
      <w:r>
        <w:rPr>
          <w:rFonts w:ascii="Times New Roman"/>
          <w:b/>
          <w:i w:val="false"/>
          <w:color w:val="000000"/>
        </w:rPr>
        <w:t xml:space="preserve"> Өтініш</w:t>
      </w:r>
    </w:p>
    <w:bookmarkEnd w:id="76"/>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(баланың Т.А.Ә.(бар болғанда) туған жылын, туу туралы куәлігінің № көрсету)</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89" w:id="77"/>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9"/>
        <w:gridCol w:w="1087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- 19 (он тоғыз)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корпорацияның қызмет көрсетуінің рұқсат берілетін ең ұзақ уақыты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егер некеде тұрған жағдайда, жұбайының (зайыбының) нотариалды расталған келісімі;</w:t>
            </w:r>
            <w:r>
              <w:br/>
            </w:r>
            <w:r>
              <w:rPr>
                <w:rFonts w:ascii="Times New Roman"/>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rFonts w:ascii="Times New Roman"/>
                <w:b w:val="false"/>
                <w:i w:val="false"/>
                <w:color w:val="000000"/>
                <w:sz w:val="20"/>
              </w:rPr>
              <w:t>
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br/>
            </w: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br/>
            </w:r>
            <w:r>
              <w:rPr>
                <w:rFonts w:ascii="Times New Roman"/>
                <w:b w:val="false"/>
                <w:i w:val="false"/>
                <w:color w:val="000000"/>
                <w:sz w:val="20"/>
              </w:rPr>
              <w:t>
8) көрсетілетін қызметті алушының және (немесе) егер некеде тұрған болса, жұбайының (зайыбының) табысы туралы мәліметтер;</w:t>
            </w:r>
            <w:r>
              <w:br/>
            </w:r>
            <w:r>
              <w:rPr>
                <w:rFonts w:ascii="Times New Roman"/>
                <w:b w:val="false"/>
                <w:i w:val="false"/>
                <w:color w:val="000000"/>
                <w:sz w:val="20"/>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br/>
            </w:r>
            <w:r>
              <w:rPr>
                <w:rFonts w:ascii="Times New Roman"/>
                <w:b w:val="false"/>
                <w:i w:val="false"/>
                <w:color w:val="000000"/>
                <w:sz w:val="20"/>
              </w:rPr>
              <w:t>
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br/>
            </w:r>
            <w:r>
              <w:rPr>
                <w:rFonts w:ascii="Times New Roman"/>
                <w:b w:val="false"/>
                <w:i w:val="false"/>
                <w:color w:val="000000"/>
                <w:sz w:val="20"/>
              </w:rPr>
              <w:t>
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rFonts w:ascii="Times New Roman"/>
                <w:b w:val="false"/>
                <w:i w:val="false"/>
                <w:color w:val="000000"/>
                <w:sz w:val="20"/>
              </w:rPr>
              <w:t>
Құжаттар тексеру үшін түпнұсқада ұсынылады, содан кейін түпнұсқалар қызмет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егер некеде тұрған жағдайда, жұбайының (зайыбының) нотариалды расталған келісімнің электрондық көшірмесі;</w:t>
            </w:r>
            <w:r>
              <w:br/>
            </w:r>
            <w:r>
              <w:rPr>
                <w:rFonts w:ascii="Times New Roman"/>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br/>
            </w:r>
            <w:r>
              <w:rPr>
                <w:rFonts w:ascii="Times New Roman"/>
                <w:b w:val="false"/>
                <w:i w:val="false"/>
                <w:color w:val="000000"/>
                <w:sz w:val="20"/>
              </w:rPr>
              <w:t>
6) көрсетілетін қызметті алушының және (немесе) егер некеде тұрған болса, жұбайының (зайыбының) табысы туралы мәліметтерінің электрондық көшірмелері;</w:t>
            </w:r>
            <w:r>
              <w:br/>
            </w: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br/>
            </w: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rFonts w:ascii="Times New Roman"/>
                <w:b w:val="false"/>
                <w:i w:val="false"/>
                <w:color w:val="000000"/>
                <w:sz w:val="20"/>
              </w:rPr>
              <w:t>
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br/>
            </w: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жоқтығы;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8"/>
    <w:p>
      <w:pPr>
        <w:spacing w:after="0"/>
        <w:ind w:left="0"/>
        <w:jc w:val="left"/>
      </w:pPr>
      <w:r>
        <w:rPr>
          <w:rFonts w:ascii="Times New Roman"/>
          <w:b/>
          <w:i w:val="false"/>
          <w:color w:val="000000"/>
        </w:rPr>
        <w:t xml:space="preserve"> Құжаттарды қабылдаудан бас тарту туралы қолхат</w:t>
      </w:r>
    </w:p>
    <w:bookmarkEnd w:id="7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____________________ </w:t>
            </w:r>
            <w:r>
              <w:br/>
            </w:r>
            <w:r>
              <w:rPr>
                <w:rFonts w:ascii="Times New Roman"/>
                <w:b w:val="false"/>
                <w:i w:val="false"/>
                <w:color w:val="000000"/>
                <w:sz w:val="20"/>
              </w:rPr>
              <w:t>басшысы</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20___ жылғы "__" </w:t>
            </w:r>
            <w:r>
              <w:br/>
            </w:r>
            <w:r>
              <w:rPr>
                <w:rFonts w:ascii="Times New Roman"/>
                <w:b w:val="false"/>
                <w:i w:val="false"/>
                <w:color w:val="000000"/>
                <w:sz w:val="20"/>
              </w:rPr>
              <w:t>______________</w:t>
            </w:r>
            <w:r>
              <w:br/>
            </w:r>
            <w:r>
              <w:rPr>
                <w:rFonts w:ascii="Times New Roman"/>
                <w:b w:val="false"/>
                <w:i w:val="false"/>
                <w:color w:val="000000"/>
                <w:sz w:val="20"/>
              </w:rPr>
              <w:t>күні, қолы, мөрдің орны</w:t>
            </w:r>
          </w:p>
        </w:tc>
      </w:tr>
    </w:tbl>
    <w:bookmarkStart w:name="z93" w:id="79"/>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79"/>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both"/>
      </w:pPr>
      <w:r>
        <w:rPr>
          <w:rFonts w:ascii="Times New Roman"/>
          <w:b w:val="false"/>
          <w:i w:val="false"/>
          <w:color w:val="000000"/>
          <w:sz w:val="28"/>
        </w:rPr>
        <w:t>
      органның мекенжайы және телефоны: ___________________</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туған жылы) тұрғын үй-тұрмыстық жағдайлары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xml:space="preserve">
      2. Тұрғын үй-тұрмыстық жағдайларының жалпы сипаттамасы Тұрғын үйді пайдалану </w:t>
      </w:r>
    </w:p>
    <w:p>
      <w:pPr>
        <w:spacing w:after="0"/>
        <w:ind w:left="0"/>
        <w:jc w:val="both"/>
      </w:pPr>
      <w:r>
        <w:rPr>
          <w:rFonts w:ascii="Times New Roman"/>
          <w:b w:val="false"/>
          <w:i w:val="false"/>
          <w:color w:val="000000"/>
          <w:sz w:val="28"/>
        </w:rPr>
        <w:t>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Жалпы көлемі __________ (ш.м.) тұрғын көлемі ___________ (ш.м.) Тұрғын </w:t>
      </w:r>
    </w:p>
    <w:p>
      <w:pPr>
        <w:spacing w:after="0"/>
        <w:ind w:left="0"/>
        <w:jc w:val="both"/>
      </w:pPr>
      <w:r>
        <w:rPr>
          <w:rFonts w:ascii="Times New Roman"/>
          <w:b w:val="false"/>
          <w:i w:val="false"/>
          <w:color w:val="000000"/>
          <w:sz w:val="28"/>
        </w:rPr>
        <w:t xml:space="preserve">
      бөлмелердің саны 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Тұрғын үйдің жайлылығы____________________________________________</w:t>
      </w:r>
    </w:p>
    <w:p>
      <w:pPr>
        <w:spacing w:after="0"/>
        <w:ind w:left="0"/>
        <w:jc w:val="both"/>
      </w:pPr>
      <w:r>
        <w:rPr>
          <w:rFonts w:ascii="Times New Roman"/>
          <w:b w:val="false"/>
          <w:i w:val="false"/>
          <w:color w:val="000000"/>
          <w:sz w:val="28"/>
        </w:rPr>
        <w:t xml:space="preserve">
      (абаттандырылған, абаттандырылмаған, ішінара жайлы) Санитариялық-гигиеналық </w:t>
      </w:r>
    </w:p>
    <w:p>
      <w:pPr>
        <w:spacing w:after="0"/>
        <w:ind w:left="0"/>
        <w:jc w:val="both"/>
      </w:pPr>
      <w:r>
        <w:rPr>
          <w:rFonts w:ascii="Times New Roman"/>
          <w:b w:val="false"/>
          <w:i w:val="false"/>
          <w:color w:val="000000"/>
          <w:sz w:val="28"/>
        </w:rPr>
        <w:t>
      жай-күйі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(жақсы, қанағаттанарлық, қанағаттанарлықсыз) </w:t>
      </w:r>
    </w:p>
    <w:p>
      <w:pPr>
        <w:spacing w:after="0"/>
        <w:ind w:left="0"/>
        <w:jc w:val="both"/>
      </w:pPr>
      <w:r>
        <w:rPr>
          <w:rFonts w:ascii="Times New Roman"/>
          <w:b w:val="false"/>
          <w:i w:val="false"/>
          <w:color w:val="000000"/>
          <w:sz w:val="28"/>
        </w:rPr>
        <w:t xml:space="preserve">
      Тұрғын үй туралы қосымша мәліметтер (балаға арналған жеке жатын орны, сабақ </w:t>
      </w:r>
    </w:p>
    <w:p>
      <w:pPr>
        <w:spacing w:after="0"/>
        <w:ind w:left="0"/>
        <w:jc w:val="both"/>
      </w:pPr>
      <w:r>
        <w:rPr>
          <w:rFonts w:ascii="Times New Roman"/>
          <w:b w:val="false"/>
          <w:i w:val="false"/>
          <w:color w:val="000000"/>
          <w:sz w:val="28"/>
        </w:rPr>
        <w:t>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себептері:____________________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xml:space="preserve">
       (баланы (балаларды) отбасына қабылдауға тілек білдірген тұлғалардың Т.А.Ә </w:t>
      </w:r>
    </w:p>
    <w:p>
      <w:pPr>
        <w:spacing w:after="0"/>
        <w:ind w:left="0"/>
        <w:jc w:val="both"/>
      </w:pPr>
      <w:r>
        <w:rPr>
          <w:rFonts w:ascii="Times New Roman"/>
          <w:b w:val="false"/>
          <w:i w:val="false"/>
          <w:color w:val="000000"/>
          <w:sz w:val="28"/>
        </w:rPr>
        <w:t>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0"/>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80"/>
    <w:p>
      <w:pPr>
        <w:spacing w:after="0"/>
        <w:ind w:left="0"/>
        <w:jc w:val="both"/>
      </w:pPr>
      <w:r>
        <w:rPr>
          <w:rFonts w:ascii="Times New Roman"/>
          <w:b w:val="false"/>
          <w:i w:val="false"/>
          <w:color w:val="000000"/>
          <w:sz w:val="28"/>
        </w:rPr>
        <w:t>
      № ____________ "___" __________ 20____ жыл</w:t>
      </w:r>
    </w:p>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__________________________________________________ өтінішінің (Т.А.Ә.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3208"/>
        <w:gridCol w:w="5863"/>
        <w:gridCol w:w="1941"/>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болғанда)</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Т.А.Ә. (бар болғанда), туған жылы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Иелігіндегі тұрғын үйі _________________________ бекітілсін. </w:t>
      </w:r>
    </w:p>
    <w:p>
      <w:pPr>
        <w:spacing w:after="0"/>
        <w:ind w:left="0"/>
        <w:jc w:val="both"/>
      </w:pPr>
      <w:r>
        <w:rPr>
          <w:rFonts w:ascii="Times New Roman"/>
          <w:b w:val="false"/>
          <w:i w:val="false"/>
          <w:color w:val="000000"/>
          <w:sz w:val="28"/>
        </w:rPr>
        <w:t xml:space="preserve">
      _________________________________________________________ басшысы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___________________________                   _____________ </w:t>
      </w:r>
    </w:p>
    <w:p>
      <w:pPr>
        <w:spacing w:after="0"/>
        <w:ind w:left="0"/>
        <w:jc w:val="both"/>
      </w:pPr>
      <w:r>
        <w:rPr>
          <w:rFonts w:ascii="Times New Roman"/>
          <w:b w:val="false"/>
          <w:i w:val="false"/>
          <w:color w:val="000000"/>
          <w:sz w:val="28"/>
        </w:rPr>
        <w:t xml:space="preserve">
      (Т.А.Ә.(бар болғанда))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4-қосымша</w:t>
            </w:r>
          </w:p>
        </w:tc>
      </w:tr>
    </w:tbl>
    <w:bookmarkStart w:name="z97" w:id="81"/>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81"/>
    <w:bookmarkStart w:name="z98" w:id="82"/>
    <w:p>
      <w:pPr>
        <w:spacing w:after="0"/>
        <w:ind w:left="0"/>
        <w:jc w:val="left"/>
      </w:pPr>
      <w:r>
        <w:rPr>
          <w:rFonts w:ascii="Times New Roman"/>
          <w:b/>
          <w:i w:val="false"/>
          <w:color w:val="000000"/>
        </w:rPr>
        <w:t xml:space="preserve"> 1-тарау. Жалпы ережелер</w:t>
      </w:r>
    </w:p>
    <w:bookmarkEnd w:id="82"/>
    <w:bookmarkStart w:name="z99" w:id="83"/>
    <w:p>
      <w:pPr>
        <w:spacing w:after="0"/>
        <w:ind w:left="0"/>
        <w:jc w:val="both"/>
      </w:pPr>
      <w:r>
        <w:rPr>
          <w:rFonts w:ascii="Times New Roman"/>
          <w:b w:val="false"/>
          <w:i w:val="false"/>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83"/>
    <w:bookmarkStart w:name="z100" w:id="84"/>
    <w:p>
      <w:pPr>
        <w:spacing w:after="0"/>
        <w:ind w:left="0"/>
        <w:jc w:val="both"/>
      </w:pPr>
      <w:r>
        <w:rPr>
          <w:rFonts w:ascii="Times New Roman"/>
          <w:b w:val="false"/>
          <w:i w:val="false"/>
          <w:color w:val="000000"/>
          <w:sz w:val="28"/>
        </w:rPr>
        <w:t>
      2. Осы Қағидаларда мынадай ұғымдар пайдаланылады:</w:t>
      </w:r>
    </w:p>
    <w:bookmarkEnd w:id="8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01" w:id="85"/>
    <w:p>
      <w:pPr>
        <w:spacing w:after="0"/>
        <w:ind w:left="0"/>
        <w:jc w:val="left"/>
      </w:pPr>
      <w:r>
        <w:rPr>
          <w:rFonts w:ascii="Times New Roman"/>
          <w:b/>
          <w:i w:val="false"/>
          <w:color w:val="000000"/>
        </w:rPr>
        <w:t xml:space="preserve"> 2-тарау. Мемлекеттік қызмет көрсету тәртібі</w:t>
      </w:r>
    </w:p>
    <w:bookmarkEnd w:id="85"/>
    <w:bookmarkStart w:name="z102" w:id="86"/>
    <w:p>
      <w:pPr>
        <w:spacing w:after="0"/>
        <w:ind w:left="0"/>
        <w:jc w:val="both"/>
      </w:pPr>
      <w:r>
        <w:rPr>
          <w:rFonts w:ascii="Times New Roman"/>
          <w:b w:val="false"/>
          <w:i w:val="false"/>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86"/>
    <w:bookmarkStart w:name="z103" w:id="87"/>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87"/>
    <w:bookmarkStart w:name="z104" w:id="88"/>
    <w:p>
      <w:pPr>
        <w:spacing w:after="0"/>
        <w:ind w:left="0"/>
        <w:jc w:val="both"/>
      </w:pPr>
      <w:r>
        <w:rPr>
          <w:rFonts w:ascii="Times New Roman"/>
          <w:b w:val="false"/>
          <w:i w:val="false"/>
          <w:color w:val="000000"/>
          <w:sz w:val="28"/>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8"/>
    <w:bookmarkStart w:name="z105" w:id="89"/>
    <w:p>
      <w:pPr>
        <w:spacing w:after="0"/>
        <w:ind w:left="0"/>
        <w:jc w:val="both"/>
      </w:pPr>
      <w:r>
        <w:rPr>
          <w:rFonts w:ascii="Times New Roman"/>
          <w:b w:val="false"/>
          <w:i w:val="false"/>
          <w:color w:val="000000"/>
          <w:sz w:val="28"/>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89"/>
    <w:p>
      <w:pPr>
        <w:spacing w:after="0"/>
        <w:ind w:left="0"/>
        <w:jc w:val="both"/>
      </w:pPr>
      <w:r>
        <w:rPr>
          <w:rFonts w:ascii="Times New Roman"/>
          <w:b w:val="false"/>
          <w:i w:val="false"/>
          <w:color w:val="000000"/>
          <w:sz w:val="28"/>
        </w:rPr>
        <w:t xml:space="preserve">
      Мемлекеттік корпорацияға жүгінген кезде қабылдау күні мемлекеттік қызмет көрсету мерзіміне кірмейді. </w:t>
      </w:r>
    </w:p>
    <w:bookmarkStart w:name="z106" w:id="90"/>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90"/>
    <w:bookmarkStart w:name="z107" w:id="91"/>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91"/>
    <w:bookmarkStart w:name="z108" w:id="92"/>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2"/>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bookmarkStart w:name="z109" w:id="93"/>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bookmarkEnd w:id="93"/>
    <w:bookmarkStart w:name="z110" w:id="94"/>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111" w:id="95"/>
    <w:p>
      <w:pPr>
        <w:spacing w:after="0"/>
        <w:ind w:left="0"/>
        <w:jc w:val="both"/>
      </w:pPr>
      <w:r>
        <w:rPr>
          <w:rFonts w:ascii="Times New Roman"/>
          <w:b w:val="false"/>
          <w:i w:val="false"/>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bookmarkEnd w:id="95"/>
    <w:bookmarkStart w:name="z112" w:id="9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96"/>
    <w:bookmarkStart w:name="z113" w:id="97"/>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97"/>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14" w:id="98"/>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(мекеменің атауы)</w:t>
            </w:r>
          </w:p>
        </w:tc>
      </w:tr>
    </w:tbl>
    <w:bookmarkStart w:name="z116" w:id="99"/>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9"/>
    <w:p>
      <w:pPr>
        <w:spacing w:after="0"/>
        <w:ind w:left="0"/>
        <w:jc w:val="both"/>
      </w:pPr>
      <w:r>
        <w:rPr>
          <w:rFonts w:ascii="Times New Roman"/>
          <w:b w:val="false"/>
          <w:i w:val="false"/>
          <w:color w:val="000000"/>
          <w:sz w:val="28"/>
        </w:rPr>
        <w:t>
      Ата-анасының қамқорлығынсыз қалған баланы (балаларды) асырап-бағуға жәрдемақы тағайындауды сұраймын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(баланың (балалардың) Т.А.Ә.(бар болғанда), туған жылы)</w:t>
      </w:r>
    </w:p>
    <w:p>
      <w:pPr>
        <w:spacing w:after="0"/>
        <w:ind w:left="0"/>
        <w:jc w:val="both"/>
      </w:pPr>
      <w:r>
        <w:rPr>
          <w:rFonts w:ascii="Times New Roman"/>
          <w:b w:val="false"/>
          <w:i w:val="false"/>
          <w:color w:val="000000"/>
          <w:sz w:val="28"/>
        </w:rPr>
        <w:t>
      Қорғаншының немесе қамқоршының</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Аты_______________ Әкесінің аты (бар болғанда) 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тағайындау туралы органның 20___ жылғы "___" </w:t>
      </w:r>
    </w:p>
    <w:p>
      <w:pPr>
        <w:spacing w:after="0"/>
        <w:ind w:left="0"/>
        <w:jc w:val="both"/>
      </w:pPr>
      <w:r>
        <w:rPr>
          <w:rFonts w:ascii="Times New Roman"/>
          <w:b w:val="false"/>
          <w:i w:val="false"/>
          <w:color w:val="000000"/>
          <w:sz w:val="28"/>
        </w:rPr>
        <w:t>
      ______________________________________ шешімі</w:t>
      </w:r>
    </w:p>
    <w:p>
      <w:pPr>
        <w:spacing w:after="0"/>
        <w:ind w:left="0"/>
        <w:jc w:val="both"/>
      </w:pPr>
      <w:r>
        <w:rPr>
          <w:rFonts w:ascii="Times New Roman"/>
          <w:b w:val="false"/>
          <w:i w:val="false"/>
          <w:color w:val="000000"/>
          <w:sz w:val="28"/>
        </w:rPr>
        <w:t xml:space="preserve">
      Қорғаншының немесе қамқоршының жеке басын куәландыратын құжаттың </w:t>
      </w:r>
    </w:p>
    <w:p>
      <w:pPr>
        <w:spacing w:after="0"/>
        <w:ind w:left="0"/>
        <w:jc w:val="both"/>
      </w:pPr>
      <w:r>
        <w:rPr>
          <w:rFonts w:ascii="Times New Roman"/>
          <w:b w:val="false"/>
          <w:i w:val="false"/>
          <w:color w:val="000000"/>
          <w:sz w:val="28"/>
        </w:rPr>
        <w:t>
      түрі________________________________________________________________</w:t>
      </w:r>
    </w:p>
    <w:p>
      <w:pPr>
        <w:spacing w:after="0"/>
        <w:ind w:left="0"/>
        <w:jc w:val="both"/>
      </w:pPr>
      <w:r>
        <w:rPr>
          <w:rFonts w:ascii="Times New Roman"/>
          <w:b w:val="false"/>
          <w:i w:val="false"/>
          <w:color w:val="000000"/>
          <w:sz w:val="28"/>
        </w:rPr>
        <w:t>
      Сериясы __________ нөмірі ____________ кім берді 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дербес шотының № _____________</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                   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8" w:id="100"/>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748"/>
        <w:gridCol w:w="10139"/>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br/>
            </w: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r>
              <w:br/>
            </w:r>
            <w:r>
              <w:rPr>
                <w:rFonts w:ascii="Times New Roman"/>
                <w:b w:val="false"/>
                <w:i w:val="false"/>
                <w:color w:val="000000"/>
                <w:sz w:val="20"/>
              </w:rPr>
              <w:t>
3) Мемлекеттік корпорацияның көрсетілетін қызметті алушыға қызмет көрсетудің рұқсат берілетін ең ұзақ уақыты - 15 минут.</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br/>
            </w:r>
            <w:r>
              <w:rPr>
                <w:rFonts w:ascii="Times New Roman"/>
                <w:b w:val="false"/>
                <w:i w:val="false"/>
                <w:color w:val="000000"/>
                <w:sz w:val="20"/>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br/>
            </w:r>
            <w:r>
              <w:rPr>
                <w:rFonts w:ascii="Times New Roman"/>
                <w:b w:val="false"/>
                <w:i w:val="false"/>
                <w:color w:val="000000"/>
                <w:sz w:val="20"/>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br/>
            </w:r>
            <w:r>
              <w:rPr>
                <w:rFonts w:ascii="Times New Roman"/>
                <w:b w:val="false"/>
                <w:i w:val="false"/>
                <w:color w:val="000000"/>
                <w:sz w:val="20"/>
              </w:rPr>
              <w:t>
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көшірмесі;</w:t>
            </w:r>
            <w:r>
              <w:br/>
            </w:r>
            <w:r>
              <w:rPr>
                <w:rFonts w:ascii="Times New Roman"/>
                <w:b w:val="false"/>
                <w:i w:val="false"/>
                <w:color w:val="000000"/>
                <w:sz w:val="20"/>
              </w:rPr>
              <w:t>
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br/>
            </w:r>
            <w:r>
              <w:rPr>
                <w:rFonts w:ascii="Times New Roman"/>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r>
              <w:br/>
            </w: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br/>
            </w:r>
            <w:r>
              <w:rPr>
                <w:rFonts w:ascii="Times New Roman"/>
                <w:b w:val="false"/>
                <w:i w:val="false"/>
                <w:color w:val="000000"/>
                <w:sz w:val="20"/>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br/>
            </w:r>
            <w:r>
              <w:rPr>
                <w:rFonts w:ascii="Times New Roman"/>
                <w:b w:val="false"/>
                <w:i w:val="false"/>
                <w:color w:val="000000"/>
                <w:sz w:val="20"/>
              </w:rPr>
              <w:t>
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br/>
            </w: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br/>
            </w: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br/>
            </w: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br/>
            </w: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сәйкес келмеуі;</w:t>
            </w:r>
            <w:r>
              <w:br/>
            </w: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01"/>
    <w:p>
      <w:pPr>
        <w:spacing w:after="0"/>
        <w:ind w:left="0"/>
        <w:jc w:val="left"/>
      </w:pPr>
      <w:r>
        <w:rPr>
          <w:rFonts w:ascii="Times New Roman"/>
          <w:b/>
          <w:i w:val="false"/>
          <w:color w:val="000000"/>
        </w:rPr>
        <w:t xml:space="preserve"> Құжаттарды қабылдаудан бас тарту туралы қолхат</w:t>
      </w:r>
    </w:p>
    <w:bookmarkEnd w:id="10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2"/>
    <w:p>
      <w:pPr>
        <w:spacing w:after="0"/>
        <w:ind w:left="0"/>
        <w:jc w:val="left"/>
      </w:pPr>
      <w:r>
        <w:rPr>
          <w:rFonts w:ascii="Times New Roman"/>
          <w:b/>
          <w:i w:val="false"/>
          <w:color w:val="000000"/>
        </w:rPr>
        <w:t xml:space="preserve"> 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bookmarkEnd w:id="102"/>
    <w:p>
      <w:pPr>
        <w:spacing w:after="0"/>
        <w:ind w:left="0"/>
        <w:jc w:val="both"/>
      </w:pPr>
      <w:r>
        <w:rPr>
          <w:rFonts w:ascii="Times New Roman"/>
          <w:b w:val="false"/>
          <w:i w:val="false"/>
          <w:color w:val="000000"/>
          <w:sz w:val="28"/>
        </w:rPr>
        <w:t xml:space="preserve">
      №____                                     "___" _____________20 ___ 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Азамат (ша) 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_____________________________________ </w:t>
      </w:r>
    </w:p>
    <w:p>
      <w:pPr>
        <w:spacing w:after="0"/>
        <w:ind w:left="0"/>
        <w:jc w:val="both"/>
      </w:pPr>
      <w:r>
        <w:rPr>
          <w:rFonts w:ascii="Times New Roman"/>
          <w:b w:val="false"/>
          <w:i w:val="false"/>
          <w:color w:val="000000"/>
          <w:sz w:val="28"/>
        </w:rPr>
        <w:t xml:space="preserve">
      баланың туу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болғанда) __________________________________________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 </w:t>
      </w:r>
    </w:p>
    <w:p>
      <w:pPr>
        <w:spacing w:after="0"/>
        <w:ind w:left="0"/>
        <w:jc w:val="both"/>
      </w:pPr>
      <w:r>
        <w:rPr>
          <w:rFonts w:ascii="Times New Roman"/>
          <w:b w:val="false"/>
          <w:i w:val="false"/>
          <w:color w:val="000000"/>
          <w:sz w:val="28"/>
        </w:rPr>
        <w:t xml:space="preserve">
      Қорғаншылық немесе қамқоршық тағайындау туралы органның шешімі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Тағайындаған күні 20 ___ жылғы "___" _______________ </w:t>
      </w:r>
    </w:p>
    <w:p>
      <w:pPr>
        <w:spacing w:after="0"/>
        <w:ind w:left="0"/>
        <w:jc w:val="both"/>
      </w:pPr>
      <w:r>
        <w:rPr>
          <w:rFonts w:ascii="Times New Roman"/>
          <w:b w:val="false"/>
          <w:i w:val="false"/>
          <w:color w:val="000000"/>
          <w:sz w:val="28"/>
        </w:rPr>
        <w:t xml:space="preserve">
      Белгіленген жәрдемақы сомасы 20__ ж. __________ дан 20__ ж. __________ ға </w:t>
      </w:r>
    </w:p>
    <w:p>
      <w:pPr>
        <w:spacing w:after="0"/>
        <w:ind w:left="0"/>
        <w:jc w:val="both"/>
      </w:pPr>
      <w:r>
        <w:rPr>
          <w:rFonts w:ascii="Times New Roman"/>
          <w:b w:val="false"/>
          <w:i w:val="false"/>
          <w:color w:val="000000"/>
          <w:sz w:val="28"/>
        </w:rPr>
        <w:t xml:space="preserve">
      дейін ____________________________________________ теңге сомасында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Баланың Т.А.Ә. (бар болғанда) ________________________________________ </w:t>
      </w:r>
    </w:p>
    <w:p>
      <w:pPr>
        <w:spacing w:after="0"/>
        <w:ind w:left="0"/>
        <w:jc w:val="both"/>
      </w:pPr>
      <w:r>
        <w:rPr>
          <w:rFonts w:ascii="Times New Roman"/>
          <w:b w:val="false"/>
          <w:i w:val="false"/>
          <w:color w:val="000000"/>
          <w:sz w:val="28"/>
        </w:rPr>
        <w:t xml:space="preserve">
      жәрдемақы _______________ ден __________ ға дейін _________ теңге </w:t>
      </w:r>
    </w:p>
    <w:p>
      <w:pPr>
        <w:spacing w:after="0"/>
        <w:ind w:left="0"/>
        <w:jc w:val="both"/>
      </w:pPr>
      <w:r>
        <w:rPr>
          <w:rFonts w:ascii="Times New Roman"/>
          <w:b w:val="false"/>
          <w:i w:val="false"/>
          <w:color w:val="000000"/>
          <w:sz w:val="28"/>
        </w:rPr>
        <w:t xml:space="preserve">
      сомасында _________________________________________________________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Жәрдемақы тағайындаудан бас тарту себебі: ____________________________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w:t>
      </w:r>
    </w:p>
    <w:p>
      <w:pPr>
        <w:spacing w:after="0"/>
        <w:ind w:left="0"/>
        <w:jc w:val="both"/>
      </w:pPr>
      <w:r>
        <w:rPr>
          <w:rFonts w:ascii="Times New Roman"/>
          <w:b w:val="false"/>
          <w:i w:val="false"/>
          <w:color w:val="000000"/>
          <w:sz w:val="28"/>
        </w:rPr>
        <w:t>
      Т.А.Ә. (бар болғанда) 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5-қосымша</w:t>
            </w:r>
          </w:p>
        </w:tc>
      </w:tr>
    </w:tbl>
    <w:bookmarkStart w:name="z124" w:id="103"/>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103"/>
    <w:bookmarkStart w:name="z125" w:id="104"/>
    <w:p>
      <w:pPr>
        <w:spacing w:after="0"/>
        <w:ind w:left="0"/>
        <w:jc w:val="left"/>
      </w:pPr>
      <w:r>
        <w:rPr>
          <w:rFonts w:ascii="Times New Roman"/>
          <w:b/>
          <w:i w:val="false"/>
          <w:color w:val="000000"/>
        </w:rPr>
        <w:t xml:space="preserve"> 1-тарау. Жалпы ережелер</w:t>
      </w:r>
    </w:p>
    <w:bookmarkEnd w:id="104"/>
    <w:bookmarkStart w:name="z126" w:id="105"/>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bookmarkEnd w:id="105"/>
    <w:bookmarkStart w:name="z127" w:id="106"/>
    <w:p>
      <w:pPr>
        <w:spacing w:after="0"/>
        <w:ind w:left="0"/>
        <w:jc w:val="both"/>
      </w:pPr>
      <w:r>
        <w:rPr>
          <w:rFonts w:ascii="Times New Roman"/>
          <w:b w:val="false"/>
          <w:i w:val="false"/>
          <w:color w:val="000000"/>
          <w:sz w:val="28"/>
        </w:rPr>
        <w:t>
      2. Осы Қағидаларда мынадай ұғымдар пайдаланылады:</w:t>
      </w:r>
    </w:p>
    <w:bookmarkEnd w:id="106"/>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Start w:name="z128" w:id="107"/>
    <w:p>
      <w:pPr>
        <w:spacing w:after="0"/>
        <w:ind w:left="0"/>
        <w:jc w:val="left"/>
      </w:pPr>
      <w:r>
        <w:rPr>
          <w:rFonts w:ascii="Times New Roman"/>
          <w:b/>
          <w:i w:val="false"/>
          <w:color w:val="000000"/>
        </w:rPr>
        <w:t xml:space="preserve"> 2-тарау. Мемлекеттік қызмет көрсету тәртібі</w:t>
      </w:r>
    </w:p>
    <w:bookmarkEnd w:id="107"/>
    <w:bookmarkStart w:name="z129" w:id="108"/>
    <w:p>
      <w:pPr>
        <w:spacing w:after="0"/>
        <w:ind w:left="0"/>
        <w:jc w:val="both"/>
      </w:pPr>
      <w:r>
        <w:rPr>
          <w:rFonts w:ascii="Times New Roman"/>
          <w:b w:val="false"/>
          <w:i w:val="false"/>
          <w:color w:val="000000"/>
          <w:sz w:val="28"/>
        </w:rPr>
        <w:t xml:space="preserve">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08"/>
    <w:bookmarkStart w:name="z130" w:id="109"/>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09"/>
    <w:bookmarkStart w:name="z131" w:id="110"/>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10"/>
    <w:bookmarkStart w:name="z132" w:id="111"/>
    <w:p>
      <w:pPr>
        <w:spacing w:after="0"/>
        <w:ind w:left="0"/>
        <w:jc w:val="both"/>
      </w:pPr>
      <w:r>
        <w:rPr>
          <w:rFonts w:ascii="Times New Roman"/>
          <w:b w:val="false"/>
          <w:i w:val="false"/>
          <w:color w:val="000000"/>
          <w:sz w:val="28"/>
        </w:rPr>
        <w:t>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111"/>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133" w:id="112"/>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12"/>
    <w:bookmarkStart w:name="z134" w:id="113"/>
    <w:p>
      <w:pPr>
        <w:spacing w:after="0"/>
        <w:ind w:left="0"/>
        <w:jc w:val="both"/>
      </w:pPr>
      <w:r>
        <w:rPr>
          <w:rFonts w:ascii="Times New Roman"/>
          <w:b w:val="false"/>
          <w:i w:val="false"/>
          <w:color w:val="000000"/>
          <w:sz w:val="28"/>
        </w:rPr>
        <w:t xml:space="preserve">
      8. Көрсетілетін қызметті беруші акт жасалған күннен бастап 2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bookmarkEnd w:id="113"/>
    <w:bookmarkStart w:name="z135" w:id="114"/>
    <w:p>
      <w:pPr>
        <w:spacing w:after="0"/>
        <w:ind w:left="0"/>
        <w:jc w:val="both"/>
      </w:pPr>
      <w:r>
        <w:rPr>
          <w:rFonts w:ascii="Times New Roman"/>
          <w:b w:val="false"/>
          <w:i w:val="false"/>
          <w:color w:val="000000"/>
          <w:sz w:val="28"/>
        </w:rPr>
        <w:t>
      9. Көрсетілетін қызметті беруші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bookmarkEnd w:id="114"/>
    <w:bookmarkStart w:name="z136" w:id="115"/>
    <w:p>
      <w:pPr>
        <w:spacing w:after="0"/>
        <w:ind w:left="0"/>
        <w:jc w:val="both"/>
      </w:pPr>
      <w:r>
        <w:rPr>
          <w:rFonts w:ascii="Times New Roman"/>
          <w:b w:val="false"/>
          <w:i w:val="false"/>
          <w:color w:val="000000"/>
          <w:sz w:val="28"/>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bookmarkEnd w:id="115"/>
    <w:bookmarkStart w:name="z137" w:id="116"/>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bookmarkEnd w:id="116"/>
    <w:bookmarkStart w:name="z138" w:id="117"/>
    <w:p>
      <w:pPr>
        <w:spacing w:after="0"/>
        <w:ind w:left="0"/>
        <w:jc w:val="both"/>
      </w:pPr>
      <w:r>
        <w:rPr>
          <w:rFonts w:ascii="Times New Roman"/>
          <w:b w:val="false"/>
          <w:i w:val="false"/>
          <w:color w:val="000000"/>
          <w:sz w:val="28"/>
        </w:rPr>
        <w:t>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bookmarkEnd w:id="117"/>
    <w:bookmarkStart w:name="z139" w:id="11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18"/>
    <w:bookmarkStart w:name="z140" w:id="119"/>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bookmarkEnd w:id="119"/>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41" w:id="120"/>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(мекеменің атауы)</w:t>
            </w:r>
          </w:p>
        </w:tc>
      </w:tr>
    </w:tbl>
    <w:bookmarkStart w:name="z143" w:id="121"/>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121"/>
    <w:p>
      <w:pPr>
        <w:spacing w:after="0"/>
        <w:ind w:left="0"/>
        <w:jc w:val="both"/>
      </w:pPr>
      <w:r>
        <w:rPr>
          <w:rFonts w:ascii="Times New Roman"/>
          <w:b w:val="false"/>
          <w:i w:val="false"/>
          <w:color w:val="000000"/>
          <w:sz w:val="28"/>
        </w:rPr>
        <w:t>
      Балаларды патронаттық тәрбиеге беруді және оларға асырап-бағуға ақшалай қаражат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5" w:id="122"/>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8"/>
        <w:gridCol w:w="1078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br/>
            </w:r>
            <w:r>
              <w:rPr>
                <w:rFonts w:ascii="Times New Roman"/>
                <w:b w:val="false"/>
                <w:i w:val="false"/>
                <w:color w:val="000000"/>
                <w:sz w:val="20"/>
              </w:rPr>
              <w:t>
2) егер көрсетілетін қызметті алушы некеде тұрған жағдайда, жұбайының (зайыбының) келiсiмiнің электрондық көшірмесі;</w:t>
            </w:r>
            <w:r>
              <w:br/>
            </w: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rFonts w:ascii="Times New Roman"/>
                <w:b w:val="false"/>
                <w:i w:val="false"/>
                <w:color w:val="000000"/>
                <w:sz w:val="20"/>
              </w:rPr>
              <w:t>
6) білімі туралы мәліметінің электрондық көшірмесі;</w:t>
            </w:r>
            <w:r>
              <w:br/>
            </w:r>
            <w:r>
              <w:rPr>
                <w:rFonts w:ascii="Times New Roman"/>
                <w:b w:val="false"/>
                <w:i w:val="false"/>
                <w:color w:val="000000"/>
                <w:sz w:val="20"/>
              </w:rPr>
              <w:t>
7) баланың (балалардың) білім беру ұйымында оқуы туралы анықтаманың электрондық көшірмесі (мектеп жасындағы балалар үшін);</w:t>
            </w:r>
            <w:r>
              <w:br/>
            </w: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br/>
            </w:r>
            <w:r>
              <w:rPr>
                <w:rFonts w:ascii="Times New Roman"/>
                <w:b w:val="false"/>
                <w:i w:val="false"/>
                <w:color w:val="000000"/>
                <w:sz w:val="20"/>
              </w:rPr>
              <w:t>
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br/>
            </w: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болмауы;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r>
              <w:br/>
            </w: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 xml:space="preserve">облыстық маңызы бар аудандар </w:t>
            </w:r>
            <w:r>
              <w:br/>
            </w:r>
            <w:r>
              <w:rPr>
                <w:rFonts w:ascii="Times New Roman"/>
                <w:b w:val="false"/>
                <w:i w:val="false"/>
                <w:color w:val="000000"/>
                <w:sz w:val="20"/>
              </w:rPr>
              <w:t xml:space="preserve">мен қалалардың жергілікті </w:t>
            </w:r>
            <w:r>
              <w:br/>
            </w:r>
            <w:r>
              <w:rPr>
                <w:rFonts w:ascii="Times New Roman"/>
                <w:b w:val="false"/>
                <w:i w:val="false"/>
                <w:color w:val="000000"/>
                <w:sz w:val="20"/>
              </w:rPr>
              <w:t>атқарушы органдары)</w:t>
            </w:r>
          </w:p>
        </w:tc>
      </w:tr>
    </w:tbl>
    <w:bookmarkStart w:name="z147" w:id="123"/>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123"/>
    <w:p>
      <w:pPr>
        <w:spacing w:after="0"/>
        <w:ind w:left="0"/>
        <w:jc w:val="both"/>
      </w:pPr>
      <w:r>
        <w:rPr>
          <w:rFonts w:ascii="Times New Roman"/>
          <w:b w:val="false"/>
          <w:i w:val="false"/>
          <w:color w:val="000000"/>
          <w:sz w:val="28"/>
        </w:rPr>
        <w:t xml:space="preserve">
      Көрсетілетін қызметті алушының Т.А.Ә. (бар болғанда), ЖСН ______________ </w:t>
      </w:r>
    </w:p>
    <w:p>
      <w:pPr>
        <w:spacing w:after="0"/>
        <w:ind w:left="0"/>
        <w:jc w:val="both"/>
      </w:pPr>
      <w:r>
        <w:rPr>
          <w:rFonts w:ascii="Times New Roman"/>
          <w:b w:val="false"/>
          <w:i w:val="false"/>
          <w:color w:val="000000"/>
          <w:sz w:val="28"/>
        </w:rPr>
        <w:t xml:space="preserve">
      Көрсетілетін қызметті алушының туған күні _____________________________ </w:t>
      </w:r>
    </w:p>
    <w:p>
      <w:pPr>
        <w:spacing w:after="0"/>
        <w:ind w:left="0"/>
        <w:jc w:val="both"/>
      </w:pPr>
      <w:r>
        <w:rPr>
          <w:rFonts w:ascii="Times New Roman"/>
          <w:b w:val="false"/>
          <w:i w:val="false"/>
          <w:color w:val="000000"/>
          <w:sz w:val="28"/>
        </w:rPr>
        <w:t xml:space="preserve">
      Баланы (балаларды) патронаттық тәрбиеге беру туралы шарт жасау үшін </w:t>
      </w:r>
    </w:p>
    <w:p>
      <w:pPr>
        <w:spacing w:after="0"/>
        <w:ind w:left="0"/>
        <w:jc w:val="both"/>
      </w:pPr>
      <w:r>
        <w:rPr>
          <w:rFonts w:ascii="Times New Roman"/>
          <w:b w:val="false"/>
          <w:i w:val="false"/>
          <w:color w:val="000000"/>
          <w:sz w:val="28"/>
        </w:rPr>
        <w:t xml:space="preserve">
      ______________________________________ мекенжайы бойынша орналасқан </w:t>
      </w:r>
    </w:p>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атқарушы органдарының мекенжайы) </w:t>
      </w:r>
    </w:p>
    <w:p>
      <w:pPr>
        <w:spacing w:after="0"/>
        <w:ind w:left="0"/>
        <w:jc w:val="both"/>
      </w:pPr>
      <w:r>
        <w:rPr>
          <w:rFonts w:ascii="Times New Roman"/>
          <w:b w:val="false"/>
          <w:i w:val="false"/>
          <w:color w:val="000000"/>
          <w:sz w:val="28"/>
        </w:rPr>
        <w:t xml:space="preserve">
      _______________________________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хабарласу қажет. </w:t>
      </w:r>
    </w:p>
    <w:p>
      <w:pPr>
        <w:spacing w:after="0"/>
        <w:ind w:left="0"/>
        <w:jc w:val="both"/>
      </w:pPr>
      <w:r>
        <w:rPr>
          <w:rFonts w:ascii="Times New Roman"/>
          <w:b w:val="false"/>
          <w:i w:val="false"/>
          <w:color w:val="000000"/>
          <w:sz w:val="28"/>
        </w:rPr>
        <w:t xml:space="preserve">
      Хабарлама жауапты тұлғаның ЭЦҚ расталған ___________________________ </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4"/>
    <w:p>
      <w:pPr>
        <w:spacing w:after="0"/>
        <w:ind w:left="0"/>
        <w:jc w:val="left"/>
      </w:pPr>
      <w:r>
        <w:rPr>
          <w:rFonts w:ascii="Times New Roman"/>
          <w:b/>
          <w:i w:val="false"/>
          <w:color w:val="000000"/>
        </w:rPr>
        <w:t xml:space="preserve"> Патронат тәрбиешілерге баланы (балаларды) күтіп-бағуға бөлінетін ақша қаражатын тағайындау туралы шешім</w:t>
      </w:r>
    </w:p>
    <w:bookmarkEnd w:id="124"/>
    <w:p>
      <w:pPr>
        <w:spacing w:after="0"/>
        <w:ind w:left="0"/>
        <w:jc w:val="both"/>
      </w:pPr>
      <w:r>
        <w:rPr>
          <w:rFonts w:ascii="Times New Roman"/>
          <w:b w:val="false"/>
          <w:i w:val="false"/>
          <w:color w:val="000000"/>
          <w:sz w:val="28"/>
        </w:rPr>
        <w:t>
      № ____                               20 ___ жылғы "___"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w:t>
      </w:r>
    </w:p>
    <w:p>
      <w:pPr>
        <w:spacing w:after="0"/>
        <w:ind w:left="0"/>
        <w:jc w:val="both"/>
      </w:pPr>
      <w:r>
        <w:rPr>
          <w:rFonts w:ascii="Times New Roman"/>
          <w:b w:val="false"/>
          <w:i w:val="false"/>
          <w:color w:val="000000"/>
          <w:sz w:val="28"/>
        </w:rPr>
        <w:t xml:space="preserve">
      Азамат(ша)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 баланың туу </w:t>
      </w:r>
    </w:p>
    <w:p>
      <w:pPr>
        <w:spacing w:after="0"/>
        <w:ind w:left="0"/>
        <w:jc w:val="both"/>
      </w:pPr>
      <w:r>
        <w:rPr>
          <w:rFonts w:ascii="Times New Roman"/>
          <w:b w:val="false"/>
          <w:i w:val="false"/>
          <w:color w:val="000000"/>
          <w:sz w:val="28"/>
        </w:rPr>
        <w:t xml:space="preserve">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Патронаттық тәрбиеге баланы беру туралы келісім ________________________ </w:t>
      </w:r>
    </w:p>
    <w:p>
      <w:pPr>
        <w:spacing w:after="0"/>
        <w:ind w:left="0"/>
        <w:jc w:val="both"/>
      </w:pPr>
      <w:r>
        <w:rPr>
          <w:rFonts w:ascii="Times New Roman"/>
          <w:b w:val="false"/>
          <w:i w:val="false"/>
          <w:color w:val="000000"/>
          <w:sz w:val="28"/>
        </w:rPr>
        <w:t xml:space="preserve">
      Бекітілген күні 20 ___ жылғы "___" ______________ </w:t>
      </w:r>
    </w:p>
    <w:p>
      <w:pPr>
        <w:spacing w:after="0"/>
        <w:ind w:left="0"/>
        <w:jc w:val="both"/>
      </w:pPr>
      <w:r>
        <w:rPr>
          <w:rFonts w:ascii="Times New Roman"/>
          <w:b w:val="false"/>
          <w:i w:val="false"/>
          <w:color w:val="000000"/>
          <w:sz w:val="28"/>
        </w:rPr>
        <w:t xml:space="preserve">
      Белгіленген жәрдемақы сомасы </w:t>
      </w:r>
    </w:p>
    <w:p>
      <w:pPr>
        <w:spacing w:after="0"/>
        <w:ind w:left="0"/>
        <w:jc w:val="both"/>
      </w:pPr>
      <w:r>
        <w:rPr>
          <w:rFonts w:ascii="Times New Roman"/>
          <w:b w:val="false"/>
          <w:i w:val="false"/>
          <w:color w:val="000000"/>
          <w:sz w:val="28"/>
        </w:rPr>
        <w:t xml:space="preserve">
      20____ жылғы "___" __________ 20____ жылғы "___" __________ дейін </w:t>
      </w:r>
    </w:p>
    <w:p>
      <w:pPr>
        <w:spacing w:after="0"/>
        <w:ind w:left="0"/>
        <w:jc w:val="both"/>
      </w:pPr>
      <w:r>
        <w:rPr>
          <w:rFonts w:ascii="Times New Roman"/>
          <w:b w:val="false"/>
          <w:i w:val="false"/>
          <w:color w:val="000000"/>
          <w:sz w:val="28"/>
        </w:rPr>
        <w:t xml:space="preserve">
      ___________ теңге сомасында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Айлық есептік көрсеткіштің өзгеруімен байланысты тағайындалған ақшалай қаражат сомасы: </w:t>
      </w:r>
    </w:p>
    <w:p>
      <w:pPr>
        <w:spacing w:after="0"/>
        <w:ind w:left="0"/>
        <w:jc w:val="both"/>
      </w:pPr>
      <w:r>
        <w:rPr>
          <w:rFonts w:ascii="Times New Roman"/>
          <w:b w:val="false"/>
          <w:i w:val="false"/>
          <w:color w:val="000000"/>
          <w:sz w:val="28"/>
        </w:rPr>
        <w:t xml:space="preserve">
      Баланың (тегі, аты, әкесінің аты (бар болғанда)) _____________ жәрдемақы </w:t>
      </w:r>
    </w:p>
    <w:p>
      <w:pPr>
        <w:spacing w:after="0"/>
        <w:ind w:left="0"/>
        <w:jc w:val="both"/>
      </w:pPr>
      <w:r>
        <w:rPr>
          <w:rFonts w:ascii="Times New Roman"/>
          <w:b w:val="false"/>
          <w:i w:val="false"/>
          <w:color w:val="000000"/>
          <w:sz w:val="28"/>
        </w:rPr>
        <w:t xml:space="preserve">
      ________________ ден _______________ ға дейін _____________ теңге </w:t>
      </w:r>
    </w:p>
    <w:p>
      <w:pPr>
        <w:spacing w:after="0"/>
        <w:ind w:left="0"/>
        <w:jc w:val="both"/>
      </w:pPr>
      <w:r>
        <w:rPr>
          <w:rFonts w:ascii="Times New Roman"/>
          <w:b w:val="false"/>
          <w:i w:val="false"/>
          <w:color w:val="000000"/>
          <w:sz w:val="28"/>
        </w:rPr>
        <w:t xml:space="preserve">
      сомасында 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Ақшалай қаражатты тағайындаудан бас тарту себебі: _____________________</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6-қосымша</w:t>
            </w:r>
          </w:p>
        </w:tc>
      </w:tr>
    </w:tbl>
    <w:bookmarkStart w:name="z151" w:id="125"/>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125"/>
    <w:bookmarkStart w:name="z152" w:id="126"/>
    <w:p>
      <w:pPr>
        <w:spacing w:after="0"/>
        <w:ind w:left="0"/>
        <w:jc w:val="left"/>
      </w:pPr>
      <w:r>
        <w:rPr>
          <w:rFonts w:ascii="Times New Roman"/>
          <w:b/>
          <w:i w:val="false"/>
          <w:color w:val="000000"/>
        </w:rPr>
        <w:t xml:space="preserve"> 1-тарау. Жалпы ережелер</w:t>
      </w:r>
    </w:p>
    <w:bookmarkEnd w:id="126"/>
    <w:bookmarkStart w:name="z153" w:id="127"/>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7"/>
    <w:bookmarkStart w:name="z154" w:id="128"/>
    <w:p>
      <w:pPr>
        <w:spacing w:after="0"/>
        <w:ind w:left="0"/>
        <w:jc w:val="both"/>
      </w:pPr>
      <w:r>
        <w:rPr>
          <w:rFonts w:ascii="Times New Roman"/>
          <w:b w:val="false"/>
          <w:i w:val="false"/>
          <w:color w:val="000000"/>
          <w:sz w:val="28"/>
        </w:rPr>
        <w:t>
      2. Осы Қағидаларда мынадай ұғымдар пайдаланылады:</w:t>
      </w:r>
    </w:p>
    <w:bookmarkEnd w:id="128"/>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55" w:id="129"/>
    <w:p>
      <w:pPr>
        <w:spacing w:after="0"/>
        <w:ind w:left="0"/>
        <w:jc w:val="left"/>
      </w:pPr>
      <w:r>
        <w:rPr>
          <w:rFonts w:ascii="Times New Roman"/>
          <w:b/>
          <w:i w:val="false"/>
          <w:color w:val="000000"/>
        </w:rPr>
        <w:t xml:space="preserve"> 2-тарау. Мемлекеттік қызмет көрсету тәртібі</w:t>
      </w:r>
    </w:p>
    <w:bookmarkEnd w:id="129"/>
    <w:bookmarkStart w:name="z156" w:id="130"/>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30"/>
    <w:bookmarkStart w:name="z157" w:id="131"/>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31"/>
    <w:bookmarkStart w:name="z158" w:id="132"/>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32"/>
    <w:bookmarkStart w:name="z159" w:id="133"/>
    <w:p>
      <w:pPr>
        <w:spacing w:after="0"/>
        <w:ind w:left="0"/>
        <w:jc w:val="both"/>
      </w:pPr>
      <w:r>
        <w:rPr>
          <w:rFonts w:ascii="Times New Roman"/>
          <w:b w:val="false"/>
          <w:i w:val="false"/>
          <w:color w:val="000000"/>
          <w:sz w:val="28"/>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bookmarkEnd w:id="133"/>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60" w:id="134"/>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bookmarkEnd w:id="134"/>
    <w:bookmarkStart w:name="z161" w:id="135"/>
    <w:p>
      <w:pPr>
        <w:spacing w:after="0"/>
        <w:ind w:left="0"/>
        <w:jc w:val="both"/>
      </w:pPr>
      <w:r>
        <w:rPr>
          <w:rFonts w:ascii="Times New Roman"/>
          <w:b w:val="false"/>
          <w:i w:val="false"/>
          <w:color w:val="000000"/>
          <w:sz w:val="28"/>
        </w:rPr>
        <w:t xml:space="preserve">
      8. Көрсетілетін қызметті беруші акт жасалған күннен бастап 2 (екі) жұмыс күні ішінде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bookmarkEnd w:id="135"/>
    <w:bookmarkStart w:name="z162" w:id="136"/>
    <w:p>
      <w:pPr>
        <w:spacing w:after="0"/>
        <w:ind w:left="0"/>
        <w:jc w:val="both"/>
      </w:pPr>
      <w:r>
        <w:rPr>
          <w:rFonts w:ascii="Times New Roman"/>
          <w:b w:val="false"/>
          <w:i w:val="false"/>
          <w:color w:val="000000"/>
          <w:sz w:val="28"/>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bookmarkEnd w:id="136"/>
    <w:bookmarkStart w:name="z163" w:id="137"/>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көрсетілетін қызметті берушіге 1 (бір) жұмыс күні ішінде келуі қажет.</w:t>
      </w:r>
    </w:p>
    <w:bookmarkEnd w:id="137"/>
    <w:bookmarkStart w:name="z164" w:id="138"/>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bookmarkEnd w:id="138"/>
    <w:bookmarkStart w:name="z165" w:id="139"/>
    <w:p>
      <w:pPr>
        <w:spacing w:after="0"/>
        <w:ind w:left="0"/>
        <w:jc w:val="both"/>
      </w:pPr>
      <w:r>
        <w:rPr>
          <w:rFonts w:ascii="Times New Roman"/>
          <w:b w:val="false"/>
          <w:i w:val="false"/>
          <w:color w:val="000000"/>
          <w:sz w:val="28"/>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bookmarkEnd w:id="139"/>
    <w:bookmarkStart w:name="z166" w:id="14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40"/>
    <w:bookmarkStart w:name="z167" w:id="141"/>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4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68" w:id="142"/>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70" w:id="143"/>
    <w:p>
      <w:pPr>
        <w:spacing w:after="0"/>
        <w:ind w:left="0"/>
        <w:jc w:val="left"/>
      </w:pPr>
      <w:r>
        <w:rPr>
          <w:rFonts w:ascii="Times New Roman"/>
          <w:b/>
          <w:i w:val="false"/>
          <w:color w:val="000000"/>
        </w:rPr>
        <w:t xml:space="preserve"> Өтініш</w:t>
      </w:r>
    </w:p>
    <w:bookmarkEnd w:id="143"/>
    <w:p>
      <w:pPr>
        <w:spacing w:after="0"/>
        <w:ind w:left="0"/>
        <w:jc w:val="both"/>
      </w:pPr>
      <w:r>
        <w:rPr>
          <w:rFonts w:ascii="Times New Roman"/>
          <w:b w:val="false"/>
          <w:i w:val="false"/>
          <w:color w:val="000000"/>
          <w:sz w:val="28"/>
        </w:rPr>
        <w:t>
      Қабылдаушы отбасына балаларды тәрбиелеуге және асырап-бағуға ақшалай қаражат төлеуді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Тұрғын үй-тұрмыстық жағдай зерттеу жүргізуге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2" w:id="144"/>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3"/>
        <w:gridCol w:w="107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r>
              <w:br/>
            </w: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w:t>
            </w:r>
            <w:r>
              <w:br/>
            </w:r>
            <w:r>
              <w:rPr>
                <w:rFonts w:ascii="Times New Roman"/>
                <w:b w:val="false"/>
                <w:i w:val="false"/>
                <w:color w:val="000000"/>
                <w:sz w:val="20"/>
              </w:rPr>
              <w:t>
2) құжаттарды тапсыру үшін күтудің рұқсат берілетін ең ұзақ уақыты – 20 минут;</w:t>
            </w:r>
            <w:r>
              <w:br/>
            </w: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құжаттың көшірмесі;</w:t>
            </w:r>
            <w:r>
              <w:br/>
            </w: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br/>
            </w:r>
            <w:r>
              <w:rPr>
                <w:rFonts w:ascii="Times New Roman"/>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rFonts w:ascii="Times New Roman"/>
                <w:b w:val="false"/>
                <w:i w:val="false"/>
                <w:color w:val="000000"/>
                <w:sz w:val="20"/>
              </w:rPr>
              <w:t>
5) көрсетілетін қызметті алушының және некеде тұрған жағдайда жұбайының (зайыбының) соттылығының болуы не болмауы туралы анықтама;</w:t>
            </w:r>
            <w:r>
              <w:br/>
            </w:r>
            <w:r>
              <w:rPr>
                <w:rFonts w:ascii="Times New Roman"/>
                <w:b w:val="false"/>
                <w:i w:val="false"/>
                <w:color w:val="000000"/>
                <w:sz w:val="20"/>
              </w:rPr>
              <w:t>
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br/>
            </w:r>
            <w:r>
              <w:rPr>
                <w:rFonts w:ascii="Times New Roman"/>
                <w:b w:val="false"/>
                <w:i w:val="false"/>
                <w:color w:val="000000"/>
                <w:sz w:val="20"/>
              </w:rPr>
              <w:t>
7) екінші деңгейдегі банкте ағымдағы шотты ашу туралы шарттың көшірмесі;</w:t>
            </w:r>
            <w:r>
              <w:br/>
            </w: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rFonts w:ascii="Times New Roman"/>
                <w:b w:val="false"/>
                <w:i w:val="false"/>
                <w:color w:val="000000"/>
                <w:sz w:val="20"/>
              </w:rPr>
              <w:t>
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rFonts w:ascii="Times New Roman"/>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br/>
            </w:r>
            <w:r>
              <w:rPr>
                <w:rFonts w:ascii="Times New Roman"/>
                <w:b w:val="false"/>
                <w:i w:val="false"/>
                <w:color w:val="000000"/>
                <w:sz w:val="20"/>
              </w:rPr>
              <w:t>
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br/>
            </w:r>
            <w:r>
              <w:rPr>
                <w:rFonts w:ascii="Times New Roman"/>
                <w:b w:val="false"/>
                <w:i w:val="false"/>
                <w:color w:val="000000"/>
                <w:sz w:val="20"/>
              </w:rPr>
              <w:t>
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br/>
            </w:r>
            <w:r>
              <w:rPr>
                <w:rFonts w:ascii="Times New Roman"/>
                <w:b w:val="false"/>
                <w:i w:val="false"/>
                <w:color w:val="000000"/>
                <w:sz w:val="20"/>
              </w:rPr>
              <w:t>
6) екінші деңгейдегі банкте ағымдағы шотты ашу туралы шарттың электрондық көшірмесі;</w:t>
            </w:r>
            <w:r>
              <w:br/>
            </w: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болмауы;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p>
        </w:tc>
      </w:tr>
    </w:tbl>
    <w:bookmarkStart w:name="z174" w:id="145"/>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 туралы хабарлама</w:t>
      </w:r>
    </w:p>
    <w:bookmarkEnd w:id="145"/>
    <w:p>
      <w:pPr>
        <w:spacing w:after="0"/>
        <w:ind w:left="0"/>
        <w:jc w:val="both"/>
      </w:pPr>
      <w:r>
        <w:rPr>
          <w:rFonts w:ascii="Times New Roman"/>
          <w:b w:val="false"/>
          <w:i w:val="false"/>
          <w:color w:val="000000"/>
          <w:sz w:val="28"/>
        </w:rPr>
        <w:t xml:space="preserve">
      Көрсетілетін қызметті алушының Т.А.Ә. (бар болғанда), ЖСН ______________ </w:t>
      </w:r>
    </w:p>
    <w:p>
      <w:pPr>
        <w:spacing w:after="0"/>
        <w:ind w:left="0"/>
        <w:jc w:val="both"/>
      </w:pPr>
      <w:r>
        <w:rPr>
          <w:rFonts w:ascii="Times New Roman"/>
          <w:b w:val="false"/>
          <w:i w:val="false"/>
          <w:color w:val="000000"/>
          <w:sz w:val="28"/>
        </w:rPr>
        <w:t xml:space="preserve">
      Көрсетілетін қызметті алушының туған күні ____________________________ </w:t>
      </w:r>
    </w:p>
    <w:p>
      <w:pPr>
        <w:spacing w:after="0"/>
        <w:ind w:left="0"/>
        <w:jc w:val="both"/>
      </w:pPr>
      <w:r>
        <w:rPr>
          <w:rFonts w:ascii="Times New Roman"/>
          <w:b w:val="false"/>
          <w:i w:val="false"/>
          <w:color w:val="000000"/>
          <w:sz w:val="28"/>
        </w:rPr>
        <w:t xml:space="preserve">
      Баланы (балаларды) қабылдаушы отбасына тәрбиелеуге беру туралы шарт жасау </w:t>
      </w:r>
    </w:p>
    <w:p>
      <w:pPr>
        <w:spacing w:after="0"/>
        <w:ind w:left="0"/>
        <w:jc w:val="both"/>
      </w:pPr>
      <w:r>
        <w:rPr>
          <w:rFonts w:ascii="Times New Roman"/>
          <w:b w:val="false"/>
          <w:i w:val="false"/>
          <w:color w:val="000000"/>
          <w:sz w:val="28"/>
        </w:rPr>
        <w:t xml:space="preserve">
      үшін ______________________________________ мекенжайы бойынша </w:t>
      </w:r>
    </w:p>
    <w:p>
      <w:pPr>
        <w:spacing w:after="0"/>
        <w:ind w:left="0"/>
        <w:jc w:val="both"/>
      </w:pPr>
      <w:r>
        <w:rPr>
          <w:rFonts w:ascii="Times New Roman"/>
          <w:b w:val="false"/>
          <w:i w:val="false"/>
          <w:color w:val="000000"/>
          <w:sz w:val="28"/>
        </w:rPr>
        <w:t xml:space="preserve">
      орналасқан (Нұр-Сұлтан, Алматы және Шымкент қалаларының, облыстық </w:t>
      </w:r>
    </w:p>
    <w:p>
      <w:pPr>
        <w:spacing w:after="0"/>
        <w:ind w:left="0"/>
        <w:jc w:val="both"/>
      </w:pPr>
      <w:r>
        <w:rPr>
          <w:rFonts w:ascii="Times New Roman"/>
          <w:b w:val="false"/>
          <w:i w:val="false"/>
          <w:color w:val="000000"/>
          <w:sz w:val="28"/>
        </w:rPr>
        <w:t xml:space="preserve">
      маңызы бар аудандар мен қалалардың жергілікті атқарушы органдарының </w:t>
      </w:r>
    </w:p>
    <w:p>
      <w:pPr>
        <w:spacing w:after="0"/>
        <w:ind w:left="0"/>
        <w:jc w:val="both"/>
      </w:pPr>
      <w:r>
        <w:rPr>
          <w:rFonts w:ascii="Times New Roman"/>
          <w:b w:val="false"/>
          <w:i w:val="false"/>
          <w:color w:val="000000"/>
          <w:sz w:val="28"/>
        </w:rPr>
        <w:t xml:space="preserve">
      органдарының мекенжайы) _______________________________ </w:t>
      </w:r>
    </w:p>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аудандар </w:t>
      </w:r>
    </w:p>
    <w:p>
      <w:pPr>
        <w:spacing w:after="0"/>
        <w:ind w:left="0"/>
        <w:jc w:val="both"/>
      </w:pPr>
      <w:r>
        <w:rPr>
          <w:rFonts w:ascii="Times New Roman"/>
          <w:b w:val="false"/>
          <w:i w:val="false"/>
          <w:color w:val="000000"/>
          <w:sz w:val="28"/>
        </w:rPr>
        <w:t xml:space="preserve">
      мен қалалардың жергілікті атқарушы органдары) хабарласу қажет. </w:t>
      </w:r>
    </w:p>
    <w:p>
      <w:pPr>
        <w:spacing w:after="0"/>
        <w:ind w:left="0"/>
        <w:jc w:val="both"/>
      </w:pPr>
      <w:r>
        <w:rPr>
          <w:rFonts w:ascii="Times New Roman"/>
          <w:b w:val="false"/>
          <w:i w:val="false"/>
          <w:color w:val="000000"/>
          <w:sz w:val="28"/>
        </w:rPr>
        <w:t xml:space="preserve">
      Жауапты тұлғаның ЭЦҚ-мен расталған хабарлама _______________________ </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46"/>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146"/>
    <w:p>
      <w:pPr>
        <w:spacing w:after="0"/>
        <w:ind w:left="0"/>
        <w:jc w:val="both"/>
      </w:pPr>
      <w:r>
        <w:rPr>
          <w:rFonts w:ascii="Times New Roman"/>
          <w:b w:val="false"/>
          <w:i w:val="false"/>
          <w:color w:val="000000"/>
          <w:sz w:val="28"/>
        </w:rPr>
        <w:t>
      Қала/аудан                   №___                   20___ жылғы "__" _________</w:t>
      </w:r>
    </w:p>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______________________________________________________________ </w:t>
      </w:r>
    </w:p>
    <w:p>
      <w:pPr>
        <w:spacing w:after="0"/>
        <w:ind w:left="0"/>
        <w:jc w:val="both"/>
      </w:pPr>
      <w:r>
        <w:rPr>
          <w:rFonts w:ascii="Times New Roman"/>
          <w:b w:val="false"/>
          <w:i w:val="false"/>
          <w:color w:val="000000"/>
          <w:sz w:val="28"/>
        </w:rPr>
        <w:t xml:space="preserve">
                        (өкілетті лауазымды тұлғаның Т.А.Ә. (бар болғанда) және лауазымы) </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___________________________________________________________тұлғасында </w:t>
      </w:r>
    </w:p>
    <w:p>
      <w:pPr>
        <w:spacing w:after="0"/>
        <w:ind w:left="0"/>
        <w:jc w:val="both"/>
      </w:pPr>
      <w:r>
        <w:rPr>
          <w:rFonts w:ascii="Times New Roman"/>
          <w:b w:val="false"/>
          <w:i w:val="false"/>
          <w:color w:val="000000"/>
          <w:sz w:val="28"/>
        </w:rPr>
        <w:t xml:space="preserve">
      (өкілетті лауазымды тұлғаның аты-жөні және лауазымы) </w:t>
      </w:r>
    </w:p>
    <w:p>
      <w:pPr>
        <w:spacing w:after="0"/>
        <w:ind w:left="0"/>
        <w:jc w:val="both"/>
      </w:pPr>
      <w:r>
        <w:rPr>
          <w:rFonts w:ascii="Times New Roman"/>
          <w:b w:val="false"/>
          <w:i w:val="false"/>
          <w:color w:val="000000"/>
          <w:sz w:val="28"/>
        </w:rPr>
        <w:t xml:space="preserve">
      және қабылдаушы отбасылар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жеке куәлігі қашан және кіммен берілді) </w:t>
      </w:r>
    </w:p>
    <w:p>
      <w:pPr>
        <w:spacing w:after="0"/>
        <w:ind w:left="0"/>
        <w:jc w:val="both"/>
      </w:pPr>
      <w:r>
        <w:rPr>
          <w:rFonts w:ascii="Times New Roman"/>
          <w:b w:val="false"/>
          <w:i w:val="false"/>
          <w:color w:val="000000"/>
          <w:sz w:val="28"/>
        </w:rPr>
        <w:t>
      төмендегі туралы осы Шартты жасады:</w:t>
      </w:r>
    </w:p>
    <w:bookmarkStart w:name="z177" w:id="147"/>
    <w:p>
      <w:pPr>
        <w:spacing w:after="0"/>
        <w:ind w:left="0"/>
        <w:jc w:val="left"/>
      </w:pPr>
      <w:r>
        <w:rPr>
          <w:rFonts w:ascii="Times New Roman"/>
          <w:b/>
          <w:i w:val="false"/>
          <w:color w:val="000000"/>
        </w:rPr>
        <w:t xml:space="preserve"> 1. Шарттың мәні</w:t>
      </w:r>
    </w:p>
    <w:bookmarkEnd w:id="147"/>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bookmarkStart w:name="z178" w:id="148"/>
    <w:p>
      <w:pPr>
        <w:spacing w:after="0"/>
        <w:ind w:left="0"/>
        <w:jc w:val="left"/>
      </w:pPr>
      <w:r>
        <w:rPr>
          <w:rFonts w:ascii="Times New Roman"/>
          <w:b/>
          <w:i w:val="false"/>
          <w:color w:val="000000"/>
        </w:rPr>
        <w:t xml:space="preserve"> 2. Тараптардың құқықтары мен міндеттері</w:t>
      </w:r>
    </w:p>
    <w:bookmarkEnd w:id="148"/>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bookmarkStart w:name="z179" w:id="149"/>
    <w:p>
      <w:pPr>
        <w:spacing w:after="0"/>
        <w:ind w:left="0"/>
        <w:jc w:val="left"/>
      </w:pPr>
      <w:r>
        <w:rPr>
          <w:rFonts w:ascii="Times New Roman"/>
          <w:b/>
          <w:i w:val="false"/>
          <w:color w:val="000000"/>
        </w:rPr>
        <w:t xml:space="preserve"> 3. Жетім-балалар және ата-анасының қамқорлығынсыз қалған балаларға арналған ұйымның міндеттері:</w:t>
      </w:r>
    </w:p>
    <w:bookmarkEnd w:id="149"/>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bookmarkStart w:name="z180" w:id="150"/>
    <w:p>
      <w:pPr>
        <w:spacing w:after="0"/>
        <w:ind w:left="0"/>
        <w:jc w:val="left"/>
      </w:pPr>
      <w:r>
        <w:rPr>
          <w:rFonts w:ascii="Times New Roman"/>
          <w:b/>
          <w:i w:val="false"/>
          <w:color w:val="000000"/>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bookmarkEnd w:id="150"/>
    <w:bookmarkStart w:name="z181" w:id="151"/>
    <w:p>
      <w:pPr>
        <w:spacing w:after="0"/>
        <w:ind w:left="0"/>
        <w:jc w:val="left"/>
      </w:pPr>
      <w:r>
        <w:rPr>
          <w:rFonts w:ascii="Times New Roman"/>
          <w:b/>
          <w:i w:val="false"/>
          <w:color w:val="000000"/>
        </w:rPr>
        <w:t xml:space="preserve"> 5. Асырап алушы отбасының міндеттері:</w:t>
      </w:r>
    </w:p>
    <w:bookmarkEnd w:id="151"/>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pPr>
        <w:spacing w:after="0"/>
        <w:ind w:left="0"/>
        <w:jc w:val="both"/>
      </w:pPr>
      <w:r>
        <w:rPr>
          <w:rFonts w:ascii="Times New Roman"/>
          <w:b w:val="false"/>
          <w:i w:val="false"/>
          <w:color w:val="000000"/>
          <w:sz w:val="28"/>
        </w:rPr>
        <w:t>
      5. Асырап алушы отбасы:</w:t>
      </w:r>
    </w:p>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bookmarkStart w:name="z182" w:id="152"/>
    <w:p>
      <w:pPr>
        <w:spacing w:after="0"/>
        <w:ind w:left="0"/>
        <w:jc w:val="left"/>
      </w:pPr>
      <w:r>
        <w:rPr>
          <w:rFonts w:ascii="Times New Roman"/>
          <w:b/>
          <w:i w:val="false"/>
          <w:color w:val="000000"/>
        </w:rPr>
        <w:t xml:space="preserve"> 5. Шарттың мерзімі</w:t>
      </w:r>
    </w:p>
    <w:bookmarkEnd w:id="152"/>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pPr>
        <w:spacing w:after="0"/>
        <w:ind w:left="0"/>
        <w:jc w:val="both"/>
      </w:pPr>
      <w:r>
        <w:rPr>
          <w:rFonts w:ascii="Times New Roman"/>
          <w:b w:val="false"/>
          <w:i w:val="false"/>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pPr>
        <w:spacing w:after="0"/>
        <w:ind w:left="0"/>
        <w:jc w:val="both"/>
      </w:pPr>
      <w:r>
        <w:rPr>
          <w:rFonts w:ascii="Times New Roman"/>
          <w:b w:val="false"/>
          <w:i w:val="false"/>
          <w:color w:val="000000"/>
          <w:sz w:val="28"/>
        </w:rPr>
        <w:t xml:space="preserve">
      Қорғаншылық және қамқоршылық             Асырап алушы отбасы </w:t>
      </w:r>
    </w:p>
    <w:p>
      <w:pPr>
        <w:spacing w:after="0"/>
        <w:ind w:left="0"/>
        <w:jc w:val="both"/>
      </w:pPr>
      <w:r>
        <w:rPr>
          <w:rFonts w:ascii="Times New Roman"/>
          <w:b w:val="false"/>
          <w:i w:val="false"/>
          <w:color w:val="000000"/>
          <w:sz w:val="28"/>
        </w:rPr>
        <w:t xml:space="preserve">
      бойынша функцияны жүзеге асыратын             ____________________________ </w:t>
      </w:r>
    </w:p>
    <w:p>
      <w:pPr>
        <w:spacing w:after="0"/>
        <w:ind w:left="0"/>
        <w:jc w:val="both"/>
      </w:pPr>
      <w:r>
        <w:rPr>
          <w:rFonts w:ascii="Times New Roman"/>
          <w:b w:val="false"/>
          <w:i w:val="false"/>
          <w:color w:val="000000"/>
          <w:sz w:val="28"/>
        </w:rPr>
        <w:t xml:space="preserve">
      орган __________________________             мекенжайы </w:t>
      </w:r>
    </w:p>
    <w:p>
      <w:pPr>
        <w:spacing w:after="0"/>
        <w:ind w:left="0"/>
        <w:jc w:val="both"/>
      </w:pPr>
      <w:r>
        <w:rPr>
          <w:rFonts w:ascii="Times New Roman"/>
          <w:b w:val="false"/>
          <w:i w:val="false"/>
          <w:color w:val="000000"/>
          <w:sz w:val="28"/>
        </w:rPr>
        <w:t>
      органның атауы                               _____________________________</w:t>
      </w:r>
    </w:p>
    <w:p>
      <w:pPr>
        <w:spacing w:after="0"/>
        <w:ind w:left="0"/>
        <w:jc w:val="both"/>
      </w:pPr>
      <w:r>
        <w:rPr>
          <w:rFonts w:ascii="Times New Roman"/>
          <w:b w:val="false"/>
          <w:i w:val="false"/>
          <w:color w:val="000000"/>
          <w:sz w:val="28"/>
        </w:rPr>
        <w:t xml:space="preserve">
       ______________________________             Т.А.Ә. (бар болғанда) (қолы) </w:t>
      </w:r>
    </w:p>
    <w:p>
      <w:pPr>
        <w:spacing w:after="0"/>
        <w:ind w:left="0"/>
        <w:jc w:val="both"/>
      </w:pPr>
      <w:r>
        <w:rPr>
          <w:rFonts w:ascii="Times New Roman"/>
          <w:b w:val="false"/>
          <w:i w:val="false"/>
          <w:color w:val="000000"/>
          <w:sz w:val="28"/>
        </w:rPr>
        <w:t xml:space="preserve">
                        мекенжайы                         _______________________________ </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xml:space="preserve">
      Жетім-балалар және ата-анасының </w:t>
      </w:r>
    </w:p>
    <w:p>
      <w:pPr>
        <w:spacing w:after="0"/>
        <w:ind w:left="0"/>
        <w:jc w:val="both"/>
      </w:pPr>
      <w:r>
        <w:rPr>
          <w:rFonts w:ascii="Times New Roman"/>
          <w:b w:val="false"/>
          <w:i w:val="false"/>
          <w:color w:val="000000"/>
          <w:sz w:val="28"/>
        </w:rPr>
        <w:t xml:space="preserve">
      қамқорлығынсыз қалған балаларға арналған </w:t>
      </w:r>
    </w:p>
    <w:p>
      <w:pPr>
        <w:spacing w:after="0"/>
        <w:ind w:left="0"/>
        <w:jc w:val="both"/>
      </w:pPr>
      <w:r>
        <w:rPr>
          <w:rFonts w:ascii="Times New Roman"/>
          <w:b w:val="false"/>
          <w:i w:val="false"/>
          <w:color w:val="000000"/>
          <w:sz w:val="28"/>
        </w:rPr>
        <w:t xml:space="preserve">
      ұйым 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мекенжайы _____________________________ </w:t>
      </w:r>
    </w:p>
    <w:p>
      <w:pPr>
        <w:spacing w:after="0"/>
        <w:ind w:left="0"/>
        <w:jc w:val="both"/>
      </w:pPr>
      <w:r>
        <w:rPr>
          <w:rFonts w:ascii="Times New Roman"/>
          <w:b w:val="false"/>
          <w:i w:val="false"/>
          <w:color w:val="000000"/>
          <w:sz w:val="28"/>
        </w:rPr>
        <w:t>
      _____________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53"/>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153"/>
    <w:p>
      <w:pPr>
        <w:spacing w:after="0"/>
        <w:ind w:left="0"/>
        <w:jc w:val="both"/>
      </w:pPr>
      <w:r>
        <w:rPr>
          <w:rFonts w:ascii="Times New Roman"/>
          <w:b w:val="false"/>
          <w:i w:val="false"/>
          <w:color w:val="000000"/>
          <w:sz w:val="28"/>
        </w:rPr>
        <w:t>
      20 ___ жылғы "___" _______________                               № 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___________________________________________________________ </w:t>
      </w:r>
    </w:p>
    <w:p>
      <w:pPr>
        <w:spacing w:after="0"/>
        <w:ind w:left="0"/>
        <w:jc w:val="both"/>
      </w:pPr>
      <w:r>
        <w:rPr>
          <w:rFonts w:ascii="Times New Roman"/>
          <w:b w:val="false"/>
          <w:i w:val="false"/>
          <w:color w:val="000000"/>
          <w:sz w:val="28"/>
        </w:rPr>
        <w:t xml:space="preserve">
      Азамат(ша) 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Өтініш берген күні_____________________________________________________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Баланы қабылдайтын отбасына беру туралы шарт _________________________ </w:t>
      </w:r>
    </w:p>
    <w:p>
      <w:pPr>
        <w:spacing w:after="0"/>
        <w:ind w:left="0"/>
        <w:jc w:val="both"/>
      </w:pPr>
      <w:r>
        <w:rPr>
          <w:rFonts w:ascii="Times New Roman"/>
          <w:b w:val="false"/>
          <w:i w:val="false"/>
          <w:color w:val="000000"/>
          <w:sz w:val="28"/>
        </w:rPr>
        <w:t xml:space="preserve">
      Жасалған күні 20 ___ жылғы "___" ______________ </w:t>
      </w:r>
    </w:p>
    <w:p>
      <w:pPr>
        <w:spacing w:after="0"/>
        <w:ind w:left="0"/>
        <w:jc w:val="both"/>
      </w:pPr>
      <w:r>
        <w:rPr>
          <w:rFonts w:ascii="Times New Roman"/>
          <w:b w:val="false"/>
          <w:i w:val="false"/>
          <w:color w:val="000000"/>
          <w:sz w:val="28"/>
        </w:rPr>
        <w:t xml:space="preserve">
      Тағайындалған ақшалай қаражат сомасы </w:t>
      </w:r>
    </w:p>
    <w:p>
      <w:pPr>
        <w:spacing w:after="0"/>
        <w:ind w:left="0"/>
        <w:jc w:val="both"/>
      </w:pPr>
      <w:r>
        <w:rPr>
          <w:rFonts w:ascii="Times New Roman"/>
          <w:b w:val="false"/>
          <w:i w:val="false"/>
          <w:color w:val="000000"/>
          <w:sz w:val="28"/>
        </w:rPr>
        <w:t xml:space="preserve">
      20____ жылғы "___" __________ 20____ жылғы "___" __________ мөлшерінде </w:t>
      </w:r>
    </w:p>
    <w:p>
      <w:pPr>
        <w:spacing w:after="0"/>
        <w:ind w:left="0"/>
        <w:jc w:val="both"/>
      </w:pPr>
      <w:r>
        <w:rPr>
          <w:rFonts w:ascii="Times New Roman"/>
          <w:b w:val="false"/>
          <w:i w:val="false"/>
          <w:color w:val="000000"/>
          <w:sz w:val="28"/>
        </w:rPr>
        <w:t xml:space="preserve">
      айлық есептік көрсеткіш (жазумен) </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(орган басшысының Т.А.Ә.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7-қосымша</w:t>
            </w:r>
          </w:p>
        </w:tc>
      </w:tr>
    </w:tbl>
    <w:bookmarkStart w:name="z186" w:id="154"/>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54"/>
    <w:bookmarkStart w:name="z187" w:id="155"/>
    <w:p>
      <w:pPr>
        <w:spacing w:after="0"/>
        <w:ind w:left="0"/>
        <w:jc w:val="left"/>
      </w:pPr>
      <w:r>
        <w:rPr>
          <w:rFonts w:ascii="Times New Roman"/>
          <w:b/>
          <w:i w:val="false"/>
          <w:color w:val="000000"/>
        </w:rPr>
        <w:t xml:space="preserve"> 1-тарау. Жалпы ережелер</w:t>
      </w:r>
    </w:p>
    <w:bookmarkEnd w:id="155"/>
    <w:bookmarkStart w:name="z188" w:id="156"/>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6"/>
    <w:bookmarkStart w:name="z189" w:id="157"/>
    <w:p>
      <w:pPr>
        <w:spacing w:after="0"/>
        <w:ind w:left="0"/>
        <w:jc w:val="both"/>
      </w:pPr>
      <w:r>
        <w:rPr>
          <w:rFonts w:ascii="Times New Roman"/>
          <w:b w:val="false"/>
          <w:i w:val="false"/>
          <w:color w:val="000000"/>
          <w:sz w:val="28"/>
        </w:rPr>
        <w:t>
      2. Осы Қағидада мынадай ұғымдар пайдаланылады:</w:t>
      </w:r>
    </w:p>
    <w:bookmarkEnd w:id="157"/>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90" w:id="158"/>
    <w:p>
      <w:pPr>
        <w:spacing w:after="0"/>
        <w:ind w:left="0"/>
        <w:jc w:val="left"/>
      </w:pPr>
      <w:r>
        <w:rPr>
          <w:rFonts w:ascii="Times New Roman"/>
          <w:b/>
          <w:i w:val="false"/>
          <w:color w:val="000000"/>
        </w:rPr>
        <w:t xml:space="preserve"> 2-тарау. Мемлекеттік қызмет көрсету тәртібі</w:t>
      </w:r>
    </w:p>
    <w:bookmarkEnd w:id="158"/>
    <w:bookmarkStart w:name="z191" w:id="159"/>
    <w:p>
      <w:pPr>
        <w:spacing w:after="0"/>
        <w:ind w:left="0"/>
        <w:jc w:val="both"/>
      </w:pPr>
      <w:r>
        <w:rPr>
          <w:rFonts w:ascii="Times New Roman"/>
          <w:b w:val="false"/>
          <w:i w:val="false"/>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59"/>
    <w:bookmarkStart w:name="z192" w:id="160"/>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60"/>
    <w:bookmarkStart w:name="z193" w:id="161"/>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61"/>
    <w:bookmarkStart w:name="z194" w:id="162"/>
    <w:p>
      <w:pPr>
        <w:spacing w:after="0"/>
        <w:ind w:left="0"/>
        <w:jc w:val="both"/>
      </w:pPr>
      <w:r>
        <w:rPr>
          <w:rFonts w:ascii="Times New Roman"/>
          <w:b w:val="false"/>
          <w:i w:val="false"/>
          <w:color w:val="000000"/>
          <w:sz w:val="28"/>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6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
    <w:bookmarkStart w:name="z195" w:id="163"/>
    <w:p>
      <w:pPr>
        <w:spacing w:after="0"/>
        <w:ind w:left="0"/>
        <w:jc w:val="both"/>
      </w:pPr>
      <w:r>
        <w:rPr>
          <w:rFonts w:ascii="Times New Roman"/>
          <w:b w:val="false"/>
          <w:i w:val="false"/>
          <w:color w:val="000000"/>
          <w:sz w:val="28"/>
        </w:rPr>
        <w:t xml:space="preserve">
      7.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bookmarkEnd w:id="163"/>
    <w:bookmarkStart w:name="z196" w:id="164"/>
    <w:p>
      <w:pPr>
        <w:spacing w:after="0"/>
        <w:ind w:left="0"/>
        <w:jc w:val="both"/>
      </w:pPr>
      <w:r>
        <w:rPr>
          <w:rFonts w:ascii="Times New Roman"/>
          <w:b w:val="false"/>
          <w:i w:val="false"/>
          <w:color w:val="000000"/>
          <w:sz w:val="28"/>
        </w:rPr>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bookmarkEnd w:id="164"/>
    <w:bookmarkStart w:name="z197" w:id="165"/>
    <w:p>
      <w:pPr>
        <w:spacing w:after="0"/>
        <w:ind w:left="0"/>
        <w:jc w:val="both"/>
      </w:pPr>
      <w:r>
        <w:rPr>
          <w:rFonts w:ascii="Times New Roman"/>
          <w:b w:val="false"/>
          <w:i w:val="false"/>
          <w:color w:val="000000"/>
          <w:sz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bookmarkEnd w:id="165"/>
    <w:bookmarkStart w:name="z198" w:id="16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66"/>
    <w:bookmarkStart w:name="z199" w:id="167"/>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67"/>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00" w:id="168"/>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bookmarkStart w:name="z202" w:id="169"/>
    <w:p>
      <w:pPr>
        <w:spacing w:after="0"/>
        <w:ind w:left="0"/>
        <w:jc w:val="left"/>
      </w:pPr>
      <w:r>
        <w:rPr>
          <w:rFonts w:ascii="Times New Roman"/>
          <w:b/>
          <w:i w:val="false"/>
          <w:color w:val="000000"/>
        </w:rPr>
        <w:t xml:space="preserve"> Өтініш</w:t>
      </w:r>
    </w:p>
    <w:bookmarkEnd w:id="169"/>
    <w:p>
      <w:pPr>
        <w:spacing w:after="0"/>
        <w:ind w:left="0"/>
        <w:jc w:val="both"/>
      </w:pPr>
      <w:r>
        <w:rPr>
          <w:rFonts w:ascii="Times New Roman"/>
          <w:b w:val="false"/>
          <w:i w:val="false"/>
          <w:color w:val="000000"/>
          <w:sz w:val="28"/>
        </w:rPr>
        <w:t xml:space="preserve">
      Бала 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болғанда), туған күні)</w:t>
      </w:r>
    </w:p>
    <w:p>
      <w:pPr>
        <w:spacing w:after="0"/>
        <w:ind w:left="0"/>
        <w:jc w:val="both"/>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 Аты _________________________________</w:t>
      </w:r>
    </w:p>
    <w:p>
      <w:pPr>
        <w:spacing w:after="0"/>
        <w:ind w:left="0"/>
        <w:jc w:val="both"/>
      </w:pPr>
      <w:r>
        <w:rPr>
          <w:rFonts w:ascii="Times New Roman"/>
          <w:b w:val="false"/>
          <w:i w:val="false"/>
          <w:color w:val="000000"/>
          <w:sz w:val="28"/>
        </w:rPr>
        <w:t>
      Әкесінің аты (бар болғанда) _____________ Мекенжайы ____________________</w:t>
      </w:r>
    </w:p>
    <w:p>
      <w:pPr>
        <w:spacing w:after="0"/>
        <w:ind w:left="0"/>
        <w:jc w:val="both"/>
      </w:pPr>
      <w:r>
        <w:rPr>
          <w:rFonts w:ascii="Times New Roman"/>
          <w:b w:val="false"/>
          <w:i w:val="false"/>
          <w:color w:val="000000"/>
          <w:sz w:val="28"/>
        </w:rPr>
        <w:t>
      Соттың атауы _______________________________________________________</w:t>
      </w:r>
    </w:p>
    <w:p>
      <w:pPr>
        <w:spacing w:after="0"/>
        <w:ind w:left="0"/>
        <w:jc w:val="both"/>
      </w:pPr>
      <w:r>
        <w:rPr>
          <w:rFonts w:ascii="Times New Roman"/>
          <w:b w:val="false"/>
          <w:i w:val="false"/>
          <w:color w:val="000000"/>
          <w:sz w:val="28"/>
        </w:rPr>
        <w:t>
      Соттың 20___ жылғы "___"_____________ №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___________</w:t>
      </w:r>
    </w:p>
    <w:p>
      <w:pPr>
        <w:spacing w:after="0"/>
        <w:ind w:left="0"/>
        <w:jc w:val="both"/>
      </w:pPr>
      <w:r>
        <w:rPr>
          <w:rFonts w:ascii="Times New Roman"/>
          <w:b w:val="false"/>
          <w:i w:val="false"/>
          <w:color w:val="000000"/>
          <w:sz w:val="28"/>
        </w:rPr>
        <w:t>
      __________ сериясы _________ нөмірі __________ кім берген 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жауаптылық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 ___ жылғы "___" ______             Өтiнiш берушiнiң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04" w:id="170"/>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749"/>
        <w:gridCol w:w="890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түрінде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баланы асырап алу туралы заңды күшіне енген сот шешімінің электрондық көшірмесі;</w:t>
            </w:r>
            <w:r>
              <w:br/>
            </w: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күшіне енген сот шешімі бойынша бала асырап алудың күшін жою;</w:t>
            </w:r>
            <w:r>
              <w:br/>
            </w:r>
            <w:r>
              <w:rPr>
                <w:rFonts w:ascii="Times New Roman"/>
                <w:b w:val="false"/>
                <w:i w:val="false"/>
                <w:color w:val="000000"/>
                <w:sz w:val="20"/>
              </w:rPr>
              <w:t>
2) заңды күшіне енген сот шешімі бойынша бала асырап алуды жарамсыз деп тану;</w:t>
            </w:r>
            <w:r>
              <w:br/>
            </w: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6" w:id="171"/>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171"/>
    <w:p>
      <w:pPr>
        <w:spacing w:after="0"/>
        <w:ind w:left="0"/>
        <w:jc w:val="both"/>
      </w:pPr>
      <w:r>
        <w:rPr>
          <w:rFonts w:ascii="Times New Roman"/>
          <w:b w:val="false"/>
          <w:i w:val="false"/>
          <w:color w:val="000000"/>
          <w:sz w:val="28"/>
        </w:rPr>
        <w:t>
      №____                               20 ___ жылғы "___"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Азамат (ша)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(тегі, аты, әкесінің аты (бар болғанда)) 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туған күні ___________________________________ </w:t>
      </w:r>
    </w:p>
    <w:p>
      <w:pPr>
        <w:spacing w:after="0"/>
        <w:ind w:left="0"/>
        <w:jc w:val="both"/>
      </w:pPr>
      <w:r>
        <w:rPr>
          <w:rFonts w:ascii="Times New Roman"/>
          <w:b w:val="false"/>
          <w:i w:val="false"/>
          <w:color w:val="000000"/>
          <w:sz w:val="28"/>
        </w:rPr>
        <w:t xml:space="preserve">
      Асырап алынған баланың туу туралы куәлігі (туу туралы актінің жазбасы) </w:t>
      </w:r>
    </w:p>
    <w:p>
      <w:pPr>
        <w:spacing w:after="0"/>
        <w:ind w:left="0"/>
        <w:jc w:val="both"/>
      </w:pPr>
      <w:r>
        <w:rPr>
          <w:rFonts w:ascii="Times New Roman"/>
          <w:b w:val="false"/>
          <w:i w:val="false"/>
          <w:color w:val="000000"/>
          <w:sz w:val="28"/>
        </w:rPr>
        <w:t xml:space="preserve">
      № ______________________ берiлген күнi _____________________________ </w:t>
      </w:r>
    </w:p>
    <w:p>
      <w:pPr>
        <w:spacing w:after="0"/>
        <w:ind w:left="0"/>
        <w:jc w:val="both"/>
      </w:pPr>
      <w:r>
        <w:rPr>
          <w:rFonts w:ascii="Times New Roman"/>
          <w:b w:val="false"/>
          <w:i w:val="false"/>
          <w:color w:val="000000"/>
          <w:sz w:val="28"/>
        </w:rPr>
        <w:t xml:space="preserve">
      баланың туу туралы куәлiгiн (туу туралы актiнің жазбасын) берген органның атауы </w:t>
      </w:r>
    </w:p>
    <w:p>
      <w:pPr>
        <w:spacing w:after="0"/>
        <w:ind w:left="0"/>
        <w:jc w:val="both"/>
      </w:pPr>
      <w:r>
        <w:rPr>
          <w:rFonts w:ascii="Times New Roman"/>
          <w:b w:val="false"/>
          <w:i w:val="false"/>
          <w:color w:val="000000"/>
          <w:sz w:val="28"/>
        </w:rPr>
        <w:t xml:space="preserve">
      _______ 20 ___ жылғы "___"_________бала асырап алу туралы соттың шешімі. </w:t>
      </w:r>
    </w:p>
    <w:p>
      <w:pPr>
        <w:spacing w:after="0"/>
        <w:ind w:left="0"/>
        <w:jc w:val="both"/>
      </w:pPr>
      <w:r>
        <w:rPr>
          <w:rFonts w:ascii="Times New Roman"/>
          <w:b w:val="false"/>
          <w:i w:val="false"/>
          <w:color w:val="000000"/>
          <w:sz w:val="28"/>
        </w:rPr>
        <w:t xml:space="preserve">
      Бала асырап алуға байланысты біржолғы ақшалай төлемнің тағайындалған сомасы </w:t>
      </w:r>
    </w:p>
    <w:p>
      <w:pPr>
        <w:spacing w:after="0"/>
        <w:ind w:left="0"/>
        <w:jc w:val="both"/>
      </w:pPr>
      <w:r>
        <w:rPr>
          <w:rFonts w:ascii="Times New Roman"/>
          <w:b w:val="false"/>
          <w:i w:val="false"/>
          <w:color w:val="000000"/>
          <w:sz w:val="28"/>
        </w:rPr>
        <w:t xml:space="preserve">
      ____________________________________________________ теңгені құрайды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себебі бойынша біржолғы ақшалай төлем тағайындаудан бас тартылды.</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органның басшысы _____________________________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8-қосымша</w:t>
            </w:r>
          </w:p>
        </w:tc>
      </w:tr>
    </w:tbl>
    <w:bookmarkStart w:name="z208" w:id="172"/>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172"/>
    <w:bookmarkStart w:name="z209" w:id="173"/>
    <w:p>
      <w:pPr>
        <w:spacing w:after="0"/>
        <w:ind w:left="0"/>
        <w:jc w:val="left"/>
      </w:pPr>
      <w:r>
        <w:rPr>
          <w:rFonts w:ascii="Times New Roman"/>
          <w:b/>
          <w:i w:val="false"/>
          <w:color w:val="000000"/>
        </w:rPr>
        <w:t xml:space="preserve"> 1-тарау. Жалпы ережелер</w:t>
      </w:r>
    </w:p>
    <w:bookmarkEnd w:id="173"/>
    <w:bookmarkStart w:name="z210" w:id="174"/>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4"/>
    <w:bookmarkStart w:name="z211" w:id="175"/>
    <w:p>
      <w:pPr>
        <w:spacing w:after="0"/>
        <w:ind w:left="0"/>
        <w:jc w:val="both"/>
      </w:pPr>
      <w:r>
        <w:rPr>
          <w:rFonts w:ascii="Times New Roman"/>
          <w:b w:val="false"/>
          <w:i w:val="false"/>
          <w:color w:val="000000"/>
          <w:sz w:val="28"/>
        </w:rPr>
        <w:t>
      2. Осы Қағидаларда мынадай ұғымдар пайдаланылады:</w:t>
      </w:r>
    </w:p>
    <w:bookmarkEnd w:id="17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Start w:name="z212" w:id="176"/>
    <w:p>
      <w:pPr>
        <w:spacing w:after="0"/>
        <w:ind w:left="0"/>
        <w:jc w:val="left"/>
      </w:pPr>
      <w:r>
        <w:rPr>
          <w:rFonts w:ascii="Times New Roman"/>
          <w:b/>
          <w:i w:val="false"/>
          <w:color w:val="000000"/>
        </w:rPr>
        <w:t xml:space="preserve"> 2-тарау. Мемлекеттік қызмет көрсету тәртібі</w:t>
      </w:r>
    </w:p>
    <w:bookmarkEnd w:id="176"/>
    <w:bookmarkStart w:name="z213" w:id="177"/>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77"/>
    <w:bookmarkStart w:name="z214" w:id="178"/>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8"/>
    <w:bookmarkStart w:name="z215" w:id="179"/>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79"/>
    <w:bookmarkStart w:name="z216" w:id="18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8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17" w:id="181"/>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81"/>
    <w:bookmarkStart w:name="z218" w:id="182"/>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8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қабылдаудан бас тартады. </w:t>
      </w:r>
    </w:p>
    <w:bookmarkStart w:name="z219" w:id="183"/>
    <w:p>
      <w:pPr>
        <w:spacing w:after="0"/>
        <w:ind w:left="0"/>
        <w:jc w:val="both"/>
      </w:pPr>
      <w:r>
        <w:rPr>
          <w:rFonts w:ascii="Times New Roman"/>
          <w:b w:val="false"/>
          <w:i w:val="false"/>
          <w:color w:val="000000"/>
          <w:sz w:val="28"/>
        </w:rPr>
        <w:t xml:space="preserve">
      9.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bookmarkEnd w:id="183"/>
    <w:bookmarkStart w:name="z220" w:id="184"/>
    <w:p>
      <w:pPr>
        <w:spacing w:after="0"/>
        <w:ind w:left="0"/>
        <w:jc w:val="both"/>
      </w:pPr>
      <w:r>
        <w:rPr>
          <w:rFonts w:ascii="Times New Roman"/>
          <w:b w:val="false"/>
          <w:i w:val="false"/>
          <w:color w:val="000000"/>
          <w:sz w:val="28"/>
        </w:rPr>
        <w:t>
      10. Көрсетілетін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184"/>
    <w:bookmarkStart w:name="z221" w:id="185"/>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5"/>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bookmarkStart w:name="z222" w:id="186"/>
    <w:p>
      <w:pPr>
        <w:spacing w:after="0"/>
        <w:ind w:left="0"/>
        <w:jc w:val="both"/>
      </w:pPr>
      <w:r>
        <w:rPr>
          <w:rFonts w:ascii="Times New Roman"/>
          <w:b w:val="false"/>
          <w:i w:val="false"/>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bookmarkEnd w:id="186"/>
    <w:bookmarkStart w:name="z223" w:id="187"/>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87"/>
    <w:bookmarkStart w:name="z224" w:id="188"/>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88"/>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25" w:id="189"/>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органдарының</w:t>
            </w:r>
            <w:r>
              <w:br/>
            </w:r>
            <w:r>
              <w:rPr>
                <w:rFonts w:ascii="Times New Roman"/>
                <w:b w:val="false"/>
                <w:i w:val="false"/>
                <w:color w:val="000000"/>
                <w:sz w:val="20"/>
              </w:rPr>
              <w:t>атауы)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жеке </w:t>
            </w:r>
            <w:r>
              <w:br/>
            </w:r>
            <w:r>
              <w:rPr>
                <w:rFonts w:ascii="Times New Roman"/>
                <w:b w:val="false"/>
                <w:i w:val="false"/>
                <w:color w:val="000000"/>
                <w:sz w:val="20"/>
              </w:rPr>
              <w:t xml:space="preserve">сәйкестендіру нөмері, </w:t>
            </w:r>
            <w:r>
              <w:br/>
            </w:r>
            <w:r>
              <w:rPr>
                <w:rFonts w:ascii="Times New Roman"/>
                <w:b w:val="false"/>
                <w:i w:val="false"/>
                <w:color w:val="000000"/>
                <w:sz w:val="20"/>
              </w:rPr>
              <w:t>мекенжайы және телефоны</w:t>
            </w:r>
          </w:p>
        </w:tc>
      </w:tr>
    </w:tbl>
    <w:bookmarkStart w:name="z227" w:id="190"/>
    <w:p>
      <w:pPr>
        <w:spacing w:after="0"/>
        <w:ind w:left="0"/>
        <w:jc w:val="left"/>
      </w:pPr>
      <w:r>
        <w:rPr>
          <w:rFonts w:ascii="Times New Roman"/>
          <w:b/>
          <w:i w:val="false"/>
          <w:color w:val="000000"/>
        </w:rPr>
        <w:t xml:space="preserve"> Өтініш</w:t>
      </w:r>
    </w:p>
    <w:bookmarkEnd w:id="190"/>
    <w:p>
      <w:pPr>
        <w:spacing w:after="0"/>
        <w:ind w:left="0"/>
        <w:jc w:val="both"/>
      </w:pPr>
      <w:r>
        <w:rPr>
          <w:rFonts w:ascii="Times New Roman"/>
          <w:b w:val="false"/>
          <w:i w:val="false"/>
          <w:color w:val="000000"/>
          <w:sz w:val="28"/>
        </w:rPr>
        <w:t xml:space="preserve">
      Сізден 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тәрбиелеуде, қабылдау отбасында,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білім </w:t>
      </w:r>
    </w:p>
    <w:p>
      <w:pPr>
        <w:spacing w:after="0"/>
        <w:ind w:left="0"/>
        <w:jc w:val="both"/>
      </w:pPr>
      <w:r>
        <w:rPr>
          <w:rFonts w:ascii="Times New Roman"/>
          <w:b w:val="false"/>
          <w:i w:val="false"/>
          <w:color w:val="000000"/>
          <w:sz w:val="28"/>
        </w:rPr>
        <w:t xml:space="preserve">
      беру ұйымдарында) </w:t>
      </w:r>
    </w:p>
    <w:p>
      <w:pPr>
        <w:spacing w:after="0"/>
        <w:ind w:left="0"/>
        <w:jc w:val="both"/>
      </w:pPr>
      <w:r>
        <w:rPr>
          <w:rFonts w:ascii="Times New Roman"/>
          <w:b w:val="false"/>
          <w:i w:val="false"/>
          <w:color w:val="000000"/>
          <w:sz w:val="28"/>
        </w:rPr>
        <w:t xml:space="preserve">
      орналастырылған баламен (балалармен)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аралығында кездесуге рұқсат беруіңізді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"___"_____20_____жыл ___________________________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91"/>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r>
              <w:br/>
            </w: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r>
              <w:br/>
            </w: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br/>
            </w: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ата-ана құқықтарынан айыру туралы сот шешімі;</w:t>
            </w:r>
            <w:r>
              <w:br/>
            </w:r>
            <w:r>
              <w:rPr>
                <w:rFonts w:ascii="Times New Roman"/>
                <w:b w:val="false"/>
                <w:i w:val="false"/>
                <w:color w:val="000000"/>
                <w:sz w:val="20"/>
              </w:rPr>
              <w:t>
4) ішкі істер органның мінездемесі.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92"/>
    <w:p>
      <w:pPr>
        <w:spacing w:after="0"/>
        <w:ind w:left="0"/>
        <w:jc w:val="left"/>
      </w:pPr>
      <w:r>
        <w:rPr>
          <w:rFonts w:ascii="Times New Roman"/>
          <w:b/>
          <w:i w:val="false"/>
          <w:color w:val="000000"/>
        </w:rPr>
        <w:t xml:space="preserve"> Құжаттарды қабылдаудан бас тарту туралы қолхат</w:t>
      </w:r>
    </w:p>
    <w:bookmarkEnd w:id="19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w:t>
      </w:r>
    </w:p>
    <w:p>
      <w:pPr>
        <w:spacing w:after="0"/>
        <w:ind w:left="0"/>
        <w:jc w:val="both"/>
      </w:pPr>
      <w:r>
        <w:rPr>
          <w:rFonts w:ascii="Times New Roman"/>
          <w:b w:val="false"/>
          <w:i w:val="false"/>
          <w:color w:val="000000"/>
          <w:sz w:val="28"/>
        </w:rPr>
        <w:t xml:space="preserve">
      көзделген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құжаттарды </w:t>
      </w:r>
    </w:p>
    <w:p>
      <w:pPr>
        <w:spacing w:after="0"/>
        <w:ind w:left="0"/>
        <w:jc w:val="both"/>
      </w:pPr>
      <w:r>
        <w:rPr>
          <w:rFonts w:ascii="Times New Roman"/>
          <w:b w:val="false"/>
          <w:i w:val="false"/>
          <w:color w:val="000000"/>
          <w:sz w:val="28"/>
        </w:rPr>
        <w:t>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bookmarkStart w:name="z233" w:id="193"/>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(балармен) кездесуге рұқсат</w:t>
      </w:r>
    </w:p>
    <w:bookmarkEnd w:id="19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тәрбиелеуде, қабылдау отбасында,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білім </w:t>
      </w:r>
    </w:p>
    <w:p>
      <w:pPr>
        <w:spacing w:after="0"/>
        <w:ind w:left="0"/>
        <w:jc w:val="both"/>
      </w:pPr>
      <w:r>
        <w:rPr>
          <w:rFonts w:ascii="Times New Roman"/>
          <w:b w:val="false"/>
          <w:i w:val="false"/>
          <w:color w:val="000000"/>
          <w:sz w:val="28"/>
        </w:rPr>
        <w:t xml:space="preserve">
      беру ұйымдарында) </w:t>
      </w:r>
    </w:p>
    <w:p>
      <w:pPr>
        <w:spacing w:after="0"/>
        <w:ind w:left="0"/>
        <w:jc w:val="both"/>
      </w:pPr>
      <w:r>
        <w:rPr>
          <w:rFonts w:ascii="Times New Roman"/>
          <w:b w:val="false"/>
          <w:i w:val="false"/>
          <w:color w:val="000000"/>
          <w:sz w:val="28"/>
        </w:rPr>
        <w:t xml:space="preserve">
      орналастырылған баламен (балалармен) 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 xml:space="preserve">
      __________________________ аралығында кездесуге рұқсат береді. </w:t>
      </w:r>
    </w:p>
    <w:p>
      <w:pPr>
        <w:spacing w:after="0"/>
        <w:ind w:left="0"/>
        <w:jc w:val="both"/>
      </w:pPr>
      <w:r>
        <w:rPr>
          <w:rFonts w:ascii="Times New Roman"/>
          <w:b w:val="false"/>
          <w:i w:val="false"/>
          <w:color w:val="000000"/>
          <w:sz w:val="28"/>
        </w:rPr>
        <w:t xml:space="preserve">
      "___" _____20_____жыл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9-қосымша</w:t>
            </w:r>
          </w:p>
        </w:tc>
      </w:tr>
    </w:tbl>
    <w:bookmarkStart w:name="z235" w:id="19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94"/>
    <w:bookmarkStart w:name="z236" w:id="195"/>
    <w:p>
      <w:pPr>
        <w:spacing w:after="0"/>
        <w:ind w:left="0"/>
        <w:jc w:val="left"/>
      </w:pPr>
      <w:r>
        <w:rPr>
          <w:rFonts w:ascii="Times New Roman"/>
          <w:b/>
          <w:i w:val="false"/>
          <w:color w:val="000000"/>
        </w:rPr>
        <w:t xml:space="preserve"> 1-тарау. Жалпы ережелер</w:t>
      </w:r>
    </w:p>
    <w:bookmarkEnd w:id="195"/>
    <w:bookmarkStart w:name="z237" w:id="196"/>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6"/>
    <w:bookmarkStart w:name="z238" w:id="197"/>
    <w:p>
      <w:pPr>
        <w:spacing w:after="0"/>
        <w:ind w:left="0"/>
        <w:jc w:val="both"/>
      </w:pPr>
      <w:r>
        <w:rPr>
          <w:rFonts w:ascii="Times New Roman"/>
          <w:b w:val="false"/>
          <w:i w:val="false"/>
          <w:color w:val="000000"/>
          <w:sz w:val="28"/>
        </w:rPr>
        <w:t>
      2. Осы Қағидаларда мынадай ұғымдар пайдаланылады:</w:t>
      </w:r>
    </w:p>
    <w:bookmarkEnd w:id="19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39" w:id="198"/>
    <w:p>
      <w:pPr>
        <w:spacing w:after="0"/>
        <w:ind w:left="0"/>
        <w:jc w:val="left"/>
      </w:pPr>
      <w:r>
        <w:rPr>
          <w:rFonts w:ascii="Times New Roman"/>
          <w:b/>
          <w:i w:val="false"/>
          <w:color w:val="000000"/>
        </w:rPr>
        <w:t xml:space="preserve"> 2-тарау. Мемлекеттік қызмет көрсету тәртібі</w:t>
      </w:r>
    </w:p>
    <w:bookmarkEnd w:id="198"/>
    <w:bookmarkStart w:name="z240" w:id="199"/>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w:t>
      </w:r>
    </w:p>
    <w:bookmarkEnd w:id="199"/>
    <w:bookmarkStart w:name="z241" w:id="200"/>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00"/>
    <w:bookmarkStart w:name="z242" w:id="201"/>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1"/>
    <w:bookmarkStart w:name="z243" w:id="202"/>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44" w:id="203"/>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03"/>
    <w:bookmarkStart w:name="z245" w:id="204"/>
    <w:p>
      <w:pPr>
        <w:spacing w:after="0"/>
        <w:ind w:left="0"/>
        <w:jc w:val="both"/>
      </w:pPr>
      <w:r>
        <w:rPr>
          <w:rFonts w:ascii="Times New Roman"/>
          <w:b w:val="false"/>
          <w:i w:val="false"/>
          <w:color w:val="000000"/>
          <w:sz w:val="28"/>
        </w:rPr>
        <w:t xml:space="preserve">
      8. Көрсетілетін қызметті беруші құжаттарды алған сәттен бастап 1 (бір) жұмыс күні ішінде ұсынылған құжаттардың толықтығын тексереді. </w:t>
      </w:r>
    </w:p>
    <w:bookmarkEnd w:id="204"/>
    <w:bookmarkStart w:name="z246" w:id="205"/>
    <w:p>
      <w:pPr>
        <w:spacing w:after="0"/>
        <w:ind w:left="0"/>
        <w:jc w:val="both"/>
      </w:pPr>
      <w:r>
        <w:rPr>
          <w:rFonts w:ascii="Times New Roman"/>
          <w:b w:val="false"/>
          <w:i w:val="false"/>
          <w:color w:val="000000"/>
          <w:sz w:val="28"/>
        </w:rPr>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0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47" w:id="206"/>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bookmarkEnd w:id="206"/>
    <w:bookmarkStart w:name="z248" w:id="207"/>
    <w:p>
      <w:pPr>
        <w:spacing w:after="0"/>
        <w:ind w:left="0"/>
        <w:jc w:val="both"/>
      </w:pPr>
      <w:r>
        <w:rPr>
          <w:rFonts w:ascii="Times New Roman"/>
          <w:b w:val="false"/>
          <w:i w:val="false"/>
          <w:color w:val="000000"/>
          <w:sz w:val="28"/>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207"/>
    <w:bookmarkStart w:name="z249" w:id="208"/>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8"/>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50" w:id="209"/>
    <w:p>
      <w:pPr>
        <w:spacing w:after="0"/>
        <w:ind w:left="0"/>
        <w:jc w:val="both"/>
      </w:pPr>
      <w:r>
        <w:rPr>
          <w:rFonts w:ascii="Times New Roman"/>
          <w:b w:val="false"/>
          <w:i w:val="false"/>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bookmarkEnd w:id="209"/>
    <w:bookmarkStart w:name="z251" w:id="21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10"/>
    <w:bookmarkStart w:name="z252" w:id="211"/>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1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53" w:id="212"/>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 ауыл, ауылдық</w:t>
            </w:r>
            <w:r>
              <w:br/>
            </w:r>
            <w:r>
              <w:rPr>
                <w:rFonts w:ascii="Times New Roman"/>
                <w:b w:val="false"/>
                <w:i w:val="false"/>
                <w:color w:val="000000"/>
                <w:sz w:val="20"/>
              </w:rPr>
              <w:t>округінің әкімі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нөмері</w:t>
            </w:r>
            <w:r>
              <w:br/>
            </w:r>
            <w:r>
              <w:rPr>
                <w:rFonts w:ascii="Times New Roman"/>
                <w:b w:val="false"/>
                <w:i w:val="false"/>
                <w:color w:val="000000"/>
                <w:sz w:val="20"/>
              </w:rPr>
              <w:t>мекенжайы телефоны</w:t>
            </w:r>
          </w:p>
        </w:tc>
      </w:tr>
    </w:tbl>
    <w:bookmarkStart w:name="z255" w:id="213"/>
    <w:p>
      <w:pPr>
        <w:spacing w:after="0"/>
        <w:ind w:left="0"/>
        <w:jc w:val="left"/>
      </w:pPr>
      <w:r>
        <w:rPr>
          <w:rFonts w:ascii="Times New Roman"/>
          <w:b/>
          <w:i w:val="false"/>
          <w:color w:val="000000"/>
        </w:rPr>
        <w:t xml:space="preserve"> Өтініш</w:t>
      </w:r>
    </w:p>
    <w:bookmarkEnd w:id="213"/>
    <w:p>
      <w:pPr>
        <w:spacing w:after="0"/>
        <w:ind w:left="0"/>
        <w:jc w:val="both"/>
      </w:pPr>
      <w:r>
        <w:rPr>
          <w:rFonts w:ascii="Times New Roman"/>
          <w:b w:val="false"/>
          <w:i w:val="false"/>
          <w:color w:val="000000"/>
          <w:sz w:val="28"/>
        </w:rPr>
        <w:t xml:space="preserve">
      Сізден _________________________ тұратын ___________________________ </w:t>
      </w:r>
    </w:p>
    <w:p>
      <w:pPr>
        <w:spacing w:after="0"/>
        <w:ind w:left="0"/>
        <w:jc w:val="both"/>
      </w:pPr>
      <w:r>
        <w:rPr>
          <w:rFonts w:ascii="Times New Roman"/>
          <w:b w:val="false"/>
          <w:i w:val="false"/>
          <w:color w:val="000000"/>
          <w:sz w:val="28"/>
        </w:rPr>
        <w:t xml:space="preserve">
      (ауданның, елді мекеннің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(сынып, білім беру ұйымның толық атауы) </w:t>
      </w:r>
    </w:p>
    <w:p>
      <w:pPr>
        <w:spacing w:after="0"/>
        <w:ind w:left="0"/>
        <w:jc w:val="both"/>
      </w:pPr>
      <w:r>
        <w:rPr>
          <w:rFonts w:ascii="Times New Roman"/>
          <w:b w:val="false"/>
          <w:i w:val="false"/>
          <w:color w:val="000000"/>
          <w:sz w:val="28"/>
        </w:rPr>
        <w:t xml:space="preserve">
      менің кәмелетке толмаған балам ___________________________________ </w:t>
      </w:r>
    </w:p>
    <w:p>
      <w:pPr>
        <w:spacing w:after="0"/>
        <w:ind w:left="0"/>
        <w:jc w:val="both"/>
      </w:pPr>
      <w:r>
        <w:rPr>
          <w:rFonts w:ascii="Times New Roman"/>
          <w:b w:val="false"/>
          <w:i w:val="false"/>
          <w:color w:val="000000"/>
          <w:sz w:val="28"/>
        </w:rPr>
        <w:t xml:space="preserve">
      (Т.А.Ә.(бар болғанда) туған күні және жеке сәйкестендіру нөмері) </w:t>
      </w:r>
    </w:p>
    <w:p>
      <w:pPr>
        <w:spacing w:after="0"/>
        <w:ind w:left="0"/>
        <w:jc w:val="both"/>
      </w:pPr>
      <w:r>
        <w:rPr>
          <w:rFonts w:ascii="Times New Roman"/>
          <w:b w:val="false"/>
          <w:i w:val="false"/>
          <w:color w:val="000000"/>
          <w:sz w:val="28"/>
        </w:rPr>
        <w:t xml:space="preserve">
      20___ - 20___ оқу жылында (оқу жылын белгілеу қажет) жалпы білім беру </w:t>
      </w:r>
    </w:p>
    <w:p>
      <w:pPr>
        <w:spacing w:after="0"/>
        <w:ind w:left="0"/>
        <w:jc w:val="both"/>
      </w:pPr>
      <w:r>
        <w:rPr>
          <w:rFonts w:ascii="Times New Roman"/>
          <w:b w:val="false"/>
          <w:i w:val="false"/>
          <w:color w:val="000000"/>
          <w:sz w:val="28"/>
        </w:rPr>
        <w:t xml:space="preserve">
      ұйымына және кері қарай үйге тегін тасымалдаумен қамтамасыз етуді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w:t>
      </w:r>
    </w:p>
    <w:p>
      <w:pPr>
        <w:spacing w:after="0"/>
        <w:ind w:left="0"/>
        <w:jc w:val="both"/>
      </w:pPr>
      <w:r>
        <w:rPr>
          <w:rFonts w:ascii="Times New Roman"/>
          <w:b w:val="false"/>
          <w:i w:val="false"/>
          <w:color w:val="000000"/>
          <w:sz w:val="28"/>
        </w:rPr>
        <w:t xml:space="preserve">
      туралы" 2013 жылғы 21 мамырдағы Қазақстан Республикасының Заңымен құпия </w:t>
      </w:r>
    </w:p>
    <w:p>
      <w:pPr>
        <w:spacing w:after="0"/>
        <w:ind w:left="0"/>
        <w:jc w:val="both"/>
      </w:pPr>
      <w:r>
        <w:rPr>
          <w:rFonts w:ascii="Times New Roman"/>
          <w:b w:val="false"/>
          <w:i w:val="false"/>
          <w:color w:val="000000"/>
          <w:sz w:val="28"/>
        </w:rPr>
        <w:t xml:space="preserve">
      қорғалатын мәліметтерді қолдануға келісемін. </w:t>
      </w:r>
    </w:p>
    <w:p>
      <w:pPr>
        <w:spacing w:after="0"/>
        <w:ind w:left="0"/>
        <w:jc w:val="both"/>
      </w:pPr>
      <w:r>
        <w:rPr>
          <w:rFonts w:ascii="Times New Roman"/>
          <w:b w:val="false"/>
          <w:i w:val="false"/>
          <w:color w:val="000000"/>
          <w:sz w:val="28"/>
        </w:rPr>
        <w:t>
      "___" _____________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57" w:id="21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211"/>
        <w:gridCol w:w="9566"/>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округінің әкімі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берушінің қызмет көрсетудің рұқсат берілетін ең ұзақ уақыты – 30 минут, Мемлекеттік корпорацияда – 15 минут.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rFonts w:ascii="Times New Roman"/>
                <w:b w:val="false"/>
                <w:i w:val="false"/>
                <w:color w:val="000000"/>
                <w:sz w:val="20"/>
              </w:rPr>
              <w:t>
4) осы мемлекеттік көрсетілетін қызмет стандартының қосымшасына сәйкес нысан бойынша оқу орнынан анықтама.</w:t>
            </w:r>
            <w:r>
              <w:br/>
            </w: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осы мемлекеттік көрсетілетін қызмет стандартының қосымшасына сәйкес нысан бойынша оқу орнынан анықтаманың электронды көшірмесі.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15"/>
    <w:p>
      <w:pPr>
        <w:spacing w:after="0"/>
        <w:ind w:left="0"/>
        <w:jc w:val="left"/>
      </w:pPr>
      <w:r>
        <w:rPr>
          <w:rFonts w:ascii="Times New Roman"/>
          <w:b/>
          <w:i w:val="false"/>
          <w:color w:val="000000"/>
        </w:rPr>
        <w:t xml:space="preserve"> Құжаттарды қабылдаудан бас тарту туралы қолхат</w:t>
      </w:r>
    </w:p>
    <w:bookmarkEnd w:id="21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216"/>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216"/>
    <w:p>
      <w:pPr>
        <w:spacing w:after="0"/>
        <w:ind w:left="0"/>
        <w:jc w:val="both"/>
      </w:pPr>
      <w:r>
        <w:rPr>
          <w:rFonts w:ascii="Times New Roman"/>
          <w:b w:val="false"/>
          <w:i w:val="false"/>
          <w:color w:val="000000"/>
          <w:sz w:val="28"/>
        </w:rPr>
        <w:t xml:space="preserve">
      Осы анықтама 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Т.А.Ә.(бар болғанда)) </w:t>
      </w:r>
    </w:p>
    <w:p>
      <w:pPr>
        <w:spacing w:after="0"/>
        <w:ind w:left="0"/>
        <w:jc w:val="both"/>
      </w:pPr>
      <w:r>
        <w:rPr>
          <w:rFonts w:ascii="Times New Roman"/>
          <w:b w:val="false"/>
          <w:i w:val="false"/>
          <w:color w:val="000000"/>
          <w:sz w:val="28"/>
        </w:rPr>
        <w:t xml:space="preserve">
      №_________ (мектептің атауы) жалпы білім беру ұйымына және кері қарай үйіне </w:t>
      </w:r>
    </w:p>
    <w:p>
      <w:pPr>
        <w:spacing w:after="0"/>
        <w:ind w:left="0"/>
        <w:jc w:val="both"/>
      </w:pPr>
      <w:r>
        <w:rPr>
          <w:rFonts w:ascii="Times New Roman"/>
          <w:b w:val="false"/>
          <w:i w:val="false"/>
          <w:color w:val="000000"/>
          <w:sz w:val="28"/>
        </w:rPr>
        <w:t>
      тегін тасымалдаумен қамтамасыз етілетіндігі үшін берілді.</w:t>
      </w:r>
    </w:p>
    <w:p>
      <w:pPr>
        <w:spacing w:after="0"/>
        <w:ind w:left="0"/>
        <w:jc w:val="both"/>
      </w:pPr>
      <w:r>
        <w:rPr>
          <w:rFonts w:ascii="Times New Roman"/>
          <w:b w:val="false"/>
          <w:i w:val="false"/>
          <w:color w:val="000000"/>
          <w:sz w:val="28"/>
        </w:rPr>
        <w:t>
      Анықтама оқу жылы кезеңінде жарамды.</w:t>
      </w:r>
    </w:p>
    <w:p>
      <w:pPr>
        <w:spacing w:after="0"/>
        <w:ind w:left="0"/>
        <w:jc w:val="both"/>
      </w:pPr>
      <w:r>
        <w:rPr>
          <w:rFonts w:ascii="Times New Roman"/>
          <w:b w:val="false"/>
          <w:i w:val="false"/>
          <w:color w:val="000000"/>
          <w:sz w:val="28"/>
        </w:rPr>
        <w:t xml:space="preserve">
      Кент, ауыл, ауылдық округ әкімі ________________________________________ </w:t>
      </w:r>
    </w:p>
    <w:p>
      <w:pPr>
        <w:spacing w:after="0"/>
        <w:ind w:left="0"/>
        <w:jc w:val="both"/>
      </w:pPr>
      <w:r>
        <w:rPr>
          <w:rFonts w:ascii="Times New Roman"/>
          <w:b w:val="false"/>
          <w:i w:val="false"/>
          <w:color w:val="000000"/>
          <w:sz w:val="28"/>
        </w:rPr>
        <w:t xml:space="preserve">
                                          (Т.А.Ә. (бар болғанда) және қолы)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217"/>
    <w:p>
      <w:pPr>
        <w:spacing w:after="0"/>
        <w:ind w:left="0"/>
        <w:jc w:val="left"/>
      </w:pPr>
      <w:r>
        <w:rPr>
          <w:rFonts w:ascii="Times New Roman"/>
          <w:b/>
          <w:i w:val="false"/>
          <w:color w:val="000000"/>
        </w:rPr>
        <w:t xml:space="preserve"> Оқу орнынан  АНЫҚТАМА</w:t>
      </w:r>
    </w:p>
    <w:bookmarkEnd w:id="217"/>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 (бар болғанда) </w:t>
      </w:r>
    </w:p>
    <w:p>
      <w:pPr>
        <w:spacing w:after="0"/>
        <w:ind w:left="0"/>
        <w:jc w:val="both"/>
      </w:pPr>
      <w:r>
        <w:rPr>
          <w:rFonts w:ascii="Times New Roman"/>
          <w:b w:val="false"/>
          <w:i w:val="false"/>
          <w:color w:val="000000"/>
          <w:sz w:val="28"/>
        </w:rPr>
        <w:t xml:space="preserve">
      Ол _____________________________ сыныбында ________________ ауысымда </w:t>
      </w:r>
    </w:p>
    <w:p>
      <w:pPr>
        <w:spacing w:after="0"/>
        <w:ind w:left="0"/>
        <w:jc w:val="both"/>
      </w:pPr>
      <w:r>
        <w:rPr>
          <w:rFonts w:ascii="Times New Roman"/>
          <w:b w:val="false"/>
          <w:i w:val="false"/>
          <w:color w:val="000000"/>
          <w:sz w:val="28"/>
        </w:rPr>
        <w:t xml:space="preserve">
      (мектептің атауын жазу қажет) </w:t>
      </w:r>
    </w:p>
    <w:p>
      <w:pPr>
        <w:spacing w:after="0"/>
        <w:ind w:left="0"/>
        <w:jc w:val="both"/>
      </w:pPr>
      <w:r>
        <w:rPr>
          <w:rFonts w:ascii="Times New Roman"/>
          <w:b w:val="false"/>
          <w:i w:val="false"/>
          <w:color w:val="000000"/>
          <w:sz w:val="28"/>
        </w:rPr>
        <w:t xml:space="preserve">
      оқитың және тасымалдауды қажет ететіндігі үшін беріледі. </w:t>
      </w:r>
    </w:p>
    <w:p>
      <w:pPr>
        <w:spacing w:after="0"/>
        <w:ind w:left="0"/>
        <w:jc w:val="both"/>
      </w:pPr>
      <w:r>
        <w:rPr>
          <w:rFonts w:ascii="Times New Roman"/>
          <w:b w:val="false"/>
          <w:i w:val="false"/>
          <w:color w:val="000000"/>
          <w:sz w:val="28"/>
        </w:rPr>
        <w:t xml:space="preserve">
      Анықтама талап етілген жерге көрсету үшін беріледі. </w:t>
      </w:r>
    </w:p>
    <w:p>
      <w:pPr>
        <w:spacing w:after="0"/>
        <w:ind w:left="0"/>
        <w:jc w:val="both"/>
      </w:pPr>
      <w:r>
        <w:rPr>
          <w:rFonts w:ascii="Times New Roman"/>
          <w:b w:val="false"/>
          <w:i w:val="false"/>
          <w:color w:val="000000"/>
          <w:sz w:val="28"/>
        </w:rPr>
        <w:t xml:space="preserve">
      № ____ мектептің директоры ___________________________________________ </w:t>
      </w:r>
    </w:p>
    <w:p>
      <w:pPr>
        <w:spacing w:after="0"/>
        <w:ind w:left="0"/>
        <w:jc w:val="both"/>
      </w:pPr>
      <w:r>
        <w:rPr>
          <w:rFonts w:ascii="Times New Roman"/>
          <w:b w:val="false"/>
          <w:i w:val="false"/>
          <w:color w:val="000000"/>
          <w:sz w:val="28"/>
        </w:rPr>
        <w:t>
                                    (мектептің атауы)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10-қосымша</w:t>
            </w:r>
          </w:p>
        </w:tc>
      </w:tr>
    </w:tbl>
    <w:bookmarkStart w:name="z265" w:id="218"/>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218"/>
    <w:bookmarkStart w:name="z266" w:id="219"/>
    <w:p>
      <w:pPr>
        <w:spacing w:after="0"/>
        <w:ind w:left="0"/>
        <w:jc w:val="left"/>
      </w:pPr>
      <w:r>
        <w:rPr>
          <w:rFonts w:ascii="Times New Roman"/>
          <w:b/>
          <w:i w:val="false"/>
          <w:color w:val="000000"/>
        </w:rPr>
        <w:t xml:space="preserve"> 1-тарау. Жалпы ережелер</w:t>
      </w:r>
    </w:p>
    <w:bookmarkEnd w:id="219"/>
    <w:bookmarkStart w:name="z267" w:id="220"/>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20"/>
    <w:bookmarkStart w:name="z268" w:id="221"/>
    <w:p>
      <w:pPr>
        <w:spacing w:after="0"/>
        <w:ind w:left="0"/>
        <w:jc w:val="both"/>
      </w:pPr>
      <w:r>
        <w:rPr>
          <w:rFonts w:ascii="Times New Roman"/>
          <w:b w:val="false"/>
          <w:i w:val="false"/>
          <w:color w:val="000000"/>
          <w:sz w:val="28"/>
        </w:rPr>
        <w:t>
      2. Осы Қағидаларда мынадай ұғымдар пайдаланылады:</w:t>
      </w:r>
    </w:p>
    <w:bookmarkEnd w:id="221"/>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69" w:id="222"/>
    <w:p>
      <w:pPr>
        <w:spacing w:after="0"/>
        <w:ind w:left="0"/>
        <w:jc w:val="left"/>
      </w:pPr>
      <w:r>
        <w:rPr>
          <w:rFonts w:ascii="Times New Roman"/>
          <w:b/>
          <w:i w:val="false"/>
          <w:color w:val="000000"/>
        </w:rPr>
        <w:t xml:space="preserve"> 2-тарау. Мемлекеттік қызмет көрсету тәртібі</w:t>
      </w:r>
    </w:p>
    <w:bookmarkEnd w:id="222"/>
    <w:bookmarkStart w:name="z270" w:id="223"/>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23"/>
    <w:bookmarkStart w:name="z271" w:id="224"/>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24"/>
    <w:bookmarkStart w:name="z272" w:id="225"/>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25"/>
    <w:bookmarkStart w:name="z273" w:id="226"/>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26"/>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74" w:id="227"/>
    <w:p>
      <w:pPr>
        <w:spacing w:after="0"/>
        <w:ind w:left="0"/>
        <w:jc w:val="both"/>
      </w:pPr>
      <w:r>
        <w:rPr>
          <w:rFonts w:ascii="Times New Roman"/>
          <w:b w:val="false"/>
          <w:i w:val="false"/>
          <w:color w:val="000000"/>
          <w:sz w:val="28"/>
        </w:rPr>
        <w:t xml:space="preserve">
      7.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bookmarkEnd w:id="227"/>
    <w:bookmarkStart w:name="z275" w:id="228"/>
    <w:p>
      <w:pPr>
        <w:spacing w:after="0"/>
        <w:ind w:left="0"/>
        <w:jc w:val="both"/>
      </w:pPr>
      <w:r>
        <w:rPr>
          <w:rFonts w:ascii="Times New Roman"/>
          <w:b w:val="false"/>
          <w:i w:val="false"/>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bookmarkEnd w:id="228"/>
    <w:bookmarkStart w:name="z276" w:id="229"/>
    <w:p>
      <w:pPr>
        <w:spacing w:after="0"/>
        <w:ind w:left="0"/>
        <w:jc w:val="both"/>
      </w:pPr>
      <w:r>
        <w:rPr>
          <w:rFonts w:ascii="Times New Roman"/>
          <w:b w:val="false"/>
          <w:i w:val="false"/>
          <w:color w:val="000000"/>
          <w:sz w:val="28"/>
        </w:rPr>
        <w:t>
      9. Құжаттарды қараудың жалпы мерзімі және анықтаманы алу не мемлекеттік қызмет көрсетуден бас тарту 5 (бес) жұмыс күнін құрайды</w:t>
      </w:r>
    </w:p>
    <w:bookmarkEnd w:id="229"/>
    <w:bookmarkStart w:name="z277" w:id="23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30"/>
    <w:bookmarkStart w:name="z278" w:id="231"/>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3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79" w:id="232"/>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және жеке </w:t>
            </w:r>
            <w:r>
              <w:br/>
            </w:r>
            <w:r>
              <w:rPr>
                <w:rFonts w:ascii="Times New Roman"/>
                <w:b w:val="false"/>
                <w:i w:val="false"/>
                <w:color w:val="000000"/>
                <w:sz w:val="20"/>
              </w:rPr>
              <w:t xml:space="preserve">сәйкестендіру нөмірі, мына </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281" w:id="233"/>
    <w:p>
      <w:pPr>
        <w:spacing w:after="0"/>
        <w:ind w:left="0"/>
        <w:jc w:val="left"/>
      </w:pPr>
      <w:r>
        <w:rPr>
          <w:rFonts w:ascii="Times New Roman"/>
          <w:b/>
          <w:i w:val="false"/>
          <w:color w:val="000000"/>
        </w:rPr>
        <w:t xml:space="preserve"> Өтініш</w:t>
      </w:r>
    </w:p>
    <w:bookmarkEnd w:id="233"/>
    <w:p>
      <w:pPr>
        <w:spacing w:after="0"/>
        <w:ind w:left="0"/>
        <w:jc w:val="both"/>
      </w:pPr>
      <w:r>
        <w:rPr>
          <w:rFonts w:ascii="Times New Roman"/>
          <w:b w:val="false"/>
          <w:i w:val="false"/>
          <w:color w:val="000000"/>
          <w:sz w:val="28"/>
        </w:rPr>
        <w:t xml:space="preserve">
      Менің кәмелет жасқа толмаған_______________________________________ </w:t>
      </w:r>
    </w:p>
    <w:p>
      <w:pPr>
        <w:spacing w:after="0"/>
        <w:ind w:left="0"/>
        <w:jc w:val="both"/>
      </w:pPr>
      <w:r>
        <w:rPr>
          <w:rFonts w:ascii="Times New Roman"/>
          <w:b w:val="false"/>
          <w:i w:val="false"/>
          <w:color w:val="000000"/>
          <w:sz w:val="28"/>
        </w:rPr>
        <w:t xml:space="preserve">
      (Т.А.Ә. (бар болғанда) туған күні және жеке сәйкестендіру нөмері) </w:t>
      </w:r>
    </w:p>
    <w:p>
      <w:pPr>
        <w:spacing w:after="0"/>
        <w:ind w:left="0"/>
        <w:jc w:val="both"/>
      </w:pPr>
      <w:r>
        <w:rPr>
          <w:rFonts w:ascii="Times New Roman"/>
          <w:b w:val="false"/>
          <w:i w:val="false"/>
          <w:color w:val="000000"/>
          <w:sz w:val="28"/>
        </w:rPr>
        <w:t xml:space="preserve">
      (мектеп № және сынып литерін көрсету) оқитын баламды (оқу жылын көрсету) тегін </w:t>
      </w:r>
    </w:p>
    <w:p>
      <w:pPr>
        <w:spacing w:after="0"/>
        <w:ind w:left="0"/>
        <w:jc w:val="both"/>
      </w:pPr>
      <w:r>
        <w:rPr>
          <w:rFonts w:ascii="Times New Roman"/>
          <w:b w:val="false"/>
          <w:i w:val="false"/>
          <w:color w:val="000000"/>
          <w:sz w:val="28"/>
        </w:rPr>
        <w:t xml:space="preserve">
      тамақтандырумен қамтамасыз етілетін білім алушылар мен тәрбиеленушілердің </w:t>
      </w:r>
    </w:p>
    <w:p>
      <w:pPr>
        <w:spacing w:after="0"/>
        <w:ind w:left="0"/>
        <w:jc w:val="both"/>
      </w:pPr>
      <w:r>
        <w:rPr>
          <w:rFonts w:ascii="Times New Roman"/>
          <w:b w:val="false"/>
          <w:i w:val="false"/>
          <w:color w:val="000000"/>
          <w:sz w:val="28"/>
        </w:rPr>
        <w:t>
      тізіміне қосуды сұраймын.</w:t>
      </w:r>
    </w:p>
    <w:p>
      <w:pPr>
        <w:spacing w:after="0"/>
        <w:ind w:left="0"/>
        <w:jc w:val="both"/>
      </w:pPr>
      <w:r>
        <w:rPr>
          <w:rFonts w:ascii="Times New Roman"/>
          <w:b w:val="false"/>
          <w:i w:val="false"/>
          <w:color w:val="000000"/>
          <w:sz w:val="28"/>
        </w:rPr>
        <w:t>
      "___"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83" w:id="234"/>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36"/>
        <w:gridCol w:w="10030"/>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білім беру ұйымдары;</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өтініш;</w:t>
            </w:r>
            <w:r>
              <w:br/>
            </w:r>
            <w:r>
              <w:rPr>
                <w:rFonts w:ascii="Times New Roman"/>
                <w:b w:val="false"/>
                <w:i w:val="false"/>
                <w:color w:val="000000"/>
                <w:sz w:val="20"/>
              </w:rPr>
              <w:t>
2) ата-аналардың жеке басын куәландыратын құжат (жеке басын сәйкестендіру үшін қажет);</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rFonts w:ascii="Times New Roman"/>
                <w:b w:val="false"/>
                <w:i w:val="false"/>
                <w:color w:val="000000"/>
                <w:sz w:val="20"/>
              </w:rPr>
              <w:t>
5) мәртебесін растайтын құжаттың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rFonts w:ascii="Times New Roman"/>
                <w:b w:val="false"/>
                <w:i w:val="false"/>
                <w:color w:val="000000"/>
                <w:sz w:val="20"/>
              </w:rPr>
              <w:t>
4) мәртебесін растайтын құжаттың электрондық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35"/>
    <w:p>
      <w:pPr>
        <w:spacing w:after="0"/>
        <w:ind w:left="0"/>
        <w:jc w:val="left"/>
      </w:pPr>
      <w:r>
        <w:rPr>
          <w:rFonts w:ascii="Times New Roman"/>
          <w:b/>
          <w:i w:val="false"/>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235"/>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(Т.А.Ә. (бар болғанда)) </w:t>
      </w:r>
    </w:p>
    <w:p>
      <w:pPr>
        <w:spacing w:after="0"/>
        <w:ind w:left="0"/>
        <w:jc w:val="both"/>
      </w:pPr>
      <w:r>
        <w:rPr>
          <w:rFonts w:ascii="Times New Roman"/>
          <w:b w:val="false"/>
          <w:i w:val="false"/>
          <w:color w:val="000000"/>
          <w:sz w:val="28"/>
        </w:rPr>
        <w:t xml:space="preserve">
      20__ - 20__ оқу жылында тегін және жеңілдетілген тамақтандырумен </w:t>
      </w:r>
    </w:p>
    <w:p>
      <w:pPr>
        <w:spacing w:after="0"/>
        <w:ind w:left="0"/>
        <w:jc w:val="both"/>
      </w:pPr>
      <w:r>
        <w:rPr>
          <w:rFonts w:ascii="Times New Roman"/>
          <w:b w:val="false"/>
          <w:i w:val="false"/>
          <w:color w:val="000000"/>
          <w:sz w:val="28"/>
        </w:rPr>
        <w:t xml:space="preserve">
      қамтамасыз етілетін білім алушылар мен тәрбиеленушілердің тізіміне </w:t>
      </w:r>
    </w:p>
    <w:p>
      <w:pPr>
        <w:spacing w:after="0"/>
        <w:ind w:left="0"/>
        <w:jc w:val="both"/>
      </w:pPr>
      <w:r>
        <w:rPr>
          <w:rFonts w:ascii="Times New Roman"/>
          <w:b w:val="false"/>
          <w:i w:val="false"/>
          <w:color w:val="000000"/>
          <w:sz w:val="28"/>
        </w:rPr>
        <w:t>
      енгізілгендігі үшін берілді.</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қолы, күні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11-қосымша</w:t>
            </w:r>
          </w:p>
        </w:tc>
      </w:tr>
    </w:tbl>
    <w:bookmarkStart w:name="z287" w:id="23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236"/>
    <w:bookmarkStart w:name="z288" w:id="237"/>
    <w:p>
      <w:pPr>
        <w:spacing w:after="0"/>
        <w:ind w:left="0"/>
        <w:jc w:val="left"/>
      </w:pPr>
      <w:r>
        <w:rPr>
          <w:rFonts w:ascii="Times New Roman"/>
          <w:b/>
          <w:i w:val="false"/>
          <w:color w:val="000000"/>
        </w:rPr>
        <w:t xml:space="preserve"> 1-тарау. Жалпы ережелер</w:t>
      </w:r>
    </w:p>
    <w:bookmarkEnd w:id="237"/>
    <w:bookmarkStart w:name="z289" w:id="238"/>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38"/>
    <w:bookmarkStart w:name="z290" w:id="239"/>
    <w:p>
      <w:pPr>
        <w:spacing w:after="0"/>
        <w:ind w:left="0"/>
        <w:jc w:val="both"/>
      </w:pPr>
      <w:r>
        <w:rPr>
          <w:rFonts w:ascii="Times New Roman"/>
          <w:b w:val="false"/>
          <w:i w:val="false"/>
          <w:color w:val="000000"/>
          <w:sz w:val="28"/>
        </w:rPr>
        <w:t>
      2. Осы Қағидаларда мынадай ұғымдар пайдаланылады:</w:t>
      </w:r>
    </w:p>
    <w:bookmarkEnd w:id="239"/>
    <w:p>
      <w:pPr>
        <w:spacing w:after="0"/>
        <w:ind w:left="0"/>
        <w:jc w:val="both"/>
      </w:pPr>
      <w:r>
        <w:rPr>
          <w:rFonts w:ascii="Times New Roman"/>
          <w:b w:val="false"/>
          <w:i w:val="false"/>
          <w:color w:val="000000"/>
          <w:sz w:val="28"/>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91" w:id="240"/>
    <w:p>
      <w:pPr>
        <w:spacing w:after="0"/>
        <w:ind w:left="0"/>
        <w:jc w:val="left"/>
      </w:pPr>
      <w:r>
        <w:rPr>
          <w:rFonts w:ascii="Times New Roman"/>
          <w:b/>
          <w:i w:val="false"/>
          <w:color w:val="000000"/>
        </w:rPr>
        <w:t xml:space="preserve"> 2-тарау. Мемлекеттік қызмет көрсету тәртібі</w:t>
      </w:r>
    </w:p>
    <w:bookmarkEnd w:id="240"/>
    <w:bookmarkStart w:name="z292" w:id="241"/>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41"/>
    <w:bookmarkStart w:name="z293" w:id="242"/>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42"/>
    <w:bookmarkStart w:name="z294" w:id="243"/>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43"/>
    <w:bookmarkStart w:name="z295" w:id="244"/>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4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96" w:id="245"/>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45"/>
    <w:bookmarkStart w:name="z297" w:id="246"/>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46"/>
    <w:bookmarkStart w:name="z298" w:id="247"/>
    <w:p>
      <w:pPr>
        <w:spacing w:after="0"/>
        <w:ind w:left="0"/>
        <w:jc w:val="both"/>
      </w:pPr>
      <w:r>
        <w:rPr>
          <w:rFonts w:ascii="Times New Roman"/>
          <w:b w:val="false"/>
          <w:i w:val="false"/>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4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99" w:id="248"/>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bookmarkEnd w:id="248"/>
    <w:bookmarkStart w:name="z300" w:id="249"/>
    <w:p>
      <w:pPr>
        <w:spacing w:after="0"/>
        <w:ind w:left="0"/>
        <w:jc w:val="both"/>
      </w:pPr>
      <w:r>
        <w:rPr>
          <w:rFonts w:ascii="Times New Roman"/>
          <w:b w:val="false"/>
          <w:i w:val="false"/>
          <w:color w:val="000000"/>
          <w:sz w:val="28"/>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249"/>
    <w:bookmarkStart w:name="z301" w:id="250"/>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5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302" w:id="251"/>
    <w:p>
      <w:pPr>
        <w:spacing w:after="0"/>
        <w:ind w:left="0"/>
        <w:jc w:val="both"/>
      </w:pPr>
      <w:r>
        <w:rPr>
          <w:rFonts w:ascii="Times New Roman"/>
          <w:b w:val="false"/>
          <w:i w:val="false"/>
          <w:color w:val="000000"/>
          <w:sz w:val="28"/>
        </w:rPr>
        <w:t>
      13. Құжаттарды қараудың жалпы мерзімі және жолдама алу не мемлекеттік қызмет көрсетуден бас тарту 5 (бес) жұмыс күнін құрайды.</w:t>
      </w:r>
    </w:p>
    <w:bookmarkEnd w:id="251"/>
    <w:bookmarkStart w:name="z303" w:id="25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52"/>
    <w:bookmarkStart w:name="z304" w:id="253"/>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53"/>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05" w:id="254"/>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басшысына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және жеке </w:t>
            </w:r>
            <w:r>
              <w:br/>
            </w:r>
            <w:r>
              <w:rPr>
                <w:rFonts w:ascii="Times New Roman"/>
                <w:b w:val="false"/>
                <w:i w:val="false"/>
                <w:color w:val="000000"/>
                <w:sz w:val="20"/>
              </w:rPr>
              <w:t>сәйкестендіру нөмірі, мына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307" w:id="255"/>
    <w:p>
      <w:pPr>
        <w:spacing w:after="0"/>
        <w:ind w:left="0"/>
        <w:jc w:val="left"/>
      </w:pPr>
      <w:r>
        <w:rPr>
          <w:rFonts w:ascii="Times New Roman"/>
          <w:b/>
          <w:i w:val="false"/>
          <w:color w:val="000000"/>
        </w:rPr>
        <w:t xml:space="preserve"> Өтініш</w:t>
      </w:r>
    </w:p>
    <w:bookmarkEnd w:id="255"/>
    <w:p>
      <w:pPr>
        <w:spacing w:after="0"/>
        <w:ind w:left="0"/>
        <w:jc w:val="both"/>
      </w:pPr>
      <w:r>
        <w:rPr>
          <w:rFonts w:ascii="Times New Roman"/>
          <w:b w:val="false"/>
          <w:i w:val="false"/>
          <w:color w:val="000000"/>
          <w:sz w:val="28"/>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09" w:id="25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36"/>
        <w:gridCol w:w="10030"/>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 білім беру ұйымдары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3) білім беру ұйымдары;</w:t>
            </w:r>
            <w:r>
              <w:br/>
            </w: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берушінің қызмет көрсетудің рұқсат берілетін ең ұзақ уақыты – 30 минут, Мемлекеттік корпорацияда – 15 минут.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құжаттың көшірмесі;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rFonts w:ascii="Times New Roman"/>
                <w:b w:val="false"/>
                <w:i w:val="false"/>
                <w:color w:val="000000"/>
                <w:sz w:val="20"/>
              </w:rPr>
              <w:t>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rFonts w:ascii="Times New Roman"/>
                <w:b w:val="false"/>
                <w:i w:val="false"/>
                <w:color w:val="000000"/>
                <w:sz w:val="20"/>
              </w:rPr>
              <w:t>
6) мәртебесін растайтын құжаттың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rFonts w:ascii="Times New Roman"/>
                <w:b w:val="false"/>
                <w:i w:val="false"/>
                <w:color w:val="000000"/>
                <w:sz w:val="20"/>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rFonts w:ascii="Times New Roman"/>
                <w:b w:val="false"/>
                <w:i w:val="false"/>
                <w:color w:val="000000"/>
                <w:sz w:val="20"/>
              </w:rPr>
              <w:t>
4) № 907 бұйрықпен бекітілген нысанға сәйкес сауықтыру лагерiне баратын мектеп оқушысына медициналық анықтаманың электрондық көшірмесі;</w:t>
            </w:r>
            <w:r>
              <w:br/>
            </w:r>
            <w:r>
              <w:rPr>
                <w:rFonts w:ascii="Times New Roman"/>
                <w:b w:val="false"/>
                <w:i w:val="false"/>
                <w:color w:val="000000"/>
                <w:sz w:val="20"/>
              </w:rPr>
              <w:t>
5) мәртебесін растайтын құжаттың электрондық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57"/>
    <w:p>
      <w:pPr>
        <w:spacing w:after="0"/>
        <w:ind w:left="0"/>
        <w:jc w:val="left"/>
      </w:pPr>
      <w:r>
        <w:rPr>
          <w:rFonts w:ascii="Times New Roman"/>
          <w:b/>
          <w:i w:val="false"/>
          <w:color w:val="000000"/>
        </w:rPr>
        <w:t xml:space="preserve"> Құжаттарды қабылдаудан бас тарту туралы қолхат</w:t>
      </w:r>
    </w:p>
    <w:bookmarkEnd w:id="25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байланысты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12-қосымша</w:t>
            </w:r>
          </w:p>
        </w:tc>
      </w:tr>
    </w:tbl>
    <w:bookmarkStart w:name="z313" w:id="258"/>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bookmarkEnd w:id="258"/>
    <w:bookmarkStart w:name="z314" w:id="259"/>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259"/>
    <w:bookmarkStart w:name="z316" w:id="260"/>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60"/>
    <w:bookmarkStart w:name="z317" w:id="261"/>
    <w:p>
      <w:pPr>
        <w:spacing w:after="0"/>
        <w:ind w:left="0"/>
        <w:jc w:val="both"/>
      </w:pPr>
      <w:r>
        <w:rPr>
          <w:rFonts w:ascii="Times New Roman"/>
          <w:b w:val="false"/>
          <w:i w:val="false"/>
          <w:color w:val="000000"/>
          <w:sz w:val="28"/>
        </w:rPr>
        <w:t>
      2. Осы Қағидаларда мынадай ұғымдар пайдаланылады:</w:t>
      </w:r>
    </w:p>
    <w:bookmarkEnd w:id="261"/>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Start w:name="z318" w:id="262"/>
    <w:p>
      <w:pPr>
        <w:spacing w:after="0"/>
        <w:ind w:left="0"/>
        <w:jc w:val="left"/>
      </w:pPr>
      <w:r>
        <w:rPr>
          <w:rFonts w:ascii="Times New Roman"/>
          <w:b/>
          <w:i w:val="false"/>
          <w:color w:val="000000"/>
        </w:rPr>
        <w:t xml:space="preserve"> 2-тарау. Мемлекеттік қызмет көрсету тәртібі</w:t>
      </w:r>
    </w:p>
    <w:bookmarkEnd w:id="262"/>
    <w:bookmarkStart w:name="z319" w:id="263"/>
    <w:p>
      <w:pPr>
        <w:spacing w:after="0"/>
        <w:ind w:left="0"/>
        <w:jc w:val="both"/>
      </w:pPr>
      <w:r>
        <w:rPr>
          <w:rFonts w:ascii="Times New Roman"/>
          <w:b w:val="false"/>
          <w:i w:val="false"/>
          <w:color w:val="000000"/>
          <w:sz w:val="28"/>
        </w:rPr>
        <w:t xml:space="preserve">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өтініш береді. </w:t>
      </w:r>
    </w:p>
    <w:bookmarkEnd w:id="263"/>
    <w:bookmarkStart w:name="z320" w:id="264"/>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64"/>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bookmarkStart w:name="z321" w:id="265"/>
    <w:p>
      <w:pPr>
        <w:spacing w:after="0"/>
        <w:ind w:left="0"/>
        <w:jc w:val="both"/>
      </w:pPr>
      <w:r>
        <w:rPr>
          <w:rFonts w:ascii="Times New Roman"/>
          <w:b w:val="false"/>
          <w:i w:val="false"/>
          <w:color w:val="000000"/>
          <w:sz w:val="28"/>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bookmarkEnd w:id="265"/>
    <w:bookmarkStart w:name="z322" w:id="266"/>
    <w:p>
      <w:pPr>
        <w:spacing w:after="0"/>
        <w:ind w:left="0"/>
        <w:jc w:val="both"/>
      </w:pPr>
      <w:r>
        <w:rPr>
          <w:rFonts w:ascii="Times New Roman"/>
          <w:b w:val="false"/>
          <w:i w:val="false"/>
          <w:color w:val="000000"/>
          <w:sz w:val="28"/>
        </w:rPr>
        <w:t xml:space="preserve">
      6. Көрсетілетін қызметті беруші кәмелетке толмағанмен(-дармен) әңгімелесу өткізілгеннен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bookmarkEnd w:id="266"/>
    <w:bookmarkStart w:name="z323" w:id="267"/>
    <w:p>
      <w:pPr>
        <w:spacing w:after="0"/>
        <w:ind w:left="0"/>
        <w:jc w:val="both"/>
      </w:pPr>
      <w:r>
        <w:rPr>
          <w:rFonts w:ascii="Times New Roman"/>
          <w:b w:val="false"/>
          <w:i w:val="false"/>
          <w:color w:val="000000"/>
          <w:sz w:val="28"/>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bookmarkEnd w:id="267"/>
    <w:bookmarkStart w:name="z324" w:id="268"/>
    <w:p>
      <w:pPr>
        <w:spacing w:after="0"/>
        <w:ind w:left="0"/>
        <w:jc w:val="both"/>
      </w:pPr>
      <w:r>
        <w:rPr>
          <w:rFonts w:ascii="Times New Roman"/>
          <w:b w:val="false"/>
          <w:i w:val="false"/>
          <w:color w:val="000000"/>
          <w:sz w:val="28"/>
        </w:rPr>
        <w:t>
      8. Құжаттарды қараудың және шешім алудың жалпы мерзімі не мемлекеттік қызмет көрсетуден бас тарту 10 (он) жұмыс күнін құрайды.</w:t>
      </w:r>
    </w:p>
    <w:bookmarkEnd w:id="268"/>
    <w:bookmarkStart w:name="z325" w:id="269"/>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69"/>
    <w:bookmarkStart w:name="z326" w:id="270"/>
    <w:p>
      <w:pPr>
        <w:spacing w:after="0"/>
        <w:ind w:left="0"/>
        <w:jc w:val="both"/>
      </w:pPr>
      <w:r>
        <w:rPr>
          <w:rFonts w:ascii="Times New Roman"/>
          <w:b w:val="false"/>
          <w:i w:val="false"/>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70"/>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27" w:id="271"/>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 xml:space="preserve">және 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p>
        </w:tc>
      </w:tr>
    </w:tbl>
    <w:bookmarkStart w:name="z329" w:id="272"/>
    <w:p>
      <w:pPr>
        <w:spacing w:after="0"/>
        <w:ind w:left="0"/>
        <w:jc w:val="left"/>
      </w:pPr>
      <w:r>
        <w:rPr>
          <w:rFonts w:ascii="Times New Roman"/>
          <w:b/>
          <w:i w:val="false"/>
          <w:color w:val="000000"/>
        </w:rPr>
        <w:t xml:space="preserve"> Өтініш</w:t>
      </w:r>
    </w:p>
    <w:bookmarkEnd w:id="272"/>
    <w:p>
      <w:pPr>
        <w:spacing w:after="0"/>
        <w:ind w:left="0"/>
        <w:jc w:val="both"/>
      </w:pPr>
      <w:r>
        <w:rPr>
          <w:rFonts w:ascii="Times New Roman"/>
          <w:b w:val="false"/>
          <w:i w:val="false"/>
          <w:color w:val="000000"/>
          <w:sz w:val="28"/>
        </w:rPr>
        <w:t xml:space="preserve">
      Менің он жасқа толған баламның (балаларымның): </w:t>
      </w:r>
    </w:p>
    <w:p>
      <w:pPr>
        <w:spacing w:after="0"/>
        <w:ind w:left="0"/>
        <w:jc w:val="both"/>
      </w:pPr>
      <w:r>
        <w:rPr>
          <w:rFonts w:ascii="Times New Roman"/>
          <w:b w:val="false"/>
          <w:i w:val="false"/>
          <w:color w:val="000000"/>
          <w:sz w:val="28"/>
        </w:rPr>
        <w:t xml:space="preserve">
      1.___________________________________________________________________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болған жағдайда) және жеке сәйкестендіру нөмірі </w:t>
      </w:r>
    </w:p>
    <w:p>
      <w:pPr>
        <w:spacing w:after="0"/>
        <w:ind w:left="0"/>
        <w:jc w:val="both"/>
      </w:pPr>
      <w:r>
        <w:rPr>
          <w:rFonts w:ascii="Times New Roman"/>
          <w:b w:val="false"/>
          <w:i w:val="false"/>
          <w:color w:val="000000"/>
          <w:sz w:val="28"/>
        </w:rPr>
        <w:t xml:space="preserve">
      2.___________________________________________________________________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3.___________________________________________________________________ </w:t>
      </w:r>
    </w:p>
    <w:p>
      <w:pPr>
        <w:spacing w:after="0"/>
        <w:ind w:left="0"/>
        <w:jc w:val="both"/>
      </w:pPr>
      <w:r>
        <w:rPr>
          <w:rFonts w:ascii="Times New Roman"/>
          <w:b w:val="false"/>
          <w:i w:val="false"/>
          <w:color w:val="000000"/>
          <w:sz w:val="28"/>
        </w:rPr>
        <w:t xml:space="preserve">
      ___, __________________________ мекенжайда тұратын пікірін есепке алу туралы </w:t>
      </w:r>
    </w:p>
    <w:p>
      <w:pPr>
        <w:spacing w:after="0"/>
        <w:ind w:left="0"/>
        <w:jc w:val="both"/>
      </w:pPr>
      <w:r>
        <w:rPr>
          <w:rFonts w:ascii="Times New Roman"/>
          <w:b w:val="false"/>
          <w:i w:val="false"/>
          <w:color w:val="000000"/>
          <w:sz w:val="28"/>
        </w:rPr>
        <w:t xml:space="preserve">
      шешімін беруіңізді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both"/>
      </w:pPr>
      <w:r>
        <w:rPr>
          <w:rFonts w:ascii="Times New Roman"/>
          <w:b w:val="false"/>
          <w:i w:val="false"/>
          <w:color w:val="000000"/>
          <w:sz w:val="28"/>
        </w:rPr>
        <w:t xml:space="preserve">
      2013 жылғы 21 мамырдағы Қазақстан Республикасының Заңымен құпия қорғалатын </w:t>
      </w:r>
    </w:p>
    <w:p>
      <w:pPr>
        <w:spacing w:after="0"/>
        <w:ind w:left="0"/>
        <w:jc w:val="both"/>
      </w:pPr>
      <w:r>
        <w:rPr>
          <w:rFonts w:ascii="Times New Roman"/>
          <w:b w:val="false"/>
          <w:i w:val="false"/>
          <w:color w:val="000000"/>
          <w:sz w:val="28"/>
        </w:rPr>
        <w:t xml:space="preserve">
      мәліметтерді қолдануға келісемін. </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273"/>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көрсетілетін қызмет стандарты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r>
              <w:br/>
            </w:r>
            <w:r>
              <w:rPr>
                <w:rFonts w:ascii="Times New Roman"/>
                <w:b w:val="false"/>
                <w:i w:val="false"/>
                <w:color w:val="000000"/>
                <w:sz w:val="20"/>
              </w:rPr>
              <w:t>
2) құжаттарды тапсыру үшін күтудің рұқсат берілетін ең ұзақ уақыты - 15 минут;</w:t>
            </w:r>
            <w:r>
              <w:br/>
            </w: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мемлекеттік қызметті алушының жеке басын куәландыратын құжат (жеке басын сәйкестендіру үшін қажет);</w:t>
            </w:r>
            <w:r>
              <w:br/>
            </w:r>
            <w:r>
              <w:rPr>
                <w:rFonts w:ascii="Times New Roman"/>
                <w:b w:val="false"/>
                <w:i w:val="false"/>
                <w:color w:val="000000"/>
                <w:sz w:val="20"/>
              </w:rPr>
              <w:t>
3) некеде тұрған жағдайда, жоқ жұбайының (зайыбының) атынан нотариалды расталған келісімі;</w:t>
            </w:r>
            <w:r>
              <w:br/>
            </w:r>
            <w:r>
              <w:rPr>
                <w:rFonts w:ascii="Times New Roman"/>
                <w:b w:val="false"/>
                <w:i w:val="false"/>
                <w:color w:val="000000"/>
                <w:sz w:val="20"/>
              </w:rPr>
              <w:t>
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5) АХАЖ АЖ-де мәліметтер болмаған жағдайда не Қазақстан Республикасынан тыс жерде туылған жағдайда баланың туу туралы куәлігінің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74"/>
    <w:p>
      <w:pPr>
        <w:spacing w:after="0"/>
        <w:ind w:left="0"/>
        <w:jc w:val="left"/>
      </w:pPr>
      <w:r>
        <w:rPr>
          <w:rFonts w:ascii="Times New Roman"/>
          <w:b/>
          <w:i w:val="false"/>
          <w:color w:val="000000"/>
        </w:rPr>
        <w:t xml:space="preserve"> Он жасқа толған баланың пікірін есепке алу туралы қорғаншылар мен қамқоршылар органдарының шешімі</w:t>
      </w:r>
    </w:p>
    <w:bookmarkEnd w:id="27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______________________________ қорғаншылар мен қамқоршылар органдары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(қорғаншылар мен қамқоршылар органы маманының Т.А.Ә. (бар болғанда)) </w:t>
      </w:r>
    </w:p>
    <w:p>
      <w:pPr>
        <w:spacing w:after="0"/>
        <w:ind w:left="0"/>
        <w:jc w:val="both"/>
      </w:pPr>
      <w:r>
        <w:rPr>
          <w:rFonts w:ascii="Times New Roman"/>
          <w:b w:val="false"/>
          <w:i w:val="false"/>
          <w:color w:val="000000"/>
          <w:sz w:val="28"/>
        </w:rPr>
        <w:t xml:space="preserve">
      __________________ ата-анасы немесе басқа да заңды өкілдердің қатысуымен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(ата-анасы немесе басқа да заңды өкілдерінің Т.А.Ә. (бар болғанда) </w:t>
      </w:r>
    </w:p>
    <w:p>
      <w:pPr>
        <w:spacing w:after="0"/>
        <w:ind w:left="0"/>
        <w:jc w:val="both"/>
      </w:pPr>
      <w:r>
        <w:rPr>
          <w:rFonts w:ascii="Times New Roman"/>
          <w:b w:val="false"/>
          <w:i w:val="false"/>
          <w:color w:val="000000"/>
          <w:sz w:val="28"/>
        </w:rPr>
        <w:t xml:space="preserve">
      кәмелетке толмағанның(дардың) ____________________________________ </w:t>
      </w:r>
    </w:p>
    <w:p>
      <w:pPr>
        <w:spacing w:after="0"/>
        <w:ind w:left="0"/>
        <w:jc w:val="both"/>
      </w:pPr>
      <w:r>
        <w:rPr>
          <w:rFonts w:ascii="Times New Roman"/>
          <w:b w:val="false"/>
          <w:i w:val="false"/>
          <w:color w:val="000000"/>
          <w:sz w:val="28"/>
        </w:rPr>
        <w:t xml:space="preserve">
      (баланың Т.А.Ә. (бар болғанда), туған жылы)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(мәселенің мәнін көрсету) </w:t>
      </w:r>
    </w:p>
    <w:p>
      <w:pPr>
        <w:spacing w:after="0"/>
        <w:ind w:left="0"/>
        <w:jc w:val="both"/>
      </w:pPr>
      <w:r>
        <w:rPr>
          <w:rFonts w:ascii="Times New Roman"/>
          <w:b w:val="false"/>
          <w:i w:val="false"/>
          <w:color w:val="000000"/>
          <w:sz w:val="28"/>
        </w:rPr>
        <w:t xml:space="preserve">
      пікірін ескере отырып "Неке (ерлі-зайыптылық) және отбасы туралы" Қазақстан </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 шешті. </w:t>
      </w:r>
    </w:p>
    <w:p>
      <w:pPr>
        <w:spacing w:after="0"/>
        <w:ind w:left="0"/>
        <w:jc w:val="both"/>
      </w:pPr>
      <w:r>
        <w:rPr>
          <w:rFonts w:ascii="Times New Roman"/>
          <w:b w:val="false"/>
          <w:i w:val="false"/>
          <w:color w:val="000000"/>
          <w:sz w:val="28"/>
        </w:rPr>
        <w:t>
                  (мәселенің мәні бойынша баланың пікірінің сипаттамасы)</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органының басшысы                         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13-қосымша</w:t>
            </w:r>
          </w:p>
        </w:tc>
      </w:tr>
    </w:tbl>
    <w:bookmarkStart w:name="z335" w:id="275"/>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275"/>
    <w:bookmarkStart w:name="z336" w:id="276"/>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bookmarkEnd w:id="276"/>
    <w:bookmarkStart w:name="z337" w:id="277"/>
    <w:p>
      <w:pPr>
        <w:spacing w:after="0"/>
        <w:ind w:left="0"/>
        <w:jc w:val="both"/>
      </w:pPr>
      <w:r>
        <w:rPr>
          <w:rFonts w:ascii="Times New Roman"/>
          <w:b w:val="false"/>
          <w:i w:val="false"/>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bookmarkEnd w:id="277"/>
    <w:bookmarkStart w:name="z338" w:id="278"/>
    <w:p>
      <w:pPr>
        <w:spacing w:after="0"/>
        <w:ind w:left="0"/>
        <w:jc w:val="both"/>
      </w:pPr>
      <w:r>
        <w:rPr>
          <w:rFonts w:ascii="Times New Roman"/>
          <w:b w:val="false"/>
          <w:i w:val="false"/>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bookmarkEnd w:id="278"/>
    <w:bookmarkStart w:name="z339" w:id="279"/>
    <w:p>
      <w:pPr>
        <w:spacing w:after="0"/>
        <w:ind w:left="0"/>
        <w:jc w:val="both"/>
      </w:pPr>
      <w:r>
        <w:rPr>
          <w:rFonts w:ascii="Times New Roman"/>
          <w:b w:val="false"/>
          <w:i w:val="false"/>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bookmarkEnd w:id="279"/>
    <w:bookmarkStart w:name="z340" w:id="280"/>
    <w:p>
      <w:pPr>
        <w:spacing w:after="0"/>
        <w:ind w:left="0"/>
        <w:jc w:val="both"/>
      </w:pPr>
      <w:r>
        <w:rPr>
          <w:rFonts w:ascii="Times New Roman"/>
          <w:b w:val="false"/>
          <w:i w:val="false"/>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bookmarkEnd w:id="280"/>
    <w:bookmarkStart w:name="z341" w:id="281"/>
    <w:p>
      <w:pPr>
        <w:spacing w:after="0"/>
        <w:ind w:left="0"/>
        <w:jc w:val="both"/>
      </w:pPr>
      <w:r>
        <w:rPr>
          <w:rFonts w:ascii="Times New Roman"/>
          <w:b w:val="false"/>
          <w:i w:val="false"/>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bookmarkEnd w:id="281"/>
    <w:bookmarkStart w:name="z342" w:id="282"/>
    <w:p>
      <w:pPr>
        <w:spacing w:after="0"/>
        <w:ind w:left="0"/>
        <w:jc w:val="both"/>
      </w:pPr>
      <w:r>
        <w:rPr>
          <w:rFonts w:ascii="Times New Roman"/>
          <w:b w:val="false"/>
          <w:i w:val="false"/>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bookmarkEnd w:id="282"/>
    <w:bookmarkStart w:name="z343" w:id="283"/>
    <w:p>
      <w:pPr>
        <w:spacing w:after="0"/>
        <w:ind w:left="0"/>
        <w:jc w:val="both"/>
      </w:pPr>
      <w:r>
        <w:rPr>
          <w:rFonts w:ascii="Times New Roman"/>
          <w:b w:val="false"/>
          <w:i w:val="false"/>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bookmarkEnd w:id="283"/>
    <w:bookmarkStart w:name="z344" w:id="284"/>
    <w:p>
      <w:pPr>
        <w:spacing w:after="0"/>
        <w:ind w:left="0"/>
        <w:jc w:val="both"/>
      </w:pPr>
      <w:r>
        <w:rPr>
          <w:rFonts w:ascii="Times New Roman"/>
          <w:b w:val="false"/>
          <w:i w:val="false"/>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bookmarkEnd w:id="284"/>
    <w:bookmarkStart w:name="z345" w:id="285"/>
    <w:p>
      <w:pPr>
        <w:spacing w:after="0"/>
        <w:ind w:left="0"/>
        <w:jc w:val="both"/>
      </w:pPr>
      <w:r>
        <w:rPr>
          <w:rFonts w:ascii="Times New Roman"/>
          <w:b w:val="false"/>
          <w:i w:val="false"/>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bookmarkEnd w:id="285"/>
    <w:bookmarkStart w:name="z346" w:id="286"/>
    <w:p>
      <w:pPr>
        <w:spacing w:after="0"/>
        <w:ind w:left="0"/>
        <w:jc w:val="both"/>
      </w:pPr>
      <w:r>
        <w:rPr>
          <w:rFonts w:ascii="Times New Roman"/>
          <w:b w:val="false"/>
          <w:i w:val="false"/>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bookmarkEnd w:id="286"/>
    <w:bookmarkStart w:name="z347" w:id="287"/>
    <w:p>
      <w:pPr>
        <w:spacing w:after="0"/>
        <w:ind w:left="0"/>
        <w:jc w:val="both"/>
      </w:pPr>
      <w:r>
        <w:rPr>
          <w:rFonts w:ascii="Times New Roman"/>
          <w:b w:val="false"/>
          <w:i w:val="false"/>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bookmarkEnd w:id="287"/>
    <w:bookmarkStart w:name="z348" w:id="288"/>
    <w:p>
      <w:pPr>
        <w:spacing w:after="0"/>
        <w:ind w:left="0"/>
        <w:jc w:val="both"/>
      </w:pPr>
      <w:r>
        <w:rPr>
          <w:rFonts w:ascii="Times New Roman"/>
          <w:b w:val="false"/>
          <w:i w:val="false"/>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bookmarkEnd w:id="288"/>
    <w:bookmarkStart w:name="z349" w:id="289"/>
    <w:p>
      <w:pPr>
        <w:spacing w:after="0"/>
        <w:ind w:left="0"/>
        <w:jc w:val="both"/>
      </w:pPr>
      <w:r>
        <w:rPr>
          <w:rFonts w:ascii="Times New Roman"/>
          <w:b w:val="false"/>
          <w:i w:val="false"/>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