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083c" w14:textId="cfb08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4 қыркүйектегі № 441 бұйрығы. Қазақстан Республикасының Әділет министрлігінде 2018 жылғы 5 қыркүйекте № 17338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2013 жылдың 23 ақпанында № 69-70 (27343-27344) "Егемен Қазақстан" газетінде жарияланды)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бастауыш білім берудің үлгілік оқу жоспары;</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бастауыш білім берудің үлгілік оқу жоспары;</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оқыту ұйғыр, өзбек, тәжік тілдерінде жүргізілетін бастауыш білім берудің үлгілік оқу жоспары;</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бастауыш білім берудің үлгілік оқу жоспары;</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(жаңартылған мазмұнның) үлгілік оқу жоспары;</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(жаңартылған мазмұнның) үлгілік оқу жоспары;</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(жаңартылған мазмұнның) үлгілік оқу жоспары; </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оқыту қазақ тілінде жүргізілетін негізгі орта білім берудің үлгілік оқу жоспары;</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оқыту орыс тілінде жүргізілетін негізгі орта білім берудің үлгілік оқу жоспары;</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оқыту ұйғыр/өзбек/тәжік тілінде жүргізілетін негізгі орта білім берудің үлгілік оқу жоспары;</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(жаңартылған мазмұнның) үлгілік оқу жоспары;</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(жаңартылған мазмұнның) үлгілік оқу жоспары;</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(жаңартылған мазмұнның) үлгілік оқу жоспары;</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 </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w:t>
      </w:r>
    </w:p>
    <w:bookmarkEnd w:id="24"/>
    <w:bookmarkStart w:name="z27" w:id="25"/>
    <w:p>
      <w:pPr>
        <w:spacing w:after="0"/>
        <w:ind w:left="0"/>
        <w:jc w:val="both"/>
      </w:pPr>
      <w:r>
        <w:rPr>
          <w:rFonts w:ascii="Times New Roman"/>
          <w:b w:val="false"/>
          <w:i w:val="false"/>
          <w:color w:val="000000"/>
          <w:sz w:val="28"/>
        </w:rPr>
        <w:t>
      23) осы бұйрыққа 23-қосымшаға сәйкес, оқыту орыс тілінде жүргізілетін қоғамдық-гуманитарлық бағыт бойынша жалпы орта білім берудің үлгілік оқу жоспары;</w:t>
      </w:r>
    </w:p>
    <w:bookmarkEnd w:id="25"/>
    <w:bookmarkStart w:name="z28" w:id="26"/>
    <w:p>
      <w:pPr>
        <w:spacing w:after="0"/>
        <w:ind w:left="0"/>
        <w:jc w:val="both"/>
      </w:pPr>
      <w:r>
        <w:rPr>
          <w:rFonts w:ascii="Times New Roman"/>
          <w:b w:val="false"/>
          <w:i w:val="false"/>
          <w:color w:val="000000"/>
          <w:sz w:val="28"/>
        </w:rPr>
        <w:t xml:space="preserve">
      24) осы бұйрыққа 24-қосымшаға сәйкес, оқыту орыс тілінде жүргізілетін жаратылыстану-математикалық бағыт бойынша жалпы орта білім берудің үлгілік оқу жоспары; </w:t>
      </w:r>
    </w:p>
    <w:bookmarkEnd w:id="26"/>
    <w:bookmarkStart w:name="z29" w:id="27"/>
    <w:p>
      <w:pPr>
        <w:spacing w:after="0"/>
        <w:ind w:left="0"/>
        <w:jc w:val="both"/>
      </w:pPr>
      <w:r>
        <w:rPr>
          <w:rFonts w:ascii="Times New Roman"/>
          <w:b w:val="false"/>
          <w:i w:val="false"/>
          <w:color w:val="000000"/>
          <w:sz w:val="28"/>
        </w:rPr>
        <w:t>
      25) осы бұйрыққа 25-қосымшаға сәйкес, оқыту ұйғыр/өзбек/тәжік тілінде жүргізілетін қоғамдық-гуманитарлық бағыт бойынша жалпы орта білім берудің үлгілік оқу жоспары;</w:t>
      </w:r>
    </w:p>
    <w:bookmarkEnd w:id="27"/>
    <w:bookmarkStart w:name="z30" w:id="28"/>
    <w:p>
      <w:pPr>
        <w:spacing w:after="0"/>
        <w:ind w:left="0"/>
        <w:jc w:val="both"/>
      </w:pPr>
      <w:r>
        <w:rPr>
          <w:rFonts w:ascii="Times New Roman"/>
          <w:b w:val="false"/>
          <w:i w:val="false"/>
          <w:color w:val="000000"/>
          <w:sz w:val="28"/>
        </w:rPr>
        <w:t>
      26) осы бұйрыққа 26-қосымшаға сәйкес, оқыту ұйғыр/өзбек/тәжік тілінде жүргізілетін жаратылыстану-математикалық бағыт бойынша жалпы орта білім берудің үлгілік оқу жоспары;</w:t>
      </w:r>
    </w:p>
    <w:bookmarkEnd w:id="28"/>
    <w:bookmarkStart w:name="z31" w:id="29"/>
    <w:p>
      <w:pPr>
        <w:spacing w:after="0"/>
        <w:ind w:left="0"/>
        <w:jc w:val="both"/>
      </w:pPr>
      <w:r>
        <w:rPr>
          <w:rFonts w:ascii="Times New Roman"/>
          <w:b w:val="false"/>
          <w:i w:val="false"/>
          <w:color w:val="000000"/>
          <w:sz w:val="28"/>
        </w:rPr>
        <w:t>
      27) осы бұйрыққа 27-қосымшаға сәйкес,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29"/>
    <w:bookmarkStart w:name="z32" w:id="30"/>
    <w:p>
      <w:pPr>
        <w:spacing w:after="0"/>
        <w:ind w:left="0"/>
        <w:jc w:val="both"/>
      </w:pPr>
      <w:r>
        <w:rPr>
          <w:rFonts w:ascii="Times New Roman"/>
          <w:b w:val="false"/>
          <w:i w:val="false"/>
          <w:color w:val="000000"/>
          <w:sz w:val="28"/>
        </w:rPr>
        <w:t>
      28) осы бұйрыққа 28-қосымшаға сәйкес,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0"/>
    <w:bookmarkStart w:name="z33" w:id="31"/>
    <w:p>
      <w:pPr>
        <w:spacing w:after="0"/>
        <w:ind w:left="0"/>
        <w:jc w:val="both"/>
      </w:pPr>
      <w:r>
        <w:rPr>
          <w:rFonts w:ascii="Times New Roman"/>
          <w:b w:val="false"/>
          <w:i w:val="false"/>
          <w:color w:val="000000"/>
          <w:sz w:val="28"/>
        </w:rPr>
        <w:t>
      29) осы бұйрыққа 29-қосымшаға сәйкес,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w:t>
      </w:r>
    </w:p>
    <w:bookmarkEnd w:id="31"/>
    <w:bookmarkStart w:name="z34" w:id="32"/>
    <w:p>
      <w:pPr>
        <w:spacing w:after="0"/>
        <w:ind w:left="0"/>
        <w:jc w:val="both"/>
      </w:pPr>
      <w:r>
        <w:rPr>
          <w:rFonts w:ascii="Times New Roman"/>
          <w:b w:val="false"/>
          <w:i w:val="false"/>
          <w:color w:val="000000"/>
          <w:sz w:val="28"/>
        </w:rPr>
        <w:t>
      30) осы бұйрыққа 30-қосымшаға сәйкес, оқыту орыс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оқыту қазақ тілінде жүргізілетін сыныптарға арналған бастауыш білім берудің (төмендетілген оқу жүктемесімен) үлгілік оқу жоспары;</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оқыту орыс тілінде жүргізілетін сыныптарға арналған бастауыш білім берудің (төмендетілген оқу жүктемесімен) үлгілік оқу жоспары;</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оқыту ұйғыр/өзбек/тәжік тілінде жүргізілетін сыныптарға арналған бастауыш білім берудің (төмендетілген оқу жүктемесімен) үлгілік оқу жоспары;</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оқыту қазақ тілінде жүргізілетін гимназия сыныптарына арналған бастауыш білім берудің (төмендетілген оқу жүктемесімен) үлгілік оқу жоспары;</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оқыту орыс тілінде жүргізілетін гимназия сыныптарына арналған бастауыш білім берудің (төмендетілген оқу жүктемесімен) үлгілік оқу жоспары;</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оқыту қазақ тілінде жүргізілетін сыныптарға арналған негізгі орта білім берудің (төмендетілген оқу жүктемесімен) үлгілік оқу жоспары;</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оқыту орыс тілінде жүргізілетін сыныптарға арналған негізгі орта білім берудің (төмендетілген оқу жүктемесімен) үлгілік оқу жоспары;</w:t>
      </w:r>
    </w:p>
    <w:bookmarkEnd w:id="39"/>
    <w:bookmarkStart w:name="z42" w:id="40"/>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оқыту ұйғыр/өзбек/тәжік тілінде жүргізілетін сыныптарға арналған негізгі орта білім берудің (төмендетілген оқу жүктемесімен)үлгілік оқу жоспары;</w:t>
      </w:r>
    </w:p>
    <w:bookmarkEnd w:id="40"/>
    <w:bookmarkStart w:name="z43" w:id="41"/>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негізгі орта білім берудің (төмендетілген оқу жүктемесімен) үлгілік оқу жоспары;</w:t>
      </w:r>
    </w:p>
    <w:bookmarkEnd w:id="41"/>
    <w:bookmarkStart w:name="z44" w:id="42"/>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bookmarkEnd w:id="42"/>
    <w:bookmarkStart w:name="z45" w:id="43"/>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bookmarkEnd w:id="43"/>
    <w:bookmarkStart w:name="z46" w:id="44"/>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4"/>
    <w:bookmarkStart w:name="z47" w:id="45"/>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жалпы орта білім берудің үлгілік оқу жоспары (төмендетілген оқу жүктемесімен);</w:t>
      </w:r>
    </w:p>
    <w:bookmarkEnd w:id="45"/>
    <w:bookmarkStart w:name="z48" w:id="46"/>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6"/>
    <w:bookmarkStart w:name="z49" w:id="47"/>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bookmarkEnd w:id="47"/>
    <w:bookmarkStart w:name="z50" w:id="48"/>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48"/>
    <w:bookmarkStart w:name="z51" w:id="49"/>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49"/>
    <w:bookmarkStart w:name="z52" w:id="50"/>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50"/>
    <w:bookmarkStart w:name="z53" w:id="51"/>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1"/>
    <w:bookmarkStart w:name="z54" w:id="52"/>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52"/>
    <w:bookmarkStart w:name="z55" w:id="53"/>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3"/>
    <w:bookmarkStart w:name="z56" w:id="54"/>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54"/>
    <w:bookmarkStart w:name="z57" w:id="55"/>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5"/>
    <w:bookmarkStart w:name="z58" w:id="56"/>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56"/>
    <w:bookmarkStart w:name="z59" w:id="57"/>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7"/>
    <w:bookmarkStart w:name="z60" w:id="58"/>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58"/>
    <w:bookmarkStart w:name="z61" w:id="59"/>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bookmarkEnd w:id="59"/>
    <w:bookmarkStart w:name="z62" w:id="60"/>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 </w:t>
      </w:r>
    </w:p>
    <w:bookmarkEnd w:id="60"/>
    <w:bookmarkStart w:name="z63" w:id="61"/>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1"/>
    <w:bookmarkStart w:name="z64" w:id="62"/>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62"/>
    <w:bookmarkStart w:name="z65" w:id="63"/>
    <w:p>
      <w:pPr>
        <w:spacing w:after="0"/>
        <w:ind w:left="0"/>
        <w:jc w:val="both"/>
      </w:pPr>
      <w:r>
        <w:rPr>
          <w:rFonts w:ascii="Times New Roman"/>
          <w:b w:val="false"/>
          <w:i w:val="false"/>
          <w:color w:val="000000"/>
          <w:sz w:val="28"/>
        </w:rPr>
        <w:t xml:space="preserve">
      61) осы бұйрыққа </w:t>
      </w:r>
      <w:r>
        <w:rPr>
          <w:rFonts w:ascii="Times New Roman"/>
          <w:b w:val="false"/>
          <w:i w:val="false"/>
          <w:color w:val="000000"/>
          <w:sz w:val="28"/>
        </w:rPr>
        <w:t>61-қосымшаға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3"/>
    <w:bookmarkStart w:name="z66" w:id="64"/>
    <w:p>
      <w:pPr>
        <w:spacing w:after="0"/>
        <w:ind w:left="0"/>
        <w:jc w:val="both"/>
      </w:pPr>
      <w:r>
        <w:rPr>
          <w:rFonts w:ascii="Times New Roman"/>
          <w:b w:val="false"/>
          <w:i w:val="false"/>
          <w:color w:val="000000"/>
          <w:sz w:val="28"/>
        </w:rPr>
        <w:t xml:space="preserve">
      62) осы бұйрыққа </w:t>
      </w:r>
      <w:r>
        <w:rPr>
          <w:rFonts w:ascii="Times New Roman"/>
          <w:b w:val="false"/>
          <w:i w:val="false"/>
          <w:color w:val="000000"/>
          <w:sz w:val="28"/>
        </w:rPr>
        <w:t>62-қосымшаға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64"/>
    <w:bookmarkStart w:name="z67" w:id="65"/>
    <w:p>
      <w:pPr>
        <w:spacing w:after="0"/>
        <w:ind w:left="0"/>
        <w:jc w:val="both"/>
      </w:pPr>
      <w:r>
        <w:rPr>
          <w:rFonts w:ascii="Times New Roman"/>
          <w:b w:val="false"/>
          <w:i w:val="false"/>
          <w:color w:val="000000"/>
          <w:sz w:val="28"/>
        </w:rPr>
        <w:t xml:space="preserve">
      63) осы бұйрыққа </w:t>
      </w:r>
      <w:r>
        <w:rPr>
          <w:rFonts w:ascii="Times New Roman"/>
          <w:b w:val="false"/>
          <w:i w:val="false"/>
          <w:color w:val="000000"/>
          <w:sz w:val="28"/>
        </w:rPr>
        <w:t>63-қосымшаға</w:t>
      </w:r>
      <w:r>
        <w:rPr>
          <w:rFonts w:ascii="Times New Roman"/>
          <w:b w:val="false"/>
          <w:i w:val="false"/>
          <w:color w:val="000000"/>
          <w:sz w:val="28"/>
        </w:rPr>
        <w:t xml:space="preserve"> сәйкес,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5"/>
    <w:bookmarkStart w:name="z68" w:id="66"/>
    <w:p>
      <w:pPr>
        <w:spacing w:after="0"/>
        <w:ind w:left="0"/>
        <w:jc w:val="both"/>
      </w:pPr>
      <w:r>
        <w:rPr>
          <w:rFonts w:ascii="Times New Roman"/>
          <w:b w:val="false"/>
          <w:i w:val="false"/>
          <w:color w:val="000000"/>
          <w:sz w:val="28"/>
        </w:rPr>
        <w:t xml:space="preserve">
      64) осы бұйрыққа </w:t>
      </w:r>
      <w:r>
        <w:rPr>
          <w:rFonts w:ascii="Times New Roman"/>
          <w:b w:val="false"/>
          <w:i w:val="false"/>
          <w:color w:val="000000"/>
          <w:sz w:val="28"/>
        </w:rPr>
        <w:t>64-қосымшаға</w:t>
      </w:r>
      <w:r>
        <w:rPr>
          <w:rFonts w:ascii="Times New Roman"/>
          <w:b w:val="false"/>
          <w:i w:val="false"/>
          <w:color w:val="000000"/>
          <w:sz w:val="28"/>
        </w:rPr>
        <w:t xml:space="preserve"> сәйкес,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66"/>
    <w:bookmarkStart w:name="z69" w:id="67"/>
    <w:p>
      <w:pPr>
        <w:spacing w:after="0"/>
        <w:ind w:left="0"/>
        <w:jc w:val="both"/>
      </w:pPr>
      <w:r>
        <w:rPr>
          <w:rFonts w:ascii="Times New Roman"/>
          <w:b w:val="false"/>
          <w:i w:val="false"/>
          <w:color w:val="000000"/>
          <w:sz w:val="28"/>
        </w:rPr>
        <w:t xml:space="preserve">
      65) осы бұйрыққа </w:t>
      </w:r>
      <w:r>
        <w:rPr>
          <w:rFonts w:ascii="Times New Roman"/>
          <w:b w:val="false"/>
          <w:i w:val="false"/>
          <w:color w:val="000000"/>
          <w:sz w:val="28"/>
        </w:rPr>
        <w:t>65-қосымшаға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7"/>
    <w:bookmarkStart w:name="z70" w:id="68"/>
    <w:p>
      <w:pPr>
        <w:spacing w:after="0"/>
        <w:ind w:left="0"/>
        <w:jc w:val="both"/>
      </w:pPr>
      <w:r>
        <w:rPr>
          <w:rFonts w:ascii="Times New Roman"/>
          <w:b w:val="false"/>
          <w:i w:val="false"/>
          <w:color w:val="000000"/>
          <w:sz w:val="28"/>
        </w:rPr>
        <w:t xml:space="preserve">
      66) осы бұйрыққа </w:t>
      </w:r>
      <w:r>
        <w:rPr>
          <w:rFonts w:ascii="Times New Roman"/>
          <w:b w:val="false"/>
          <w:i w:val="false"/>
          <w:color w:val="000000"/>
          <w:sz w:val="28"/>
        </w:rPr>
        <w:t>66-қосымшаға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68"/>
    <w:bookmarkStart w:name="z71" w:id="69"/>
    <w:p>
      <w:pPr>
        <w:spacing w:after="0"/>
        <w:ind w:left="0"/>
        <w:jc w:val="both"/>
      </w:pPr>
      <w:r>
        <w:rPr>
          <w:rFonts w:ascii="Times New Roman"/>
          <w:b w:val="false"/>
          <w:i w:val="false"/>
          <w:color w:val="000000"/>
          <w:sz w:val="28"/>
        </w:rPr>
        <w:t xml:space="preserve">
      67) осы бұйрыққа </w:t>
      </w:r>
      <w:r>
        <w:rPr>
          <w:rFonts w:ascii="Times New Roman"/>
          <w:b w:val="false"/>
          <w:i w:val="false"/>
          <w:color w:val="000000"/>
          <w:sz w:val="28"/>
        </w:rPr>
        <w:t>67-қосымшаға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 </w:t>
      </w:r>
    </w:p>
    <w:bookmarkEnd w:id="69"/>
    <w:bookmarkStart w:name="z72" w:id="70"/>
    <w:p>
      <w:pPr>
        <w:spacing w:after="0"/>
        <w:ind w:left="0"/>
        <w:jc w:val="both"/>
      </w:pPr>
      <w:r>
        <w:rPr>
          <w:rFonts w:ascii="Times New Roman"/>
          <w:b w:val="false"/>
          <w:i w:val="false"/>
          <w:color w:val="000000"/>
          <w:sz w:val="28"/>
        </w:rPr>
        <w:t xml:space="preserve">
      68) осы бұйрыққа </w:t>
      </w:r>
      <w:r>
        <w:rPr>
          <w:rFonts w:ascii="Times New Roman"/>
          <w:b w:val="false"/>
          <w:i w:val="false"/>
          <w:color w:val="000000"/>
          <w:sz w:val="28"/>
        </w:rPr>
        <w:t>68-қосымшаға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0"/>
    <w:bookmarkStart w:name="z73" w:id="71"/>
    <w:p>
      <w:pPr>
        <w:spacing w:after="0"/>
        <w:ind w:left="0"/>
        <w:jc w:val="both"/>
      </w:pPr>
      <w:r>
        <w:rPr>
          <w:rFonts w:ascii="Times New Roman"/>
          <w:b w:val="false"/>
          <w:i w:val="false"/>
          <w:color w:val="000000"/>
          <w:sz w:val="28"/>
        </w:rPr>
        <w:t xml:space="preserve">
      69) осы бұйрыққа </w:t>
      </w:r>
      <w:r>
        <w:rPr>
          <w:rFonts w:ascii="Times New Roman"/>
          <w:b w:val="false"/>
          <w:i w:val="false"/>
          <w:color w:val="000000"/>
          <w:sz w:val="28"/>
        </w:rPr>
        <w:t>69-қосымшаға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71"/>
    <w:bookmarkStart w:name="z74" w:id="72"/>
    <w:p>
      <w:pPr>
        <w:spacing w:after="0"/>
        <w:ind w:left="0"/>
        <w:jc w:val="both"/>
      </w:pPr>
      <w:r>
        <w:rPr>
          <w:rFonts w:ascii="Times New Roman"/>
          <w:b w:val="false"/>
          <w:i w:val="false"/>
          <w:color w:val="000000"/>
          <w:sz w:val="28"/>
        </w:rPr>
        <w:t xml:space="preserve">
      70) осы бұйрыққа </w:t>
      </w:r>
      <w:r>
        <w:rPr>
          <w:rFonts w:ascii="Times New Roman"/>
          <w:b w:val="false"/>
          <w:i w:val="false"/>
          <w:color w:val="000000"/>
          <w:sz w:val="28"/>
        </w:rPr>
        <w:t>70-қосымшаға</w:t>
      </w:r>
      <w:r>
        <w:rPr>
          <w:rFonts w:ascii="Times New Roman"/>
          <w:b w:val="false"/>
          <w:i w:val="false"/>
          <w:color w:val="000000"/>
          <w:sz w:val="28"/>
        </w:rPr>
        <w:t xml:space="preserve"> сәйкес, орыс тілінде жүргізілетін қоғамдық-гуманитарлық бағыт бойынша оқыту білім беру ұйымдарынан тыс уақытша білім алушыларға арналған жалпы орта білім берудің (жаңартылған мазмұнның) үлгілік оқу жоспары;</w:t>
      </w:r>
    </w:p>
    <w:bookmarkEnd w:id="72"/>
    <w:bookmarkStart w:name="z75" w:id="73"/>
    <w:p>
      <w:pPr>
        <w:spacing w:after="0"/>
        <w:ind w:left="0"/>
        <w:jc w:val="both"/>
      </w:pPr>
      <w:r>
        <w:rPr>
          <w:rFonts w:ascii="Times New Roman"/>
          <w:b w:val="false"/>
          <w:i w:val="false"/>
          <w:color w:val="000000"/>
          <w:sz w:val="28"/>
        </w:rPr>
        <w:t xml:space="preserve">
      71) осы бұйрыққа </w:t>
      </w:r>
      <w:r>
        <w:rPr>
          <w:rFonts w:ascii="Times New Roman"/>
          <w:b w:val="false"/>
          <w:i w:val="false"/>
          <w:color w:val="000000"/>
          <w:sz w:val="28"/>
        </w:rPr>
        <w:t>71-қосымшаға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3"/>
    <w:bookmarkStart w:name="z76" w:id="74"/>
    <w:p>
      <w:pPr>
        <w:spacing w:after="0"/>
        <w:ind w:left="0"/>
        <w:jc w:val="both"/>
      </w:pPr>
      <w:r>
        <w:rPr>
          <w:rFonts w:ascii="Times New Roman"/>
          <w:b w:val="false"/>
          <w:i w:val="false"/>
          <w:color w:val="000000"/>
          <w:sz w:val="28"/>
        </w:rPr>
        <w:t xml:space="preserve">
      72) осы бұйрыққа </w:t>
      </w:r>
      <w:r>
        <w:rPr>
          <w:rFonts w:ascii="Times New Roman"/>
          <w:b w:val="false"/>
          <w:i w:val="false"/>
          <w:color w:val="000000"/>
          <w:sz w:val="28"/>
        </w:rPr>
        <w:t>72-қосымшаға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74"/>
    <w:bookmarkStart w:name="z77" w:id="75"/>
    <w:p>
      <w:pPr>
        <w:spacing w:after="0"/>
        <w:ind w:left="0"/>
        <w:jc w:val="both"/>
      </w:pPr>
      <w:r>
        <w:rPr>
          <w:rFonts w:ascii="Times New Roman"/>
          <w:b w:val="false"/>
          <w:i w:val="false"/>
          <w:color w:val="000000"/>
          <w:sz w:val="28"/>
        </w:rPr>
        <w:t xml:space="preserve">
      73) осы бұйрыққа </w:t>
      </w:r>
      <w:r>
        <w:rPr>
          <w:rFonts w:ascii="Times New Roman"/>
          <w:b w:val="false"/>
          <w:i w:val="false"/>
          <w:color w:val="000000"/>
          <w:sz w:val="28"/>
        </w:rPr>
        <w:t>73-қосымшаға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бастауыш білім берудің (жаңартылған мазмұнның) үлгілік оқу жоспары;</w:t>
      </w:r>
    </w:p>
    <w:bookmarkEnd w:id="75"/>
    <w:bookmarkStart w:name="z78" w:id="76"/>
    <w:p>
      <w:pPr>
        <w:spacing w:after="0"/>
        <w:ind w:left="0"/>
        <w:jc w:val="both"/>
      </w:pPr>
      <w:r>
        <w:rPr>
          <w:rFonts w:ascii="Times New Roman"/>
          <w:b w:val="false"/>
          <w:i w:val="false"/>
          <w:color w:val="000000"/>
          <w:sz w:val="28"/>
        </w:rPr>
        <w:t xml:space="preserve">
      74) осы бұйрыққа </w:t>
      </w:r>
      <w:r>
        <w:rPr>
          <w:rFonts w:ascii="Times New Roman"/>
          <w:b w:val="false"/>
          <w:i w:val="false"/>
          <w:color w:val="000000"/>
          <w:sz w:val="28"/>
        </w:rPr>
        <w:t>74-қосымшаға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бастауыш білім берудің (жаңартылған мазмұнның) үлгілік оқу жоспары;</w:t>
      </w:r>
    </w:p>
    <w:bookmarkEnd w:id="76"/>
    <w:bookmarkStart w:name="z79" w:id="77"/>
    <w:p>
      <w:pPr>
        <w:spacing w:after="0"/>
        <w:ind w:left="0"/>
        <w:jc w:val="both"/>
      </w:pPr>
      <w:r>
        <w:rPr>
          <w:rFonts w:ascii="Times New Roman"/>
          <w:b w:val="false"/>
          <w:i w:val="false"/>
          <w:color w:val="000000"/>
          <w:sz w:val="28"/>
        </w:rPr>
        <w:t xml:space="preserve">
      75) осы бұйрыққа </w:t>
      </w:r>
      <w:r>
        <w:rPr>
          <w:rFonts w:ascii="Times New Roman"/>
          <w:b w:val="false"/>
          <w:i w:val="false"/>
          <w:color w:val="000000"/>
          <w:sz w:val="28"/>
        </w:rPr>
        <w:t>75-қосымшаға</w:t>
      </w:r>
      <w:r>
        <w:rPr>
          <w:rFonts w:ascii="Times New Roman"/>
          <w:b w:val="false"/>
          <w:i w:val="false"/>
          <w:color w:val="000000"/>
          <w:sz w:val="28"/>
        </w:rPr>
        <w:t xml:space="preserve"> сәйкес, оқыту қазақ тілінде жүргізілетін үйде оқитын білім алушыларға арналған негізгі орта білім берудің (жаңартылған мазмұнның) үлгілік оқу жоспары;</w:t>
      </w:r>
    </w:p>
    <w:bookmarkEnd w:id="77"/>
    <w:bookmarkStart w:name="z80" w:id="78"/>
    <w:p>
      <w:pPr>
        <w:spacing w:after="0"/>
        <w:ind w:left="0"/>
        <w:jc w:val="both"/>
      </w:pPr>
      <w:r>
        <w:rPr>
          <w:rFonts w:ascii="Times New Roman"/>
          <w:b w:val="false"/>
          <w:i w:val="false"/>
          <w:color w:val="000000"/>
          <w:sz w:val="28"/>
        </w:rPr>
        <w:t xml:space="preserve">
      76) осы бұйрыққа </w:t>
      </w:r>
      <w:r>
        <w:rPr>
          <w:rFonts w:ascii="Times New Roman"/>
          <w:b w:val="false"/>
          <w:i w:val="false"/>
          <w:color w:val="000000"/>
          <w:sz w:val="28"/>
        </w:rPr>
        <w:t>76-қосымшаға</w:t>
      </w:r>
      <w:r>
        <w:rPr>
          <w:rFonts w:ascii="Times New Roman"/>
          <w:b w:val="false"/>
          <w:i w:val="false"/>
          <w:color w:val="000000"/>
          <w:sz w:val="28"/>
        </w:rPr>
        <w:t xml:space="preserve"> сәйкес, оқыту орыс тілінде жүргізілетін үйде оқитын білім алушыларға арналған негізгі орта білім берудің (жаңартылған мазмұнның) үлгілік оқу жоспары;</w:t>
      </w:r>
    </w:p>
    <w:bookmarkEnd w:id="78"/>
    <w:bookmarkStart w:name="z81" w:id="79"/>
    <w:p>
      <w:pPr>
        <w:spacing w:after="0"/>
        <w:ind w:left="0"/>
        <w:jc w:val="both"/>
      </w:pPr>
      <w:r>
        <w:rPr>
          <w:rFonts w:ascii="Times New Roman"/>
          <w:b w:val="false"/>
          <w:i w:val="false"/>
          <w:color w:val="000000"/>
          <w:sz w:val="28"/>
        </w:rPr>
        <w:t xml:space="preserve">
      77) осы бұйрыққа </w:t>
      </w:r>
      <w:r>
        <w:rPr>
          <w:rFonts w:ascii="Times New Roman"/>
          <w:b w:val="false"/>
          <w:i w:val="false"/>
          <w:color w:val="000000"/>
          <w:sz w:val="28"/>
        </w:rPr>
        <w:t>77-қосымшаға</w:t>
      </w:r>
      <w:r>
        <w:rPr>
          <w:rFonts w:ascii="Times New Roman"/>
          <w:b w:val="false"/>
          <w:i w:val="false"/>
          <w:color w:val="000000"/>
          <w:sz w:val="28"/>
        </w:rPr>
        <w:t xml:space="preserve"> сәйкес,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79"/>
    <w:bookmarkStart w:name="z82" w:id="80"/>
    <w:p>
      <w:pPr>
        <w:spacing w:after="0"/>
        <w:ind w:left="0"/>
        <w:jc w:val="both"/>
      </w:pPr>
      <w:r>
        <w:rPr>
          <w:rFonts w:ascii="Times New Roman"/>
          <w:b w:val="false"/>
          <w:i w:val="false"/>
          <w:color w:val="000000"/>
          <w:sz w:val="28"/>
        </w:rPr>
        <w:t xml:space="preserve">
      78) осы бұйрыққа </w:t>
      </w:r>
      <w:r>
        <w:rPr>
          <w:rFonts w:ascii="Times New Roman"/>
          <w:b w:val="false"/>
          <w:i w:val="false"/>
          <w:color w:val="000000"/>
          <w:sz w:val="28"/>
        </w:rPr>
        <w:t>78-қосымшаға</w:t>
      </w:r>
      <w:r>
        <w:rPr>
          <w:rFonts w:ascii="Times New Roman"/>
          <w:b w:val="false"/>
          <w:i w:val="false"/>
          <w:color w:val="000000"/>
          <w:sz w:val="28"/>
        </w:rPr>
        <w:t xml:space="preserve"> сәйкес,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80"/>
    <w:bookmarkStart w:name="z83" w:id="81"/>
    <w:p>
      <w:pPr>
        <w:spacing w:after="0"/>
        <w:ind w:left="0"/>
        <w:jc w:val="both"/>
      </w:pPr>
      <w:r>
        <w:rPr>
          <w:rFonts w:ascii="Times New Roman"/>
          <w:b w:val="false"/>
          <w:i w:val="false"/>
          <w:color w:val="000000"/>
          <w:sz w:val="28"/>
        </w:rPr>
        <w:t xml:space="preserve">
      79) осы бұйрыққа </w:t>
      </w:r>
      <w:r>
        <w:rPr>
          <w:rFonts w:ascii="Times New Roman"/>
          <w:b w:val="false"/>
          <w:i w:val="false"/>
          <w:color w:val="000000"/>
          <w:sz w:val="28"/>
        </w:rPr>
        <w:t>79-қосымшаға</w:t>
      </w:r>
      <w:r>
        <w:rPr>
          <w:rFonts w:ascii="Times New Roman"/>
          <w:b w:val="false"/>
          <w:i w:val="false"/>
          <w:color w:val="000000"/>
          <w:sz w:val="28"/>
        </w:rPr>
        <w:t xml:space="preserve"> сәйкес, оқыту қазақ тілінде жүргізілетін қоғамдық-гуманитарлық бағыт бойынша үйде оқытылатын білім алушыларға арналған жалпы орта білім берудің (жаңартылған мазмұнның) үлгілік оқу жоспары;</w:t>
      </w:r>
    </w:p>
    <w:bookmarkEnd w:id="81"/>
    <w:bookmarkStart w:name="z84" w:id="82"/>
    <w:p>
      <w:pPr>
        <w:spacing w:after="0"/>
        <w:ind w:left="0"/>
        <w:jc w:val="both"/>
      </w:pPr>
      <w:r>
        <w:rPr>
          <w:rFonts w:ascii="Times New Roman"/>
          <w:b w:val="false"/>
          <w:i w:val="false"/>
          <w:color w:val="000000"/>
          <w:sz w:val="28"/>
        </w:rPr>
        <w:t xml:space="preserve">
      80) осы бұйрыққа </w:t>
      </w:r>
      <w:r>
        <w:rPr>
          <w:rFonts w:ascii="Times New Roman"/>
          <w:b w:val="false"/>
          <w:i w:val="false"/>
          <w:color w:val="000000"/>
          <w:sz w:val="28"/>
        </w:rPr>
        <w:t>80-қосымшаға</w:t>
      </w:r>
      <w:r>
        <w:rPr>
          <w:rFonts w:ascii="Times New Roman"/>
          <w:b w:val="false"/>
          <w:i w:val="false"/>
          <w:color w:val="000000"/>
          <w:sz w:val="28"/>
        </w:rPr>
        <w:t xml:space="preserve"> сәйкес,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82"/>
    <w:bookmarkStart w:name="z85" w:id="83"/>
    <w:p>
      <w:pPr>
        <w:spacing w:after="0"/>
        <w:ind w:left="0"/>
        <w:jc w:val="both"/>
      </w:pPr>
      <w:r>
        <w:rPr>
          <w:rFonts w:ascii="Times New Roman"/>
          <w:b w:val="false"/>
          <w:i w:val="false"/>
          <w:color w:val="000000"/>
          <w:sz w:val="28"/>
        </w:rPr>
        <w:t xml:space="preserve">
      81)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үлгілік оқу жоспары;</w:t>
      </w:r>
    </w:p>
    <w:bookmarkEnd w:id="83"/>
    <w:bookmarkStart w:name="z86" w:id="84"/>
    <w:p>
      <w:pPr>
        <w:spacing w:after="0"/>
        <w:ind w:left="0"/>
        <w:jc w:val="both"/>
      </w:pPr>
      <w:r>
        <w:rPr>
          <w:rFonts w:ascii="Times New Roman"/>
          <w:b w:val="false"/>
          <w:i w:val="false"/>
          <w:color w:val="000000"/>
          <w:sz w:val="28"/>
        </w:rPr>
        <w:t xml:space="preserve">
      82) осы бұйрыққа </w:t>
      </w:r>
      <w:r>
        <w:rPr>
          <w:rFonts w:ascii="Times New Roman"/>
          <w:b w:val="false"/>
          <w:i w:val="false"/>
          <w:color w:val="000000"/>
          <w:sz w:val="28"/>
        </w:rPr>
        <w:t>82-қосымшаға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үлгілік оқу жоспары;</w:t>
      </w:r>
    </w:p>
    <w:bookmarkEnd w:id="84"/>
    <w:bookmarkStart w:name="z87" w:id="85"/>
    <w:p>
      <w:pPr>
        <w:spacing w:after="0"/>
        <w:ind w:left="0"/>
        <w:jc w:val="both"/>
      </w:pPr>
      <w:r>
        <w:rPr>
          <w:rFonts w:ascii="Times New Roman"/>
          <w:b w:val="false"/>
          <w:i w:val="false"/>
          <w:color w:val="000000"/>
          <w:sz w:val="28"/>
        </w:rPr>
        <w:t xml:space="preserve">
      83) осы бұйрыққа </w:t>
      </w:r>
      <w:r>
        <w:rPr>
          <w:rFonts w:ascii="Times New Roman"/>
          <w:b w:val="false"/>
          <w:i w:val="false"/>
          <w:color w:val="000000"/>
          <w:sz w:val="28"/>
        </w:rPr>
        <w:t>83-қосымшаға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үлгілік оқу жоспары;</w:t>
      </w:r>
    </w:p>
    <w:bookmarkEnd w:id="85"/>
    <w:bookmarkStart w:name="z88" w:id="86"/>
    <w:p>
      <w:pPr>
        <w:spacing w:after="0"/>
        <w:ind w:left="0"/>
        <w:jc w:val="both"/>
      </w:pPr>
      <w:r>
        <w:rPr>
          <w:rFonts w:ascii="Times New Roman"/>
          <w:b w:val="false"/>
          <w:i w:val="false"/>
          <w:color w:val="000000"/>
          <w:sz w:val="28"/>
        </w:rPr>
        <w:t xml:space="preserve">
      84) осы бұйрыққа </w:t>
      </w:r>
      <w:r>
        <w:rPr>
          <w:rFonts w:ascii="Times New Roman"/>
          <w:b w:val="false"/>
          <w:i w:val="false"/>
          <w:color w:val="000000"/>
          <w:sz w:val="28"/>
        </w:rPr>
        <w:t>84-қосымшаға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үлгілік оқу жоспары;</w:t>
      </w:r>
    </w:p>
    <w:bookmarkEnd w:id="86"/>
    <w:bookmarkStart w:name="z89" w:id="87"/>
    <w:p>
      <w:pPr>
        <w:spacing w:after="0"/>
        <w:ind w:left="0"/>
        <w:jc w:val="both"/>
      </w:pPr>
      <w:r>
        <w:rPr>
          <w:rFonts w:ascii="Times New Roman"/>
          <w:b w:val="false"/>
          <w:i w:val="false"/>
          <w:color w:val="000000"/>
          <w:sz w:val="28"/>
        </w:rPr>
        <w:t xml:space="preserve">
      85) осы бұйрыққа </w:t>
      </w:r>
      <w:r>
        <w:rPr>
          <w:rFonts w:ascii="Times New Roman"/>
          <w:b w:val="false"/>
          <w:i w:val="false"/>
          <w:color w:val="000000"/>
          <w:sz w:val="28"/>
        </w:rPr>
        <w:t>85-қосымшаға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7"/>
    <w:bookmarkStart w:name="z90" w:id="88"/>
    <w:p>
      <w:pPr>
        <w:spacing w:after="0"/>
        <w:ind w:left="0"/>
        <w:jc w:val="both"/>
      </w:pPr>
      <w:r>
        <w:rPr>
          <w:rFonts w:ascii="Times New Roman"/>
          <w:b w:val="false"/>
          <w:i w:val="false"/>
          <w:color w:val="000000"/>
          <w:sz w:val="28"/>
        </w:rPr>
        <w:t xml:space="preserve">
      86) осы бұйрыққа </w:t>
      </w:r>
      <w:r>
        <w:rPr>
          <w:rFonts w:ascii="Times New Roman"/>
          <w:b w:val="false"/>
          <w:i w:val="false"/>
          <w:color w:val="000000"/>
          <w:sz w:val="28"/>
        </w:rPr>
        <w:t>86-қосымшаға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88"/>
    <w:bookmarkStart w:name="z91" w:id="89"/>
    <w:p>
      <w:pPr>
        <w:spacing w:after="0"/>
        <w:ind w:left="0"/>
        <w:jc w:val="both"/>
      </w:pPr>
      <w:r>
        <w:rPr>
          <w:rFonts w:ascii="Times New Roman"/>
          <w:b w:val="false"/>
          <w:i w:val="false"/>
          <w:color w:val="000000"/>
          <w:sz w:val="28"/>
        </w:rPr>
        <w:t xml:space="preserve">
      87) осы бұйрыққа </w:t>
      </w:r>
      <w:r>
        <w:rPr>
          <w:rFonts w:ascii="Times New Roman"/>
          <w:b w:val="false"/>
          <w:i w:val="false"/>
          <w:color w:val="000000"/>
          <w:sz w:val="28"/>
        </w:rPr>
        <w:t>87-қосымшаға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89"/>
    <w:bookmarkStart w:name="z92" w:id="90"/>
    <w:p>
      <w:pPr>
        <w:spacing w:after="0"/>
        <w:ind w:left="0"/>
        <w:jc w:val="both"/>
      </w:pPr>
      <w:r>
        <w:rPr>
          <w:rFonts w:ascii="Times New Roman"/>
          <w:b w:val="false"/>
          <w:i w:val="false"/>
          <w:color w:val="000000"/>
          <w:sz w:val="28"/>
        </w:rPr>
        <w:t xml:space="preserve">
      88) осы бұйрыққа </w:t>
      </w:r>
      <w:r>
        <w:rPr>
          <w:rFonts w:ascii="Times New Roman"/>
          <w:b w:val="false"/>
          <w:i w:val="false"/>
          <w:color w:val="000000"/>
          <w:sz w:val="28"/>
        </w:rPr>
        <w:t>88-қосымшаға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90"/>
    <w:bookmarkStart w:name="z93" w:id="91"/>
    <w:p>
      <w:pPr>
        <w:spacing w:after="0"/>
        <w:ind w:left="0"/>
        <w:jc w:val="both"/>
      </w:pPr>
      <w:r>
        <w:rPr>
          <w:rFonts w:ascii="Times New Roman"/>
          <w:b w:val="false"/>
          <w:i w:val="false"/>
          <w:color w:val="000000"/>
          <w:sz w:val="28"/>
        </w:rPr>
        <w:t xml:space="preserve">
      89) осы бұйрыққа </w:t>
      </w:r>
      <w:r>
        <w:rPr>
          <w:rFonts w:ascii="Times New Roman"/>
          <w:b w:val="false"/>
          <w:i w:val="false"/>
          <w:color w:val="000000"/>
          <w:sz w:val="28"/>
        </w:rPr>
        <w:t>89-қосымшаға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w:t>
      </w:r>
    </w:p>
    <w:bookmarkEnd w:id="91"/>
    <w:bookmarkStart w:name="z94" w:id="92"/>
    <w:p>
      <w:pPr>
        <w:spacing w:after="0"/>
        <w:ind w:left="0"/>
        <w:jc w:val="both"/>
      </w:pPr>
      <w:r>
        <w:rPr>
          <w:rFonts w:ascii="Times New Roman"/>
          <w:b w:val="false"/>
          <w:i w:val="false"/>
          <w:color w:val="000000"/>
          <w:sz w:val="28"/>
        </w:rPr>
        <w:t xml:space="preserve">
      90) осы бұйрыққа </w:t>
      </w:r>
      <w:r>
        <w:rPr>
          <w:rFonts w:ascii="Times New Roman"/>
          <w:b w:val="false"/>
          <w:i w:val="false"/>
          <w:color w:val="000000"/>
          <w:sz w:val="28"/>
        </w:rPr>
        <w:t>90-қосымшаға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bookmarkEnd w:id="92"/>
    <w:bookmarkStart w:name="z95" w:id="93"/>
    <w:p>
      <w:pPr>
        <w:spacing w:after="0"/>
        <w:ind w:left="0"/>
        <w:jc w:val="both"/>
      </w:pPr>
      <w:r>
        <w:rPr>
          <w:rFonts w:ascii="Times New Roman"/>
          <w:b w:val="false"/>
          <w:i w:val="false"/>
          <w:color w:val="000000"/>
          <w:sz w:val="28"/>
        </w:rPr>
        <w:t xml:space="preserve">
      91) осы бұйрыққа </w:t>
      </w:r>
      <w:r>
        <w:rPr>
          <w:rFonts w:ascii="Times New Roman"/>
          <w:b w:val="false"/>
          <w:i w:val="false"/>
          <w:color w:val="000000"/>
          <w:sz w:val="28"/>
        </w:rPr>
        <w:t>91-қосымшаға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 үшін);</w:t>
      </w:r>
    </w:p>
    <w:bookmarkEnd w:id="93"/>
    <w:bookmarkStart w:name="z96" w:id="94"/>
    <w:p>
      <w:pPr>
        <w:spacing w:after="0"/>
        <w:ind w:left="0"/>
        <w:jc w:val="both"/>
      </w:pPr>
      <w:r>
        <w:rPr>
          <w:rFonts w:ascii="Times New Roman"/>
          <w:b w:val="false"/>
          <w:i w:val="false"/>
          <w:color w:val="000000"/>
          <w:sz w:val="28"/>
        </w:rPr>
        <w:t xml:space="preserve">
      92) осы бұйрыққа </w:t>
      </w:r>
      <w:r>
        <w:rPr>
          <w:rFonts w:ascii="Times New Roman"/>
          <w:b w:val="false"/>
          <w:i w:val="false"/>
          <w:color w:val="000000"/>
          <w:sz w:val="28"/>
        </w:rPr>
        <w:t>92-қосымшаға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w:t>
      </w:r>
    </w:p>
    <w:bookmarkEnd w:id="94"/>
    <w:bookmarkStart w:name="z97" w:id="95"/>
    <w:p>
      <w:pPr>
        <w:spacing w:after="0"/>
        <w:ind w:left="0"/>
        <w:jc w:val="both"/>
      </w:pPr>
      <w:r>
        <w:rPr>
          <w:rFonts w:ascii="Times New Roman"/>
          <w:b w:val="false"/>
          <w:i w:val="false"/>
          <w:color w:val="000000"/>
          <w:sz w:val="28"/>
        </w:rPr>
        <w:t xml:space="preserve">
      93) осы бұйрыққа </w:t>
      </w:r>
      <w:r>
        <w:rPr>
          <w:rFonts w:ascii="Times New Roman"/>
          <w:b w:val="false"/>
          <w:i w:val="false"/>
          <w:color w:val="000000"/>
          <w:sz w:val="28"/>
        </w:rPr>
        <w:t>93-қосымшаға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5"/>
    <w:bookmarkStart w:name="z98" w:id="96"/>
    <w:p>
      <w:pPr>
        <w:spacing w:after="0"/>
        <w:ind w:left="0"/>
        <w:jc w:val="both"/>
      </w:pPr>
      <w:r>
        <w:rPr>
          <w:rFonts w:ascii="Times New Roman"/>
          <w:b w:val="false"/>
          <w:i w:val="false"/>
          <w:color w:val="000000"/>
          <w:sz w:val="28"/>
        </w:rPr>
        <w:t xml:space="preserve">
      94) осы бұйрыққа </w:t>
      </w:r>
      <w:r>
        <w:rPr>
          <w:rFonts w:ascii="Times New Roman"/>
          <w:b w:val="false"/>
          <w:i w:val="false"/>
          <w:color w:val="000000"/>
          <w:sz w:val="28"/>
        </w:rPr>
        <w:t>94-қосымшаға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96"/>
    <w:bookmarkStart w:name="z99" w:id="97"/>
    <w:p>
      <w:pPr>
        <w:spacing w:after="0"/>
        <w:ind w:left="0"/>
        <w:jc w:val="both"/>
      </w:pPr>
      <w:r>
        <w:rPr>
          <w:rFonts w:ascii="Times New Roman"/>
          <w:b w:val="false"/>
          <w:i w:val="false"/>
          <w:color w:val="000000"/>
          <w:sz w:val="28"/>
        </w:rPr>
        <w:t xml:space="preserve">
      95) осы бұйрыққа </w:t>
      </w:r>
      <w:r>
        <w:rPr>
          <w:rFonts w:ascii="Times New Roman"/>
          <w:b w:val="false"/>
          <w:i w:val="false"/>
          <w:color w:val="000000"/>
          <w:sz w:val="28"/>
        </w:rPr>
        <w:t>95-қосымшаға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bookmarkEnd w:id="97"/>
    <w:bookmarkStart w:name="z100" w:id="98"/>
    <w:p>
      <w:pPr>
        <w:spacing w:after="0"/>
        <w:ind w:left="0"/>
        <w:jc w:val="both"/>
      </w:pPr>
      <w:r>
        <w:rPr>
          <w:rFonts w:ascii="Times New Roman"/>
          <w:b w:val="false"/>
          <w:i w:val="false"/>
          <w:color w:val="000000"/>
          <w:sz w:val="28"/>
        </w:rPr>
        <w:t xml:space="preserve">
      96) осы бұйрыққа </w:t>
      </w:r>
      <w:r>
        <w:rPr>
          <w:rFonts w:ascii="Times New Roman"/>
          <w:b w:val="false"/>
          <w:i w:val="false"/>
          <w:color w:val="000000"/>
          <w:sz w:val="28"/>
        </w:rPr>
        <w:t>96-қосымшаға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bookmarkEnd w:id="98"/>
    <w:bookmarkStart w:name="z101" w:id="99"/>
    <w:p>
      <w:pPr>
        <w:spacing w:after="0"/>
        <w:ind w:left="0"/>
        <w:jc w:val="both"/>
      </w:pPr>
      <w:r>
        <w:rPr>
          <w:rFonts w:ascii="Times New Roman"/>
          <w:b w:val="false"/>
          <w:i w:val="false"/>
          <w:color w:val="000000"/>
          <w:sz w:val="28"/>
        </w:rPr>
        <w:t xml:space="preserve">
      97) осы бұйрыққа </w:t>
      </w:r>
      <w:r>
        <w:rPr>
          <w:rFonts w:ascii="Times New Roman"/>
          <w:b w:val="false"/>
          <w:i w:val="false"/>
          <w:color w:val="000000"/>
          <w:sz w:val="28"/>
        </w:rPr>
        <w:t>97-қосымшаға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99"/>
    <w:bookmarkStart w:name="z102" w:id="100"/>
    <w:p>
      <w:pPr>
        <w:spacing w:after="0"/>
        <w:ind w:left="0"/>
        <w:jc w:val="both"/>
      </w:pPr>
      <w:r>
        <w:rPr>
          <w:rFonts w:ascii="Times New Roman"/>
          <w:b w:val="false"/>
          <w:i w:val="false"/>
          <w:color w:val="000000"/>
          <w:sz w:val="28"/>
        </w:rPr>
        <w:t xml:space="preserve">
      98) осы бұйрыққа </w:t>
      </w:r>
      <w:r>
        <w:rPr>
          <w:rFonts w:ascii="Times New Roman"/>
          <w:b w:val="false"/>
          <w:i w:val="false"/>
          <w:color w:val="000000"/>
          <w:sz w:val="28"/>
        </w:rPr>
        <w:t>98-қосымшаға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100"/>
    <w:bookmarkStart w:name="z103" w:id="101"/>
    <w:p>
      <w:pPr>
        <w:spacing w:after="0"/>
        <w:ind w:left="0"/>
        <w:jc w:val="both"/>
      </w:pPr>
      <w:r>
        <w:rPr>
          <w:rFonts w:ascii="Times New Roman"/>
          <w:b w:val="false"/>
          <w:i w:val="false"/>
          <w:color w:val="000000"/>
          <w:sz w:val="28"/>
        </w:rPr>
        <w:t xml:space="preserve">
      99) осы бұйрыққа </w:t>
      </w:r>
      <w:r>
        <w:rPr>
          <w:rFonts w:ascii="Times New Roman"/>
          <w:b w:val="false"/>
          <w:i w:val="false"/>
          <w:color w:val="000000"/>
          <w:sz w:val="28"/>
        </w:rPr>
        <w:t>99-қосымшаға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bookmarkEnd w:id="101"/>
    <w:bookmarkStart w:name="z104" w:id="102"/>
    <w:p>
      <w:pPr>
        <w:spacing w:after="0"/>
        <w:ind w:left="0"/>
        <w:jc w:val="both"/>
      </w:pPr>
      <w:r>
        <w:rPr>
          <w:rFonts w:ascii="Times New Roman"/>
          <w:b w:val="false"/>
          <w:i w:val="false"/>
          <w:color w:val="000000"/>
          <w:sz w:val="28"/>
        </w:rPr>
        <w:t xml:space="preserve">
      100) осы бұйрыққа </w:t>
      </w:r>
      <w:r>
        <w:rPr>
          <w:rFonts w:ascii="Times New Roman"/>
          <w:b w:val="false"/>
          <w:i w:val="false"/>
          <w:color w:val="000000"/>
          <w:sz w:val="28"/>
        </w:rPr>
        <w:t>100-қосымшаға</w:t>
      </w:r>
      <w:r>
        <w:rPr>
          <w:rFonts w:ascii="Times New Roman"/>
          <w:b w:val="false"/>
          <w:i w:val="false"/>
          <w:color w:val="000000"/>
          <w:sz w:val="28"/>
        </w:rPr>
        <w:t xml:space="preserve"> сәйкес,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bookmarkEnd w:id="102"/>
    <w:bookmarkStart w:name="z105" w:id="103"/>
    <w:p>
      <w:pPr>
        <w:spacing w:after="0"/>
        <w:ind w:left="0"/>
        <w:jc w:val="both"/>
      </w:pPr>
      <w:r>
        <w:rPr>
          <w:rFonts w:ascii="Times New Roman"/>
          <w:b w:val="false"/>
          <w:i w:val="false"/>
          <w:color w:val="000000"/>
          <w:sz w:val="28"/>
        </w:rPr>
        <w:t xml:space="preserve">
      101) осы бұйрыққа </w:t>
      </w:r>
      <w:r>
        <w:rPr>
          <w:rFonts w:ascii="Times New Roman"/>
          <w:b w:val="false"/>
          <w:i w:val="false"/>
          <w:color w:val="000000"/>
          <w:sz w:val="28"/>
        </w:rPr>
        <w:t>101-қосымшаға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3"/>
    <w:bookmarkStart w:name="z106" w:id="104"/>
    <w:p>
      <w:pPr>
        <w:spacing w:after="0"/>
        <w:ind w:left="0"/>
        <w:jc w:val="both"/>
      </w:pPr>
      <w:r>
        <w:rPr>
          <w:rFonts w:ascii="Times New Roman"/>
          <w:b w:val="false"/>
          <w:i w:val="false"/>
          <w:color w:val="000000"/>
          <w:sz w:val="28"/>
        </w:rPr>
        <w:t xml:space="preserve">
      102) осы бұйрыққа </w:t>
      </w:r>
      <w:r>
        <w:rPr>
          <w:rFonts w:ascii="Times New Roman"/>
          <w:b w:val="false"/>
          <w:i w:val="false"/>
          <w:color w:val="000000"/>
          <w:sz w:val="28"/>
        </w:rPr>
        <w:t>102-қосымшаға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 </w:t>
      </w:r>
    </w:p>
    <w:bookmarkEnd w:id="104"/>
    <w:bookmarkStart w:name="z107" w:id="105"/>
    <w:p>
      <w:pPr>
        <w:spacing w:after="0"/>
        <w:ind w:left="0"/>
        <w:jc w:val="both"/>
      </w:pPr>
      <w:r>
        <w:rPr>
          <w:rFonts w:ascii="Times New Roman"/>
          <w:b w:val="false"/>
          <w:i w:val="false"/>
          <w:color w:val="000000"/>
          <w:sz w:val="28"/>
        </w:rPr>
        <w:t xml:space="preserve">
      103) осы бұйрыққа </w:t>
      </w:r>
      <w:r>
        <w:rPr>
          <w:rFonts w:ascii="Times New Roman"/>
          <w:b w:val="false"/>
          <w:i w:val="false"/>
          <w:color w:val="000000"/>
          <w:sz w:val="28"/>
        </w:rPr>
        <w:t>103-қосымшаға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5"/>
    <w:bookmarkStart w:name="z108" w:id="106"/>
    <w:p>
      <w:pPr>
        <w:spacing w:after="0"/>
        <w:ind w:left="0"/>
        <w:jc w:val="both"/>
      </w:pPr>
      <w:r>
        <w:rPr>
          <w:rFonts w:ascii="Times New Roman"/>
          <w:b w:val="false"/>
          <w:i w:val="false"/>
          <w:color w:val="000000"/>
          <w:sz w:val="28"/>
        </w:rPr>
        <w:t xml:space="preserve">
      104) осы бұйрыққа </w:t>
      </w:r>
      <w:r>
        <w:rPr>
          <w:rFonts w:ascii="Times New Roman"/>
          <w:b w:val="false"/>
          <w:i w:val="false"/>
          <w:color w:val="000000"/>
          <w:sz w:val="28"/>
        </w:rPr>
        <w:t>104-қосымшаға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106"/>
    <w:bookmarkStart w:name="z109" w:id="107"/>
    <w:p>
      <w:pPr>
        <w:spacing w:after="0"/>
        <w:ind w:left="0"/>
        <w:jc w:val="both"/>
      </w:pPr>
      <w:r>
        <w:rPr>
          <w:rFonts w:ascii="Times New Roman"/>
          <w:b w:val="false"/>
          <w:i w:val="false"/>
          <w:color w:val="000000"/>
          <w:sz w:val="28"/>
        </w:rPr>
        <w:t xml:space="preserve">
      105) осы бұйрыққа </w:t>
      </w:r>
      <w:r>
        <w:rPr>
          <w:rFonts w:ascii="Times New Roman"/>
          <w:b w:val="false"/>
          <w:i w:val="false"/>
          <w:color w:val="000000"/>
          <w:sz w:val="28"/>
        </w:rPr>
        <w:t>105-қосымшаға</w:t>
      </w:r>
      <w:r>
        <w:rPr>
          <w:rFonts w:ascii="Times New Roman"/>
          <w:b w:val="false"/>
          <w:i w:val="false"/>
          <w:color w:val="000000"/>
          <w:sz w:val="28"/>
        </w:rPr>
        <w:t xml:space="preserve"> сәйкес, оқыту қазақ тілінде жүргізілетін мамандандырылған білім беру ұйымдарына (соның ішінде "Білім инновация- лицейі") арналған негізгі орта білім берудің (жаңартылған мазмұнның) үлгілік оқу жоспары;</w:t>
      </w:r>
    </w:p>
    <w:bookmarkEnd w:id="107"/>
    <w:bookmarkStart w:name="z110" w:id="108"/>
    <w:p>
      <w:pPr>
        <w:spacing w:after="0"/>
        <w:ind w:left="0"/>
        <w:jc w:val="both"/>
      </w:pPr>
      <w:r>
        <w:rPr>
          <w:rFonts w:ascii="Times New Roman"/>
          <w:b w:val="false"/>
          <w:i w:val="false"/>
          <w:color w:val="000000"/>
          <w:sz w:val="28"/>
        </w:rPr>
        <w:t xml:space="preserve">
      106) осы бұйрыққа </w:t>
      </w:r>
      <w:r>
        <w:rPr>
          <w:rFonts w:ascii="Times New Roman"/>
          <w:b w:val="false"/>
          <w:i w:val="false"/>
          <w:color w:val="000000"/>
          <w:sz w:val="28"/>
        </w:rPr>
        <w:t>106-қосымшаға</w:t>
      </w:r>
      <w:r>
        <w:rPr>
          <w:rFonts w:ascii="Times New Roman"/>
          <w:b w:val="false"/>
          <w:i w:val="false"/>
          <w:color w:val="000000"/>
          <w:sz w:val="28"/>
        </w:rPr>
        <w:t xml:space="preserve"> сәйкес, оқыту орыс тілінде жүргізілетін мамандандырылған білім беру ұйымдарына арналған (соның ішінде "Білім инновация- лицейі") негізгі орта білім берудің (жаңартылған мазмұнның) үлгілік оқу жоспары;</w:t>
      </w:r>
    </w:p>
    <w:bookmarkEnd w:id="108"/>
    <w:bookmarkStart w:name="z111" w:id="109"/>
    <w:p>
      <w:pPr>
        <w:spacing w:after="0"/>
        <w:ind w:left="0"/>
        <w:jc w:val="both"/>
      </w:pPr>
      <w:r>
        <w:rPr>
          <w:rFonts w:ascii="Times New Roman"/>
          <w:b w:val="false"/>
          <w:i w:val="false"/>
          <w:color w:val="000000"/>
          <w:sz w:val="28"/>
        </w:rPr>
        <w:t xml:space="preserve">
      107) осы бұйрыққа </w:t>
      </w:r>
      <w:r>
        <w:rPr>
          <w:rFonts w:ascii="Times New Roman"/>
          <w:b w:val="false"/>
          <w:i w:val="false"/>
          <w:color w:val="000000"/>
          <w:sz w:val="28"/>
        </w:rPr>
        <w:t>107-қосымшаға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109"/>
    <w:bookmarkStart w:name="z112" w:id="110"/>
    <w:p>
      <w:pPr>
        <w:spacing w:after="0"/>
        <w:ind w:left="0"/>
        <w:jc w:val="both"/>
      </w:pPr>
      <w:r>
        <w:rPr>
          <w:rFonts w:ascii="Times New Roman"/>
          <w:b w:val="false"/>
          <w:i w:val="false"/>
          <w:color w:val="000000"/>
          <w:sz w:val="28"/>
        </w:rPr>
        <w:t xml:space="preserve">
      108) осы бұйрыққа </w:t>
      </w:r>
      <w:r>
        <w:rPr>
          <w:rFonts w:ascii="Times New Roman"/>
          <w:b w:val="false"/>
          <w:i w:val="false"/>
          <w:color w:val="000000"/>
          <w:sz w:val="28"/>
        </w:rPr>
        <w:t>108-қосымшаға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(жаңартылған мазмұнның) үлгілік оқу жоспары;</w:t>
      </w:r>
    </w:p>
    <w:bookmarkEnd w:id="110"/>
    <w:bookmarkStart w:name="z113" w:id="111"/>
    <w:p>
      <w:pPr>
        <w:spacing w:after="0"/>
        <w:ind w:left="0"/>
        <w:jc w:val="both"/>
      </w:pPr>
      <w:r>
        <w:rPr>
          <w:rFonts w:ascii="Times New Roman"/>
          <w:b w:val="false"/>
          <w:i w:val="false"/>
          <w:color w:val="000000"/>
          <w:sz w:val="28"/>
        </w:rPr>
        <w:t xml:space="preserve">
      109) осы бұйрыққа </w:t>
      </w:r>
      <w:r>
        <w:rPr>
          <w:rFonts w:ascii="Times New Roman"/>
          <w:b w:val="false"/>
          <w:i w:val="false"/>
          <w:color w:val="000000"/>
          <w:sz w:val="28"/>
        </w:rPr>
        <w:t>109-қосымшаға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1"/>
    <w:bookmarkStart w:name="z114" w:id="112"/>
    <w:p>
      <w:pPr>
        <w:spacing w:after="0"/>
        <w:ind w:left="0"/>
        <w:jc w:val="both"/>
      </w:pPr>
      <w:r>
        <w:rPr>
          <w:rFonts w:ascii="Times New Roman"/>
          <w:b w:val="false"/>
          <w:i w:val="false"/>
          <w:color w:val="000000"/>
          <w:sz w:val="28"/>
        </w:rPr>
        <w:t xml:space="preserve">
      110) осы бұйрыққа </w:t>
      </w:r>
      <w:r>
        <w:rPr>
          <w:rFonts w:ascii="Times New Roman"/>
          <w:b w:val="false"/>
          <w:i w:val="false"/>
          <w:color w:val="000000"/>
          <w:sz w:val="28"/>
        </w:rPr>
        <w:t>110-қосымшаға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112"/>
    <w:bookmarkStart w:name="z115" w:id="113"/>
    <w:p>
      <w:pPr>
        <w:spacing w:after="0"/>
        <w:ind w:left="0"/>
        <w:jc w:val="both"/>
      </w:pPr>
      <w:r>
        <w:rPr>
          <w:rFonts w:ascii="Times New Roman"/>
          <w:b w:val="false"/>
          <w:i w:val="false"/>
          <w:color w:val="000000"/>
          <w:sz w:val="28"/>
        </w:rPr>
        <w:t xml:space="preserve">
      111) осы бұйрықа </w:t>
      </w:r>
      <w:r>
        <w:rPr>
          <w:rFonts w:ascii="Times New Roman"/>
          <w:b w:val="false"/>
          <w:i w:val="false"/>
          <w:color w:val="000000"/>
          <w:sz w:val="28"/>
        </w:rPr>
        <w:t>111-қосымшаға</w:t>
      </w:r>
      <w:r>
        <w:rPr>
          <w:rFonts w:ascii="Times New Roman"/>
          <w:b w:val="false"/>
          <w:i w:val="false"/>
          <w:color w:val="000000"/>
          <w:sz w:val="28"/>
        </w:rPr>
        <w:t xml:space="preserve"> сәйкес,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(жаңартылған мазмұнның) үлгілік оқу жоспары;</w:t>
      </w:r>
    </w:p>
    <w:bookmarkEnd w:id="113"/>
    <w:bookmarkStart w:name="z116" w:id="114"/>
    <w:p>
      <w:pPr>
        <w:spacing w:after="0"/>
        <w:ind w:left="0"/>
        <w:jc w:val="both"/>
      </w:pPr>
      <w:r>
        <w:rPr>
          <w:rFonts w:ascii="Times New Roman"/>
          <w:b w:val="false"/>
          <w:i w:val="false"/>
          <w:color w:val="000000"/>
          <w:sz w:val="28"/>
        </w:rPr>
        <w:t xml:space="preserve">
      112) осы бұйрыққа </w:t>
      </w:r>
      <w:r>
        <w:rPr>
          <w:rFonts w:ascii="Times New Roman"/>
          <w:b w:val="false"/>
          <w:i w:val="false"/>
          <w:color w:val="000000"/>
          <w:sz w:val="28"/>
        </w:rPr>
        <w:t>112-қосымшаға</w:t>
      </w:r>
      <w:r>
        <w:rPr>
          <w:rFonts w:ascii="Times New Roman"/>
          <w:b w:val="false"/>
          <w:i w:val="false"/>
          <w:color w:val="000000"/>
          <w:sz w:val="28"/>
        </w:rPr>
        <w:t xml:space="preserve"> сәйкес, оқыту орыс тілінде жүргізілетін мамандандырылған музыкалық мектеп-интернаттары мен өнер саласында мамандырылған мектептерге арналған жалпы орта білім берудің (жаңартылған мазмұнның) үлгілік оқу жоспары;</w:t>
      </w:r>
    </w:p>
    <w:bookmarkEnd w:id="114"/>
    <w:bookmarkStart w:name="z117" w:id="115"/>
    <w:p>
      <w:pPr>
        <w:spacing w:after="0"/>
        <w:ind w:left="0"/>
        <w:jc w:val="both"/>
      </w:pPr>
      <w:r>
        <w:rPr>
          <w:rFonts w:ascii="Times New Roman"/>
          <w:b w:val="false"/>
          <w:i w:val="false"/>
          <w:color w:val="000000"/>
          <w:sz w:val="28"/>
        </w:rPr>
        <w:t xml:space="preserve">
      113) осы бұйрыққа </w:t>
      </w:r>
      <w:r>
        <w:rPr>
          <w:rFonts w:ascii="Times New Roman"/>
          <w:b w:val="false"/>
          <w:i w:val="false"/>
          <w:color w:val="000000"/>
          <w:sz w:val="28"/>
        </w:rPr>
        <w:t>113-қосымшаға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5"/>
    <w:bookmarkStart w:name="z118" w:id="116"/>
    <w:p>
      <w:pPr>
        <w:spacing w:after="0"/>
        <w:ind w:left="0"/>
        <w:jc w:val="both"/>
      </w:pPr>
      <w:r>
        <w:rPr>
          <w:rFonts w:ascii="Times New Roman"/>
          <w:b w:val="false"/>
          <w:i w:val="false"/>
          <w:color w:val="000000"/>
          <w:sz w:val="28"/>
        </w:rPr>
        <w:t xml:space="preserve">
      114) осы бұйрыққа </w:t>
      </w:r>
      <w:r>
        <w:rPr>
          <w:rFonts w:ascii="Times New Roman"/>
          <w:b w:val="false"/>
          <w:i w:val="false"/>
          <w:color w:val="000000"/>
          <w:sz w:val="28"/>
        </w:rPr>
        <w:t>114-қосымшаға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 </w:t>
      </w:r>
    </w:p>
    <w:bookmarkEnd w:id="116"/>
    <w:bookmarkStart w:name="z119" w:id="117"/>
    <w:p>
      <w:pPr>
        <w:spacing w:after="0"/>
        <w:ind w:left="0"/>
        <w:jc w:val="both"/>
      </w:pPr>
      <w:r>
        <w:rPr>
          <w:rFonts w:ascii="Times New Roman"/>
          <w:b w:val="false"/>
          <w:i w:val="false"/>
          <w:color w:val="000000"/>
          <w:sz w:val="28"/>
        </w:rPr>
        <w:t xml:space="preserve">
      115) осы бұйрыққа </w:t>
      </w:r>
      <w:r>
        <w:rPr>
          <w:rFonts w:ascii="Times New Roman"/>
          <w:b w:val="false"/>
          <w:i w:val="false"/>
          <w:color w:val="000000"/>
          <w:sz w:val="28"/>
        </w:rPr>
        <w:t>115-қосымшаға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7"/>
    <w:bookmarkStart w:name="z120" w:id="118"/>
    <w:p>
      <w:pPr>
        <w:spacing w:after="0"/>
        <w:ind w:left="0"/>
        <w:jc w:val="both"/>
      </w:pPr>
      <w:r>
        <w:rPr>
          <w:rFonts w:ascii="Times New Roman"/>
          <w:b w:val="false"/>
          <w:i w:val="false"/>
          <w:color w:val="000000"/>
          <w:sz w:val="28"/>
        </w:rPr>
        <w:t xml:space="preserve">
      116) осы бұйрыққа </w:t>
      </w:r>
      <w:r>
        <w:rPr>
          <w:rFonts w:ascii="Times New Roman"/>
          <w:b w:val="false"/>
          <w:i w:val="false"/>
          <w:color w:val="000000"/>
          <w:sz w:val="28"/>
        </w:rPr>
        <w:t>116-қосымшаға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118"/>
    <w:bookmarkStart w:name="z121" w:id="119"/>
    <w:p>
      <w:pPr>
        <w:spacing w:after="0"/>
        <w:ind w:left="0"/>
        <w:jc w:val="both"/>
      </w:pPr>
      <w:r>
        <w:rPr>
          <w:rFonts w:ascii="Times New Roman"/>
          <w:b w:val="false"/>
          <w:i w:val="false"/>
          <w:color w:val="000000"/>
          <w:sz w:val="28"/>
        </w:rPr>
        <w:t xml:space="preserve">
      117) осы бұйрыққа </w:t>
      </w:r>
      <w:r>
        <w:rPr>
          <w:rFonts w:ascii="Times New Roman"/>
          <w:b w:val="false"/>
          <w:i w:val="false"/>
          <w:color w:val="000000"/>
          <w:sz w:val="28"/>
        </w:rPr>
        <w:t>117-қосымшаға</w:t>
      </w:r>
      <w:r>
        <w:rPr>
          <w:rFonts w:ascii="Times New Roman"/>
          <w:b w:val="false"/>
          <w:i w:val="false"/>
          <w:color w:val="000000"/>
          <w:sz w:val="28"/>
        </w:rPr>
        <w:t xml:space="preserve"> сәйкес,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119"/>
    <w:bookmarkStart w:name="z122" w:id="120"/>
    <w:p>
      <w:pPr>
        <w:spacing w:after="0"/>
        <w:ind w:left="0"/>
        <w:jc w:val="both"/>
      </w:pPr>
      <w:r>
        <w:rPr>
          <w:rFonts w:ascii="Times New Roman"/>
          <w:b w:val="false"/>
          <w:i w:val="false"/>
          <w:color w:val="000000"/>
          <w:sz w:val="28"/>
        </w:rPr>
        <w:t xml:space="preserve">
      118) осы бұйрыққа </w:t>
      </w:r>
      <w:r>
        <w:rPr>
          <w:rFonts w:ascii="Times New Roman"/>
          <w:b w:val="false"/>
          <w:i w:val="false"/>
          <w:color w:val="000000"/>
          <w:sz w:val="28"/>
        </w:rPr>
        <w:t>118-қосымшаға</w:t>
      </w:r>
      <w:r>
        <w:rPr>
          <w:rFonts w:ascii="Times New Roman"/>
          <w:b w:val="false"/>
          <w:i w:val="false"/>
          <w:color w:val="000000"/>
          <w:sz w:val="28"/>
        </w:rPr>
        <w:t xml:space="preserve"> сәйкес,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 бекітілсін.";</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қосымшаның</w:t>
      </w:r>
      <w:r>
        <w:rPr>
          <w:rFonts w:ascii="Times New Roman"/>
          <w:b w:val="false"/>
          <w:i w:val="false"/>
          <w:color w:val="000000"/>
          <w:sz w:val="28"/>
        </w:rPr>
        <w:t xml:space="preserve"> тақырыбы мынадай редакцияда жазылсын:</w:t>
      </w:r>
    </w:p>
    <w:bookmarkStart w:name="z124" w:id="121"/>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бастауыш білім берудің үлгілік оқу жоспары";</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қосымшаның</w:t>
      </w:r>
      <w:r>
        <w:rPr>
          <w:rFonts w:ascii="Times New Roman"/>
          <w:b w:val="false"/>
          <w:i w:val="false"/>
          <w:color w:val="000000"/>
          <w:sz w:val="28"/>
        </w:rPr>
        <w:t xml:space="preserve"> тақырыбы мынадай редакцияда жазылсын:</w:t>
      </w:r>
    </w:p>
    <w:bookmarkStart w:name="z126" w:id="122"/>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бастауыш білім берудің үлгілік оқу жоспары";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қосымшаның</w:t>
      </w:r>
      <w:r>
        <w:rPr>
          <w:rFonts w:ascii="Times New Roman"/>
          <w:b w:val="false"/>
          <w:i w:val="false"/>
          <w:color w:val="000000"/>
          <w:sz w:val="28"/>
        </w:rPr>
        <w:t xml:space="preserve"> тақырыбы мынадай редакцияда ұсынылсын:</w:t>
      </w:r>
    </w:p>
    <w:bookmarkStart w:name="z128" w:id="123"/>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қосымшаның</w:t>
      </w:r>
      <w:r>
        <w:rPr>
          <w:rFonts w:ascii="Times New Roman"/>
          <w:b w:val="false"/>
          <w:i w:val="false"/>
          <w:color w:val="000000"/>
          <w:sz w:val="28"/>
        </w:rPr>
        <w:t xml:space="preserve"> тақырыбы мынадай редакцияда ұсынылсын: </w:t>
      </w:r>
    </w:p>
    <w:bookmarkStart w:name="z130" w:id="124"/>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қосымшаның</w:t>
      </w:r>
      <w:r>
        <w:rPr>
          <w:rFonts w:ascii="Times New Roman"/>
          <w:b w:val="false"/>
          <w:i w:val="false"/>
          <w:color w:val="000000"/>
          <w:sz w:val="28"/>
        </w:rPr>
        <w:t xml:space="preserve"> тақырыбы мынадай редакцияда ұсынылсын:</w:t>
      </w:r>
    </w:p>
    <w:bookmarkStart w:name="z132" w:id="125"/>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негізгі орта білім берудің үлгілік оқу жоспары";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қосымшаның</w:t>
      </w:r>
      <w:r>
        <w:rPr>
          <w:rFonts w:ascii="Times New Roman"/>
          <w:b w:val="false"/>
          <w:i w:val="false"/>
          <w:color w:val="000000"/>
          <w:sz w:val="28"/>
        </w:rPr>
        <w:t xml:space="preserve"> тақырыбы мынадай редакцияда ұсынылсын:</w:t>
      </w:r>
    </w:p>
    <w:bookmarkStart w:name="z134" w:id="126"/>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негізгі орта білім берудің үлгілік оқу жоспары";</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қосымшаның</w:t>
      </w:r>
      <w:r>
        <w:rPr>
          <w:rFonts w:ascii="Times New Roman"/>
          <w:b w:val="false"/>
          <w:i w:val="false"/>
          <w:color w:val="000000"/>
          <w:sz w:val="28"/>
        </w:rPr>
        <w:t xml:space="preserve"> тақырыбы мынадай редакцияда ұсынылсын: </w:t>
      </w:r>
    </w:p>
    <w:bookmarkStart w:name="z136" w:id="127"/>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қосымшаның</w:t>
      </w:r>
      <w:r>
        <w:rPr>
          <w:rFonts w:ascii="Times New Roman"/>
          <w:b w:val="false"/>
          <w:i w:val="false"/>
          <w:color w:val="000000"/>
          <w:sz w:val="28"/>
        </w:rPr>
        <w:t xml:space="preserve"> тақырыбы мынадай редакцияда жазылсын: </w:t>
      </w:r>
    </w:p>
    <w:bookmarkStart w:name="z138" w:id="128"/>
    <w:p>
      <w:pPr>
        <w:spacing w:after="0"/>
        <w:ind w:left="0"/>
        <w:jc w:val="both"/>
      </w:pPr>
      <w:r>
        <w:rPr>
          <w:rFonts w:ascii="Times New Roman"/>
          <w:b w:val="false"/>
          <w:i w:val="false"/>
          <w:color w:val="000000"/>
          <w:sz w:val="28"/>
        </w:rPr>
        <w:t>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қосымшаның</w:t>
      </w:r>
      <w:r>
        <w:rPr>
          <w:rFonts w:ascii="Times New Roman"/>
          <w:b w:val="false"/>
          <w:i w:val="false"/>
          <w:color w:val="000000"/>
          <w:sz w:val="28"/>
        </w:rPr>
        <w:t xml:space="preserve"> тақырыбы мынадай редакцияда жазылсын: </w:t>
      </w:r>
    </w:p>
    <w:bookmarkStart w:name="z140" w:id="129"/>
    <w:p>
      <w:pPr>
        <w:spacing w:after="0"/>
        <w:ind w:left="0"/>
        <w:jc w:val="both"/>
      </w:pPr>
      <w:r>
        <w:rPr>
          <w:rFonts w:ascii="Times New Roman"/>
          <w:b w:val="false"/>
          <w:i w:val="false"/>
          <w:color w:val="000000"/>
          <w:sz w:val="28"/>
        </w:rPr>
        <w:t xml:space="preserve">
      "Оқыту қазақ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қосымшаның</w:t>
      </w:r>
      <w:r>
        <w:rPr>
          <w:rFonts w:ascii="Times New Roman"/>
          <w:b w:val="false"/>
          <w:i w:val="false"/>
          <w:color w:val="000000"/>
          <w:sz w:val="28"/>
        </w:rPr>
        <w:t xml:space="preserve"> тақырыбы мынадай редакцияда жазылсын: </w:t>
      </w:r>
    </w:p>
    <w:bookmarkStart w:name="z142" w:id="130"/>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қосымшаның</w:t>
      </w:r>
      <w:r>
        <w:rPr>
          <w:rFonts w:ascii="Times New Roman"/>
          <w:b w:val="false"/>
          <w:i w:val="false"/>
          <w:color w:val="000000"/>
          <w:sz w:val="28"/>
        </w:rPr>
        <w:t xml:space="preserve"> тақырыбы мынадай редакцияда жазылсын: </w:t>
      </w:r>
    </w:p>
    <w:bookmarkStart w:name="z144" w:id="131"/>
    <w:p>
      <w:pPr>
        <w:spacing w:after="0"/>
        <w:ind w:left="0"/>
        <w:jc w:val="both"/>
      </w:pPr>
      <w:r>
        <w:rPr>
          <w:rFonts w:ascii="Times New Roman"/>
          <w:b w:val="false"/>
          <w:i w:val="false"/>
          <w:color w:val="000000"/>
          <w:sz w:val="28"/>
        </w:rPr>
        <w:t xml:space="preserve">
      "Оқыту орыс тілінде жүргізілетін ерекше білім беруге қажеттілігі бар білім алушыларға арналған қоғамдық-гуманитарлық бағыт бойынша жалпы орта білім берудің үлгілік оқу жоспары"; </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қосымшаның</w:t>
      </w:r>
      <w:r>
        <w:rPr>
          <w:rFonts w:ascii="Times New Roman"/>
          <w:b w:val="false"/>
          <w:i w:val="false"/>
          <w:color w:val="000000"/>
          <w:sz w:val="28"/>
        </w:rPr>
        <w:t xml:space="preserve"> тақырыбы мынадай редакцияда жазылсын: </w:t>
      </w:r>
    </w:p>
    <w:bookmarkStart w:name="z146" w:id="132"/>
    <w:p>
      <w:pPr>
        <w:spacing w:after="0"/>
        <w:ind w:left="0"/>
        <w:jc w:val="both"/>
      </w:pPr>
      <w:r>
        <w:rPr>
          <w:rFonts w:ascii="Times New Roman"/>
          <w:b w:val="false"/>
          <w:i w:val="false"/>
          <w:color w:val="000000"/>
          <w:sz w:val="28"/>
        </w:rPr>
        <w:t>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қосымшада</w:t>
      </w:r>
      <w:r>
        <w:rPr>
          <w:rFonts w:ascii="Times New Roman"/>
          <w:b w:val="false"/>
          <w:i w:val="false"/>
          <w:color w:val="000000"/>
          <w:sz w:val="28"/>
        </w:rPr>
        <w:t xml:space="preserve"> көрсетілген:</w:t>
      </w:r>
    </w:p>
    <w:bookmarkStart w:name="z148" w:id="133"/>
    <w:p>
      <w:pPr>
        <w:spacing w:after="0"/>
        <w:ind w:left="0"/>
        <w:jc w:val="both"/>
      </w:pPr>
      <w:r>
        <w:rPr>
          <w:rFonts w:ascii="Times New Roman"/>
          <w:b w:val="false"/>
          <w:i w:val="false"/>
          <w:color w:val="000000"/>
          <w:sz w:val="28"/>
        </w:rPr>
        <w:t>
      "Көру қабілеті бұзылған (көрмейтін және нашар көретіндер) балалар" деген бөлімде "Вариативті компонент" деген кіші бөлімде:</w:t>
      </w:r>
    </w:p>
    <w:bookmarkEnd w:id="1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0"/>
        <w:gridCol w:w="1220"/>
        <w:gridCol w:w="1221"/>
        <w:gridCol w:w="1221"/>
        <w:gridCol w:w="1221"/>
        <w:gridCol w:w="1221"/>
        <w:gridCol w:w="1658"/>
        <w:gridCol w:w="209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9" w:id="134"/>
    <w:p>
      <w:pPr>
        <w:spacing w:after="0"/>
        <w:ind w:left="0"/>
        <w:jc w:val="both"/>
      </w:pPr>
      <w:r>
        <w:rPr>
          <w:rFonts w:ascii="Times New Roman"/>
          <w:b w:val="false"/>
          <w:i w:val="false"/>
          <w:color w:val="000000"/>
          <w:sz w:val="28"/>
        </w:rPr>
        <w:t>
      деген жол мынадай редакцияда жазылсын:</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220"/>
        <w:gridCol w:w="1220"/>
        <w:gridCol w:w="1221"/>
        <w:gridCol w:w="1221"/>
        <w:gridCol w:w="1221"/>
        <w:gridCol w:w="1221"/>
        <w:gridCol w:w="1658"/>
        <w:gridCol w:w="2094"/>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10-қосымша";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11-қосымша";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12-қосымша";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13-қосымша";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19-қосымша";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20-қосымша";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21-қосымша";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22-қосымша";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23-қосымша";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24-қосымша";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25-қосымша";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26-қосымша";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27-қосымша";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28-қосымша";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29-қосымша";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қосымшаның</w:t>
      </w:r>
      <w:r>
        <w:rPr>
          <w:rFonts w:ascii="Times New Roman"/>
          <w:b w:val="false"/>
          <w:i w:val="false"/>
          <w:color w:val="000000"/>
          <w:sz w:val="28"/>
        </w:rPr>
        <w:t xml:space="preserve"> оң жағындағы жоғары бұрышы келесі редакцияда жазылсын:</w:t>
      </w:r>
    </w:p>
    <w:p>
      <w:pPr>
        <w:spacing w:after="0"/>
        <w:ind w:left="0"/>
        <w:jc w:val="both"/>
      </w:pPr>
      <w:r>
        <w:rPr>
          <w:rFonts w:ascii="Times New Roman"/>
          <w:b w:val="false"/>
          <w:i w:val="false"/>
          <w:color w:val="000000"/>
          <w:sz w:val="28"/>
        </w:rPr>
        <w:t>
      "Қазақстан Республикасы Білім және ғылым министрінің 2012 жылғы 8 қарашадағы № 500 бұйрығына 30-қосымша";</w:t>
      </w:r>
    </w:p>
    <w:bookmarkStart w:name="z177" w:id="1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редакцияда жазылсын;</w:t>
      </w:r>
    </w:p>
    <w:bookmarkEnd w:id="135"/>
    <w:bookmarkStart w:name="z178" w:id="1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94-қосымшаларға</w:t>
      </w:r>
      <w:r>
        <w:rPr>
          <w:rFonts w:ascii="Times New Roman"/>
          <w:b w:val="false"/>
          <w:i w:val="false"/>
          <w:color w:val="000000"/>
          <w:sz w:val="28"/>
        </w:rPr>
        <w:t xml:space="preserve"> сәйкес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және 118-қосымшалармен толықтырылсын.</w:t>
      </w:r>
    </w:p>
    <w:bookmarkEnd w:id="136"/>
    <w:bookmarkStart w:name="z179" w:id="137"/>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137"/>
    <w:bookmarkStart w:name="z180" w:id="13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38"/>
    <w:bookmarkStart w:name="z181" w:id="13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39"/>
    <w:bookmarkStart w:name="z182" w:id="140"/>
    <w:p>
      <w:pPr>
        <w:spacing w:after="0"/>
        <w:ind w:left="0"/>
        <w:jc w:val="both"/>
      </w:pPr>
      <w:r>
        <w:rPr>
          <w:rFonts w:ascii="Times New Roman"/>
          <w:b w:val="false"/>
          <w:i w:val="false"/>
          <w:color w:val="000000"/>
          <w:sz w:val="28"/>
        </w:rPr>
        <w:t>
      3) осы бұйрықтың Қазақстан Республикасы Білім және ғылым министрлігінің ресми интернет-ресурсында тіркелуін;</w:t>
      </w:r>
    </w:p>
    <w:bookmarkEnd w:id="140"/>
    <w:bookmarkStart w:name="z183" w:id="141"/>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 </w:t>
      </w:r>
    </w:p>
    <w:bookmarkEnd w:id="141"/>
    <w:bookmarkStart w:name="z184" w:id="14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42"/>
    <w:bookmarkStart w:name="z185" w:id="143"/>
    <w:p>
      <w:pPr>
        <w:spacing w:after="0"/>
        <w:ind w:left="0"/>
        <w:jc w:val="both"/>
      </w:pPr>
      <w:r>
        <w:rPr>
          <w:rFonts w:ascii="Times New Roman"/>
          <w:b w:val="false"/>
          <w:i w:val="false"/>
          <w:color w:val="000000"/>
          <w:sz w:val="28"/>
        </w:rPr>
        <w:t>
      4. Осы бұйрық 2019 жылғы 1 қыркүйектен бастап 4-сыныптар үшін енгізілетін, 2020 жылғы 1 қыркүйектен бастап 1-сыныптар үшін, 2021 жылғы 1 қыркүйектен бастап 2-сыныптар үшін енгізілетін 1-тармақтың тоғызыншы, оныншы және он бірінші абзацтарды, 2019 жылғы 1 қыркүйектен бастап 4, 9 және 10-сыныптар үшін, 2020 жылғы 1 қыркүйектен бастап 11-сыныптар үшін енгізілетін 1-тармақтың он тоғызыншы, жиырмасыншы, жиырма бірінші,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алпыс екінші, алпыс үшінші,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сексен екінші, сексен үшінші, сексен төртінші,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жүз он төртінші, жүз он бесінші, жүз он алтыншы, жүз он жетінші, жүз он сегізінші, жүз он тоғызыншы, жүз жиырмасыншы, жүз жиырма бірінші абзацтарын қоспағанда алғашқы ресми жарияланған күнінен бастап қолданысқа енгізіледі.</w:t>
      </w:r>
    </w:p>
    <w:bookmarkEnd w:id="1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6-қосымша</w:t>
            </w:r>
          </w:p>
        </w:tc>
      </w:tr>
    </w:tbl>
    <w:bookmarkStart w:name="z187" w:id="144"/>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(жаңартылған мазмұнның) үлгілік оқу жоспары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w:t>
            </w:r>
            <w:r>
              <w:br/>
            </w:r>
            <w:r>
              <w:rPr>
                <w:rFonts w:ascii="Times New Roman"/>
                <w:b w:val="false"/>
                <w:i w:val="false"/>
                <w:color w:val="000000"/>
                <w:sz w:val="20"/>
              </w:rPr>
              <w:t>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7-қосымша</w:t>
            </w:r>
          </w:p>
        </w:tc>
      </w:tr>
    </w:tbl>
    <w:bookmarkStart w:name="z189" w:id="145"/>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(жаңартылған мазмұнның) үлгілік оқу жоспары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8-қосымша</w:t>
            </w:r>
          </w:p>
        </w:tc>
      </w:tr>
    </w:tbl>
    <w:bookmarkStart w:name="z191" w:id="146"/>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(жаңартылған мазмұнның) үлгілік оқу жоспары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Белсенді-қозғалмалы сипаттағы жеке және топтық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16-қосымша</w:t>
            </w:r>
          </w:p>
        </w:tc>
      </w:tr>
    </w:tbl>
    <w:bookmarkStart w:name="z193" w:id="147"/>
    <w:p>
      <w:pPr>
        <w:spacing w:after="0"/>
        <w:ind w:left="0"/>
        <w:jc w:val="left"/>
      </w:pPr>
      <w:r>
        <w:rPr>
          <w:rFonts w:ascii="Times New Roman"/>
          <w:b/>
          <w:i w:val="false"/>
          <w:color w:val="000000"/>
        </w:rPr>
        <w:t xml:space="preserve"> Оқыту қазақ тілінде жүргізілетін сыныптарға арналған негізгі орта білім берудің (жаңартылған мазмұнның) үлгілік оқу жоспары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17-қосымша</w:t>
            </w:r>
          </w:p>
        </w:tc>
      </w:tr>
    </w:tbl>
    <w:bookmarkStart w:name="z195" w:id="148"/>
    <w:p>
      <w:pPr>
        <w:spacing w:after="0"/>
        <w:ind w:left="0"/>
        <w:jc w:val="left"/>
      </w:pPr>
      <w:r>
        <w:rPr>
          <w:rFonts w:ascii="Times New Roman"/>
          <w:b/>
          <w:i w:val="false"/>
          <w:color w:val="000000"/>
        </w:rPr>
        <w:t xml:space="preserve"> Оқыту орыс тілінде жүргізілетін сыныптарға арналған негізгі орта білім берудің (жаңартылған мазмұнның) үлгілік оқу жоспары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18-қосымша</w:t>
            </w:r>
          </w:p>
        </w:tc>
      </w:tr>
    </w:tbl>
    <w:bookmarkStart w:name="z197" w:id="149"/>
    <w:p>
      <w:pPr>
        <w:spacing w:after="0"/>
        <w:ind w:left="0"/>
        <w:jc w:val="left"/>
      </w:pPr>
      <w:r>
        <w:rPr>
          <w:rFonts w:ascii="Times New Roman"/>
          <w:b/>
          <w:i w:val="false"/>
          <w:color w:val="000000"/>
        </w:rPr>
        <w:t xml:space="preserve"> Оқыту ұйғыр/өзбек/тәжік тілінде жүргізілетін сыныптарға арналған негізгі орта білім берудің (жаңартылған мазмұнның) үлгілік оқу жоспары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31-қосымша</w:t>
            </w:r>
          </w:p>
        </w:tc>
      </w:tr>
    </w:tbl>
    <w:bookmarkStart w:name="z199" w:id="150"/>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(төмендетілген оқу жүктемесімен) үлгілік оқу жоспары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8-қарашадағы</w:t>
            </w:r>
            <w:r>
              <w:br/>
            </w:r>
            <w:r>
              <w:rPr>
                <w:rFonts w:ascii="Times New Roman"/>
                <w:b w:val="false"/>
                <w:i w:val="false"/>
                <w:color w:val="000000"/>
                <w:sz w:val="20"/>
              </w:rPr>
              <w:t>№ 500 бұйрығына 32-қосымша</w:t>
            </w:r>
          </w:p>
        </w:tc>
      </w:tr>
    </w:tbl>
    <w:bookmarkStart w:name="z201" w:id="151"/>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(төмендетілген оқу жүктемесімен) үлгілік оқу жоспары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33-қосымша</w:t>
            </w:r>
          </w:p>
        </w:tc>
      </w:tr>
    </w:tbl>
    <w:bookmarkStart w:name="z203" w:id="152"/>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(төмендетілген оқу жүктемесімен) үлгілік оқу жоспары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
        <w:gridCol w:w="1649"/>
        <w:gridCol w:w="1715"/>
        <w:gridCol w:w="1315"/>
        <w:gridCol w:w="1116"/>
        <w:gridCol w:w="1116"/>
        <w:gridCol w:w="1716"/>
        <w:gridCol w:w="2513"/>
      </w:tblGrid>
      <w:tr>
        <w:trPr>
          <w:trHeight w:val="30" w:hRule="atLeast"/>
        </w:trPr>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34-қосымша</w:t>
            </w:r>
          </w:p>
        </w:tc>
      </w:tr>
    </w:tbl>
    <w:bookmarkStart w:name="z205" w:id="153"/>
    <w:p>
      <w:pPr>
        <w:spacing w:after="0"/>
        <w:ind w:left="0"/>
        <w:jc w:val="left"/>
      </w:pPr>
      <w:r>
        <w:rPr>
          <w:rFonts w:ascii="Times New Roman"/>
          <w:b/>
          <w:i w:val="false"/>
          <w:color w:val="000000"/>
        </w:rPr>
        <w:t xml:space="preserve"> Оқыту қазақ тілінде жүргізілетін гимназия сыныптарына арналған бастауыш білім берудің (төмендетілген оқу жүктемесімен) үлгілік оқу жоспары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35-қосымша</w:t>
            </w:r>
          </w:p>
        </w:tc>
      </w:tr>
    </w:tbl>
    <w:bookmarkStart w:name="z207" w:id="154"/>
    <w:p>
      <w:pPr>
        <w:spacing w:after="0"/>
        <w:ind w:left="0"/>
        <w:jc w:val="left"/>
      </w:pPr>
      <w:r>
        <w:rPr>
          <w:rFonts w:ascii="Times New Roman"/>
          <w:b/>
          <w:i w:val="false"/>
          <w:color w:val="000000"/>
        </w:rPr>
        <w:t xml:space="preserve"> Оқыту орыс тілінде жүргізілетін гимназия сыныптарына арналған бастауыш білім берудің (төмендетілген оқу жүктемесімен) үлгілік оқу жоспары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623"/>
        <w:gridCol w:w="1688"/>
        <w:gridCol w:w="1098"/>
        <w:gridCol w:w="1098"/>
        <w:gridCol w:w="1098"/>
        <w:gridCol w:w="2079"/>
        <w:gridCol w:w="2474"/>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спорттық ойындар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36-қосымша</w:t>
            </w:r>
          </w:p>
        </w:tc>
      </w:tr>
    </w:tbl>
    <w:bookmarkStart w:name="z209" w:id="155"/>
    <w:p>
      <w:pPr>
        <w:spacing w:after="0"/>
        <w:ind w:left="0"/>
        <w:jc w:val="left"/>
      </w:pPr>
      <w:r>
        <w:rPr>
          <w:rFonts w:ascii="Times New Roman"/>
          <w:b/>
          <w:i w:val="false"/>
          <w:color w:val="000000"/>
        </w:rPr>
        <w:t xml:space="preserve"> Оқыту қазақ тілінде жүргізілетін сыныптарға арналған негізгі орта білім берудің (төмендетілген оқу жүктемесімен) үлгілік оқу жоспары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"Қазақ тілі", "Орыс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37-қосымша</w:t>
            </w:r>
          </w:p>
        </w:tc>
      </w:tr>
    </w:tbl>
    <w:bookmarkStart w:name="z211" w:id="156"/>
    <w:p>
      <w:pPr>
        <w:spacing w:after="0"/>
        <w:ind w:left="0"/>
        <w:jc w:val="left"/>
      </w:pPr>
      <w:r>
        <w:rPr>
          <w:rFonts w:ascii="Times New Roman"/>
          <w:b/>
          <w:i w:val="false"/>
          <w:color w:val="000000"/>
        </w:rPr>
        <w:t xml:space="preserve"> Оқыту орыс тілінде жүргізілетін сыныптарға арналған негізгі орта білім берудің (төмендетілген оқу жүктемесімен) үлгілік оқу жоспары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"Орыс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38-қосымша</w:t>
            </w:r>
          </w:p>
        </w:tc>
      </w:tr>
    </w:tbl>
    <w:bookmarkStart w:name="z213" w:id="157"/>
    <w:p>
      <w:pPr>
        <w:spacing w:after="0"/>
        <w:ind w:left="0"/>
        <w:jc w:val="left"/>
      </w:pPr>
      <w:r>
        <w:rPr>
          <w:rFonts w:ascii="Times New Roman"/>
          <w:b/>
          <w:i w:val="false"/>
          <w:color w:val="000000"/>
        </w:rPr>
        <w:t xml:space="preserve"> Оқыту ұйғыр/өзбек/тәжік тілінде жүргізілетін сыныптарға арналған негізгі орта білім берудің (төмендетілген оқу жүктемесімен) үлгілік оқу жоспары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үш пән*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"Ана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39-қосымша</w:t>
            </w:r>
          </w:p>
        </w:tc>
      </w:tr>
    </w:tbl>
    <w:bookmarkStart w:name="z215" w:id="158"/>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негізгі орта білім берудің (жаңартылған мазмұнның) үлгілік оқу жоспары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40-қосымша</w:t>
            </w:r>
          </w:p>
        </w:tc>
      </w:tr>
    </w:tbl>
    <w:bookmarkStart w:name="z217" w:id="159"/>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41-қосымша</w:t>
            </w:r>
          </w:p>
        </w:tc>
      </w:tr>
    </w:tbl>
    <w:bookmarkStart w:name="z219" w:id="16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391 бұйрығына 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42-қосымша</w:t>
            </w:r>
          </w:p>
        </w:tc>
      </w:tr>
    </w:tbl>
    <w:bookmarkStart w:name="z221" w:id="161"/>
    <w:p>
      <w:pPr>
        <w:spacing w:after="0"/>
        <w:ind w:left="0"/>
        <w:jc w:val="left"/>
      </w:pPr>
      <w:r>
        <w:rPr>
          <w:rFonts w:ascii="Times New Roman"/>
          <w:b/>
          <w:i w:val="false"/>
          <w:color w:val="000000"/>
        </w:rPr>
        <w:t xml:space="preserve"> Оқыту қазақ тілінде жүргізілетін жаратылыстану-математика бағыт бойынша жалпы орта білім берудің үлгілік оқу жоспары (төмендетілген оқу жүктемесімен)</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43-қосымша</w:t>
            </w:r>
          </w:p>
        </w:tc>
      </w:tr>
    </w:tbl>
    <w:bookmarkStart w:name="z223" w:id="162"/>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жалпы орта білім берудің үлгілік оқу жоспары (төмендетілген оқу жүктемесімен)</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1781"/>
        <w:gridCol w:w="2164"/>
        <w:gridCol w:w="2164"/>
        <w:gridCol w:w="1590"/>
        <w:gridCol w:w="2727"/>
      </w:tblGrid>
      <w:tr>
        <w:trPr>
          <w:trHeight w:val="30" w:hRule="atLeast"/>
        </w:trPr>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1пән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1пән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44-қосымша</w:t>
            </w:r>
          </w:p>
        </w:tc>
      </w:tr>
    </w:tbl>
    <w:bookmarkStart w:name="z225" w:id="163"/>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алу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45-қосымша</w:t>
            </w:r>
          </w:p>
        </w:tc>
      </w:tr>
    </w:tbl>
    <w:bookmarkStart w:name="z227" w:id="164"/>
    <w:p>
      <w:pPr>
        <w:spacing w:after="0"/>
        <w:ind w:left="0"/>
        <w:jc w:val="left"/>
      </w:pPr>
      <w:r>
        <w:rPr>
          <w:rFonts w:ascii="Times New Roman"/>
          <w:b/>
          <w:i w:val="false"/>
          <w:color w:val="000000"/>
        </w:rPr>
        <w:t xml:space="preserve">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w:t>
            </w:r>
            <w:r>
              <w:br/>
            </w: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46-қосымша</w:t>
            </w:r>
          </w:p>
        </w:tc>
      </w:tr>
    </w:tbl>
    <w:bookmarkStart w:name="z229" w:id="165"/>
    <w:p>
      <w:pPr>
        <w:spacing w:after="0"/>
        <w:ind w:left="0"/>
        <w:jc w:val="left"/>
      </w:pPr>
      <w:r>
        <w:rPr>
          <w:rFonts w:ascii="Times New Roman"/>
          <w:b/>
          <w:i w:val="false"/>
          <w:color w:val="000000"/>
        </w:rPr>
        <w:t xml:space="preserve">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1546"/>
        <w:gridCol w:w="2375"/>
        <w:gridCol w:w="2375"/>
        <w:gridCol w:w="1542"/>
        <w:gridCol w:w="2644"/>
      </w:tblGrid>
      <w:tr>
        <w:trPr>
          <w:trHeight w:val="30" w:hRule="atLeast"/>
        </w:trPr>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 мен әдебиеті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1 пән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23-қосымша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47-қосымша</w:t>
            </w:r>
          </w:p>
        </w:tc>
      </w:tr>
    </w:tbl>
    <w:bookmarkStart w:name="z231" w:id="166"/>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48-қосымша</w:t>
            </w:r>
          </w:p>
        </w:tc>
      </w:tr>
    </w:tbl>
    <w:bookmarkStart w:name="z233" w:id="167"/>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үлгілік оқу жоспары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49-қосымша</w:t>
            </w:r>
          </w:p>
        </w:tc>
      </w:tr>
    </w:tbl>
    <w:bookmarkStart w:name="z235" w:id="168"/>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50-қосымша</w:t>
            </w:r>
          </w:p>
        </w:tc>
      </w:tr>
    </w:tbl>
    <w:bookmarkStart w:name="z237" w:id="169"/>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қоғамдық-гуманитарлық бағыт бойынша жалпы орта білім берудің (жаңартылған мазмұнның) үлгілік оқу жоспары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51-қосымша</w:t>
            </w:r>
          </w:p>
        </w:tc>
      </w:tr>
    </w:tbl>
    <w:bookmarkStart w:name="z239" w:id="170"/>
    <w:p>
      <w:pPr>
        <w:spacing w:after="0"/>
        <w:ind w:left="0"/>
        <w:jc w:val="left"/>
      </w:pPr>
      <w:r>
        <w:rPr>
          <w:rFonts w:ascii="Times New Roman"/>
          <w:b/>
          <w:i w:val="false"/>
          <w:color w:val="000000"/>
        </w:rPr>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38"/>
        <w:gridCol w:w="1339"/>
        <w:gridCol w:w="1339"/>
        <w:gridCol w:w="1339"/>
        <w:gridCol w:w="1135"/>
        <w:gridCol w:w="1135"/>
        <w:gridCol w:w="1746"/>
        <w:gridCol w:w="194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52-қосымша</w:t>
            </w:r>
          </w:p>
        </w:tc>
      </w:tr>
    </w:tbl>
    <w:bookmarkStart w:name="z241" w:id="171"/>
    <w:p>
      <w:pPr>
        <w:spacing w:after="0"/>
        <w:ind w:left="0"/>
        <w:jc w:val="left"/>
      </w:pPr>
      <w:r>
        <w:rPr>
          <w:rFonts w:ascii="Times New Roman"/>
          <w:b/>
          <w:i w:val="false"/>
          <w:color w:val="000000"/>
        </w:rPr>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38"/>
        <w:gridCol w:w="1339"/>
        <w:gridCol w:w="1339"/>
        <w:gridCol w:w="1339"/>
        <w:gridCol w:w="1135"/>
        <w:gridCol w:w="1135"/>
        <w:gridCol w:w="1746"/>
        <w:gridCol w:w="1948"/>
      </w:tblGrid>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29-қосымша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53-қосымша</w:t>
            </w:r>
          </w:p>
        </w:tc>
      </w:tr>
    </w:tbl>
    <w:bookmarkStart w:name="z243" w:id="172"/>
    <w:p>
      <w:pPr>
        <w:spacing w:after="0"/>
        <w:ind w:left="0"/>
        <w:jc w:val="left"/>
      </w:pPr>
      <w:r>
        <w:rPr>
          <w:rFonts w:ascii="Times New Roman"/>
          <w:b/>
          <w:i w:val="false"/>
          <w:color w:val="000000"/>
        </w:rPr>
        <w:t xml:space="preserve">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396"/>
        <w:gridCol w:w="1642"/>
        <w:gridCol w:w="1642"/>
        <w:gridCol w:w="1642"/>
        <w:gridCol w:w="2142"/>
        <w:gridCol w:w="2388"/>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сабақтары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Оқыту қазақ тілінде жүргізілетін</w:t>
            </w:r>
            <w:r>
              <w:br/>
            </w:r>
            <w:r>
              <w:rPr>
                <w:rFonts w:ascii="Times New Roman"/>
                <w:b w:val="false"/>
                <w:i w:val="false"/>
                <w:color w:val="000000"/>
                <w:sz w:val="20"/>
              </w:rPr>
              <w:t>кешкі мектептерге</w:t>
            </w:r>
            <w:r>
              <w:br/>
            </w:r>
            <w:r>
              <w:rPr>
                <w:rFonts w:ascii="Times New Roman"/>
                <w:b w:val="false"/>
                <w:i w:val="false"/>
                <w:color w:val="000000"/>
                <w:sz w:val="20"/>
              </w:rPr>
              <w:t>арналған негізгі орта,</w:t>
            </w:r>
            <w:r>
              <w:br/>
            </w:r>
            <w:r>
              <w:rPr>
                <w:rFonts w:ascii="Times New Roman"/>
                <w:b w:val="false"/>
                <w:i w:val="false"/>
                <w:color w:val="000000"/>
                <w:sz w:val="20"/>
              </w:rPr>
              <w:t>жалпы орта білім берудің</w:t>
            </w:r>
            <w:r>
              <w:br/>
            </w:r>
            <w:r>
              <w:rPr>
                <w:rFonts w:ascii="Times New Roman"/>
                <w:b w:val="false"/>
                <w:i w:val="false"/>
                <w:color w:val="000000"/>
                <w:sz w:val="20"/>
              </w:rPr>
              <w:t>(жаңартылған мазмұнның)</w:t>
            </w:r>
            <w:r>
              <w:br/>
            </w:r>
            <w:r>
              <w:rPr>
                <w:rFonts w:ascii="Times New Roman"/>
                <w:b w:val="false"/>
                <w:i w:val="false"/>
                <w:color w:val="000000"/>
                <w:sz w:val="20"/>
              </w:rPr>
              <w:t>үлгілік оқу жоспарына</w:t>
            </w:r>
            <w:r>
              <w:br/>
            </w:r>
            <w:r>
              <w:rPr>
                <w:rFonts w:ascii="Times New Roman"/>
                <w:b w:val="false"/>
                <w:i w:val="false"/>
                <w:color w:val="000000"/>
                <w:sz w:val="20"/>
              </w:rPr>
              <w:t>(сырттай оқу бөлімі)</w:t>
            </w:r>
            <w:r>
              <w:br/>
            </w:r>
            <w:r>
              <w:rPr>
                <w:rFonts w:ascii="Times New Roman"/>
                <w:b w:val="false"/>
                <w:i w:val="false"/>
                <w:color w:val="000000"/>
                <w:sz w:val="20"/>
              </w:rPr>
              <w:t>қосымша</w:t>
            </w:r>
          </w:p>
        </w:tc>
      </w:tr>
    </w:tbl>
    <w:bookmarkStart w:name="z245" w:id="173"/>
    <w:p>
      <w:pPr>
        <w:spacing w:after="0"/>
        <w:ind w:left="0"/>
        <w:jc w:val="left"/>
      </w:pPr>
      <w:r>
        <w:rPr>
          <w:rFonts w:ascii="Times New Roman"/>
          <w:b/>
          <w:i w:val="false"/>
          <w:color w:val="000000"/>
        </w:rPr>
        <w:t xml:space="preserve"> Сынақ сабақтар саны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227"/>
        <w:gridCol w:w="1757"/>
        <w:gridCol w:w="1757"/>
        <w:gridCol w:w="1757"/>
        <w:gridCol w:w="1757"/>
        <w:gridCol w:w="255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54-қосымша</w:t>
            </w:r>
          </w:p>
        </w:tc>
      </w:tr>
    </w:tbl>
    <w:bookmarkStart w:name="z247" w:id="174"/>
    <w:p>
      <w:pPr>
        <w:spacing w:after="0"/>
        <w:ind w:left="0"/>
        <w:jc w:val="left"/>
      </w:pPr>
      <w:r>
        <w:rPr>
          <w:rFonts w:ascii="Times New Roman"/>
          <w:b/>
          <w:i w:val="false"/>
          <w:color w:val="000000"/>
        </w:rPr>
        <w:t xml:space="preserve">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396"/>
        <w:gridCol w:w="1642"/>
        <w:gridCol w:w="1642"/>
        <w:gridCol w:w="1642"/>
        <w:gridCol w:w="2142"/>
        <w:gridCol w:w="2388"/>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сабақтары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Оқыту орыс тілінде</w:t>
            </w:r>
            <w:r>
              <w:br/>
            </w:r>
            <w:r>
              <w:rPr>
                <w:rFonts w:ascii="Times New Roman"/>
                <w:b w:val="false"/>
                <w:i w:val="false"/>
                <w:color w:val="000000"/>
                <w:sz w:val="20"/>
              </w:rPr>
              <w:t>жүргізілетін кешкі мектептерге</w:t>
            </w:r>
            <w:r>
              <w:br/>
            </w:r>
            <w:r>
              <w:rPr>
                <w:rFonts w:ascii="Times New Roman"/>
                <w:b w:val="false"/>
                <w:i w:val="false"/>
                <w:color w:val="000000"/>
                <w:sz w:val="20"/>
              </w:rPr>
              <w:t>арналған негізгі орта,</w:t>
            </w:r>
            <w:r>
              <w:br/>
            </w:r>
            <w:r>
              <w:rPr>
                <w:rFonts w:ascii="Times New Roman"/>
                <w:b w:val="false"/>
                <w:i w:val="false"/>
                <w:color w:val="000000"/>
                <w:sz w:val="20"/>
              </w:rPr>
              <w:t>жалпы орта білім берудің</w:t>
            </w:r>
            <w:r>
              <w:br/>
            </w:r>
            <w:r>
              <w:rPr>
                <w:rFonts w:ascii="Times New Roman"/>
                <w:b w:val="false"/>
                <w:i w:val="false"/>
                <w:color w:val="000000"/>
                <w:sz w:val="20"/>
              </w:rPr>
              <w:t>(жаңартылған мазмұнның)</w:t>
            </w:r>
            <w:r>
              <w:br/>
            </w:r>
            <w:r>
              <w:rPr>
                <w:rFonts w:ascii="Times New Roman"/>
                <w:b w:val="false"/>
                <w:i w:val="false"/>
                <w:color w:val="000000"/>
                <w:sz w:val="20"/>
              </w:rPr>
              <w:t>үлгілік оқу жоспарына</w:t>
            </w:r>
            <w:r>
              <w:br/>
            </w:r>
            <w:r>
              <w:rPr>
                <w:rFonts w:ascii="Times New Roman"/>
                <w:b w:val="false"/>
                <w:i w:val="false"/>
                <w:color w:val="000000"/>
                <w:sz w:val="20"/>
              </w:rPr>
              <w:t>(сырттай оқу бөлімі)</w:t>
            </w:r>
            <w:r>
              <w:br/>
            </w:r>
            <w:r>
              <w:rPr>
                <w:rFonts w:ascii="Times New Roman"/>
                <w:b w:val="false"/>
                <w:i w:val="false"/>
                <w:color w:val="000000"/>
                <w:sz w:val="20"/>
              </w:rPr>
              <w:t>қосымша</w:t>
            </w:r>
          </w:p>
        </w:tc>
      </w:tr>
    </w:tbl>
    <w:bookmarkStart w:name="z249" w:id="175"/>
    <w:p>
      <w:pPr>
        <w:spacing w:after="0"/>
        <w:ind w:left="0"/>
        <w:jc w:val="left"/>
      </w:pPr>
      <w:r>
        <w:rPr>
          <w:rFonts w:ascii="Times New Roman"/>
          <w:b/>
          <w:i w:val="false"/>
          <w:color w:val="000000"/>
        </w:rPr>
        <w:t xml:space="preserve"> Сынақ сабақтар 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227"/>
        <w:gridCol w:w="1757"/>
        <w:gridCol w:w="1757"/>
        <w:gridCol w:w="1757"/>
        <w:gridCol w:w="1757"/>
        <w:gridCol w:w="2555"/>
      </w:tblGrid>
      <w:tr>
        <w:trPr>
          <w:trHeight w:val="3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55-қосымша</w:t>
            </w:r>
          </w:p>
        </w:tc>
      </w:tr>
    </w:tbl>
    <w:bookmarkStart w:name="z251" w:id="176"/>
    <w:p>
      <w:pPr>
        <w:spacing w:after="0"/>
        <w:ind w:left="0"/>
        <w:jc w:val="left"/>
      </w:pPr>
      <w:r>
        <w:rPr>
          <w:rFonts w:ascii="Times New Roman"/>
          <w:b/>
          <w:i w:val="false"/>
          <w:color w:val="000000"/>
        </w:rPr>
        <w:t xml:space="preserve">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416"/>
        <w:gridCol w:w="1472"/>
        <w:gridCol w:w="957"/>
        <w:gridCol w:w="957"/>
        <w:gridCol w:w="957"/>
        <w:gridCol w:w="958"/>
        <w:gridCol w:w="958"/>
        <w:gridCol w:w="1473"/>
        <w:gridCol w:w="2157"/>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56-қосымша</w:t>
            </w:r>
          </w:p>
        </w:tc>
      </w:tr>
    </w:tbl>
    <w:bookmarkStart w:name="z253" w:id="177"/>
    <w:p>
      <w:pPr>
        <w:spacing w:after="0"/>
        <w:ind w:left="0"/>
        <w:jc w:val="left"/>
      </w:pPr>
      <w:r>
        <w:rPr>
          <w:rFonts w:ascii="Times New Roman"/>
          <w:b/>
          <w:i w:val="false"/>
          <w:color w:val="000000"/>
        </w:rPr>
        <w:t xml:space="preserve">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1416"/>
        <w:gridCol w:w="1472"/>
        <w:gridCol w:w="957"/>
        <w:gridCol w:w="957"/>
        <w:gridCol w:w="957"/>
        <w:gridCol w:w="958"/>
        <w:gridCol w:w="958"/>
        <w:gridCol w:w="1473"/>
        <w:gridCol w:w="2157"/>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57-қосымша</w:t>
            </w:r>
          </w:p>
        </w:tc>
      </w:tr>
    </w:tbl>
    <w:bookmarkStart w:name="z255" w:id="178"/>
    <w:p>
      <w:pPr>
        <w:spacing w:after="0"/>
        <w:ind w:left="0"/>
        <w:jc w:val="left"/>
      </w:pPr>
      <w:r>
        <w:rPr>
          <w:rFonts w:ascii="Times New Roman"/>
          <w:b/>
          <w:i w:val="false"/>
          <w:color w:val="000000"/>
        </w:rPr>
        <w:t xml:space="preserve"> Оқыту қазақ тілінде жүргізілетін уақытша білім беру ұйымдарынан тыс уақытша білім алушыларға арналған бастауыш білім берудің (жаңартылған мазмұнның) үлгілік оқу жоспары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25"/>
        <w:gridCol w:w="1586"/>
        <w:gridCol w:w="1586"/>
        <w:gridCol w:w="1586"/>
        <w:gridCol w:w="1587"/>
        <w:gridCol w:w="1032"/>
        <w:gridCol w:w="2325"/>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немесе топтық жұмыстар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58-қосымша</w:t>
            </w:r>
          </w:p>
        </w:tc>
      </w:tr>
    </w:tbl>
    <w:bookmarkStart w:name="z257" w:id="179"/>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үлгілік оқу жоспары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25"/>
        <w:gridCol w:w="1586"/>
        <w:gridCol w:w="1586"/>
        <w:gridCol w:w="1586"/>
        <w:gridCol w:w="1587"/>
        <w:gridCol w:w="1032"/>
        <w:gridCol w:w="2325"/>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немесе топтық жұмыстар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59-қосымша</w:t>
            </w:r>
          </w:p>
        </w:tc>
      </w:tr>
    </w:tbl>
    <w:bookmarkStart w:name="z259" w:id="180"/>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95"/>
        <w:gridCol w:w="1432"/>
        <w:gridCol w:w="1432"/>
        <w:gridCol w:w="1432"/>
        <w:gridCol w:w="1432"/>
        <w:gridCol w:w="1214"/>
        <w:gridCol w:w="2300"/>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60-қосымша</w:t>
            </w:r>
          </w:p>
        </w:tc>
      </w:tr>
    </w:tbl>
    <w:bookmarkStart w:name="z261" w:id="181"/>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бастауыш білім берудің (жаңартылған мазмұнның) жеке сабақтарының үлгілік оқу жоспары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95"/>
        <w:gridCol w:w="1432"/>
        <w:gridCol w:w="1432"/>
        <w:gridCol w:w="1432"/>
        <w:gridCol w:w="1432"/>
        <w:gridCol w:w="1214"/>
        <w:gridCol w:w="2300"/>
      </w:tblGrid>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61-қосымша</w:t>
            </w:r>
          </w:p>
        </w:tc>
      </w:tr>
    </w:tbl>
    <w:bookmarkStart w:name="z263" w:id="182"/>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1418"/>
        <w:gridCol w:w="1418"/>
        <w:gridCol w:w="1418"/>
        <w:gridCol w:w="1418"/>
        <w:gridCol w:w="1418"/>
        <w:gridCol w:w="1746"/>
        <w:gridCol w:w="1581"/>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38-қосымша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62-қосымша</w:t>
            </w:r>
          </w:p>
        </w:tc>
      </w:tr>
    </w:tbl>
    <w:bookmarkStart w:name="z265" w:id="183"/>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негізгі орта білім берудің (жаңартылған мазмұнның) үлгілік оқу жоспары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1418"/>
        <w:gridCol w:w="1418"/>
        <w:gridCol w:w="1418"/>
        <w:gridCol w:w="1418"/>
        <w:gridCol w:w="1418"/>
        <w:gridCol w:w="1746"/>
        <w:gridCol w:w="1581"/>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39-қосымша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63-қосымша</w:t>
            </w:r>
          </w:p>
        </w:tc>
      </w:tr>
    </w:tbl>
    <w:bookmarkStart w:name="z267" w:id="184"/>
    <w:p>
      <w:pPr>
        <w:spacing w:after="0"/>
        <w:ind w:left="0"/>
        <w:jc w:val="left"/>
      </w:pPr>
      <w:r>
        <w:rPr>
          <w:rFonts w:ascii="Times New Roman"/>
          <w:b/>
          <w:i w:val="false"/>
          <w:color w:val="000000"/>
        </w:rPr>
        <w:t xml:space="preserve"> Оқыту қазақ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91"/>
        <w:gridCol w:w="1165"/>
        <w:gridCol w:w="1165"/>
        <w:gridCol w:w="1166"/>
        <w:gridCol w:w="1166"/>
        <w:gridCol w:w="1520"/>
        <w:gridCol w:w="1872"/>
        <w:gridCol w:w="2227"/>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64-қосымша</w:t>
            </w:r>
          </w:p>
        </w:tc>
      </w:tr>
    </w:tbl>
    <w:bookmarkStart w:name="z269" w:id="185"/>
    <w:p>
      <w:pPr>
        <w:spacing w:after="0"/>
        <w:ind w:left="0"/>
        <w:jc w:val="left"/>
      </w:pPr>
      <w:r>
        <w:rPr>
          <w:rFonts w:ascii="Times New Roman"/>
          <w:b/>
          <w:i w:val="false"/>
          <w:color w:val="000000"/>
        </w:rPr>
        <w:t xml:space="preserve"> Оқыту орыс тілінде жүргізілетін білім беру ұйымдарынан тыс уақытша білім алушыларға арналған негізгі орта білім берудің (жаңартылған мазмұнның) жеке сабақтарының үлгілік оқу жоспары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991"/>
        <w:gridCol w:w="1165"/>
        <w:gridCol w:w="1165"/>
        <w:gridCol w:w="1166"/>
        <w:gridCol w:w="1166"/>
        <w:gridCol w:w="1520"/>
        <w:gridCol w:w="1872"/>
        <w:gridCol w:w="2227"/>
      </w:tblGrid>
      <w:tr>
        <w:trPr>
          <w:trHeight w:val="30" w:hRule="atLeast"/>
        </w:trPr>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65-қосымша</w:t>
            </w:r>
          </w:p>
        </w:tc>
      </w:tr>
    </w:tbl>
    <w:bookmarkStart w:name="z271" w:id="186"/>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66-қосымша</w:t>
            </w:r>
          </w:p>
        </w:tc>
      </w:tr>
    </w:tbl>
    <w:bookmarkStart w:name="z273" w:id="187"/>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67-қосымша</w:t>
            </w:r>
          </w:p>
        </w:tc>
      </w:tr>
    </w:tbl>
    <w:bookmarkStart w:name="z275" w:id="188"/>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431"/>
        <w:gridCol w:w="2360"/>
        <w:gridCol w:w="2360"/>
        <w:gridCol w:w="1738"/>
        <w:gridCol w:w="2362"/>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68-қосымша</w:t>
            </w:r>
          </w:p>
        </w:tc>
      </w:tr>
    </w:tbl>
    <w:bookmarkStart w:name="z277" w:id="189"/>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1431"/>
        <w:gridCol w:w="2360"/>
        <w:gridCol w:w="2360"/>
        <w:gridCol w:w="1738"/>
        <w:gridCol w:w="2362"/>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69-қосымша</w:t>
            </w:r>
          </w:p>
        </w:tc>
      </w:tr>
    </w:tbl>
    <w:bookmarkStart w:name="z279" w:id="19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70-қосымша</w:t>
            </w:r>
          </w:p>
        </w:tc>
      </w:tr>
    </w:tbl>
    <w:bookmarkStart w:name="z281" w:id="191"/>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71-қосымша</w:t>
            </w:r>
          </w:p>
        </w:tc>
      </w:tr>
    </w:tbl>
    <w:bookmarkStart w:name="z283" w:id="192"/>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1915"/>
        <w:gridCol w:w="2322"/>
        <w:gridCol w:w="2016"/>
        <w:gridCol w:w="1709"/>
        <w:gridCol w:w="2323"/>
      </w:tblGrid>
      <w:tr>
        <w:trPr>
          <w:trHeight w:val="30" w:hRule="atLeast"/>
        </w:trPr>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сағаттан</w:t>
            </w:r>
            <w:r>
              <w:br/>
            </w:r>
            <w:r>
              <w:rPr>
                <w:rFonts w:ascii="Times New Roman"/>
                <w:b w:val="false"/>
                <w:i w:val="false"/>
                <w:color w:val="000000"/>
                <w:sz w:val="20"/>
              </w:rPr>
              <w:t>
1 пән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72-қосымша</w:t>
            </w:r>
          </w:p>
        </w:tc>
      </w:tr>
    </w:tbl>
    <w:bookmarkStart w:name="z285" w:id="193"/>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2067"/>
        <w:gridCol w:w="2067"/>
        <w:gridCol w:w="1753"/>
        <w:gridCol w:w="2382"/>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тереңдетілген деңгейлі міндетті пәндер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2 пән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стандарттық деңгейлі міндетті пәндер</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0,5сағаттан</w:t>
            </w:r>
            <w:r>
              <w:br/>
            </w:r>
            <w:r>
              <w:rPr>
                <w:rFonts w:ascii="Times New Roman"/>
                <w:b w:val="false"/>
                <w:i w:val="false"/>
                <w:color w:val="000000"/>
                <w:sz w:val="20"/>
              </w:rPr>
              <w:t>
1 пән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49-қосымша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73-қосымша</w:t>
            </w:r>
          </w:p>
        </w:tc>
      </w:tr>
    </w:tbl>
    <w:bookmarkStart w:name="z287" w:id="194"/>
    <w:p>
      <w:pPr>
        <w:spacing w:after="0"/>
        <w:ind w:left="0"/>
        <w:jc w:val="left"/>
      </w:pPr>
      <w:r>
        <w:rPr>
          <w:rFonts w:ascii="Times New Roman"/>
          <w:b/>
          <w:i w:val="false"/>
          <w:color w:val="000000"/>
        </w:rPr>
        <w:t xml:space="preserve"> Оқыту қазақ тілінде жүргізілетін үйде оқитын білім алушыларға арналған бастауыш білім берудің (жаңартылған мазмұнның) үлгілік оқу жоспары</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677"/>
        <w:gridCol w:w="1743"/>
        <w:gridCol w:w="1134"/>
        <w:gridCol w:w="1134"/>
        <w:gridCol w:w="1134"/>
        <w:gridCol w:w="1744"/>
        <w:gridCol w:w="2555"/>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технологиялар</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74-қосымша</w:t>
            </w:r>
          </w:p>
        </w:tc>
      </w:tr>
    </w:tbl>
    <w:bookmarkStart w:name="z289" w:id="195"/>
    <w:p>
      <w:pPr>
        <w:spacing w:after="0"/>
        <w:ind w:left="0"/>
        <w:jc w:val="left"/>
      </w:pPr>
      <w:r>
        <w:rPr>
          <w:rFonts w:ascii="Times New Roman"/>
          <w:b/>
          <w:i w:val="false"/>
          <w:color w:val="000000"/>
        </w:rPr>
        <w:t xml:space="preserve"> Оқыту орыс тілінде жүргізілетін үйде оқитын білім алушыларға арналған бастауыш білім берудің (жаңартылған мазмұнның) үлгілік оқу жоспары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498"/>
        <w:gridCol w:w="1773"/>
        <w:gridCol w:w="1153"/>
        <w:gridCol w:w="1153"/>
        <w:gridCol w:w="1153"/>
        <w:gridCol w:w="1773"/>
        <w:gridCol w:w="2598"/>
      </w:tblGrid>
      <w:tr>
        <w:trPr>
          <w:trHeight w:val="30" w:hRule="atLeast"/>
        </w:trPr>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тілі(Т2)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75-қосымша</w:t>
            </w:r>
          </w:p>
        </w:tc>
      </w:tr>
    </w:tbl>
    <w:bookmarkStart w:name="z291" w:id="196"/>
    <w:p>
      <w:pPr>
        <w:spacing w:after="0"/>
        <w:ind w:left="0"/>
        <w:jc w:val="left"/>
      </w:pPr>
      <w:r>
        <w:rPr>
          <w:rFonts w:ascii="Times New Roman"/>
          <w:b/>
          <w:i w:val="false"/>
          <w:color w:val="000000"/>
        </w:rPr>
        <w:t xml:space="preserve"> Оқыту қазақ тілінде жүргізілетін үйде оқитын білім алушыларға арналған негізгі орта білім берудің (жаңартылған мазмұнның) үлгілік оқу жоспары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57"/>
        <w:gridCol w:w="1284"/>
        <w:gridCol w:w="1284"/>
        <w:gridCol w:w="1284"/>
        <w:gridCol w:w="1284"/>
        <w:gridCol w:w="1284"/>
        <w:gridCol w:w="1285"/>
        <w:gridCol w:w="2203"/>
      </w:tblGrid>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76-қосымша</w:t>
            </w:r>
          </w:p>
        </w:tc>
      </w:tr>
    </w:tbl>
    <w:bookmarkStart w:name="z293" w:id="197"/>
    <w:p>
      <w:pPr>
        <w:spacing w:after="0"/>
        <w:ind w:left="0"/>
        <w:jc w:val="left"/>
      </w:pPr>
      <w:r>
        <w:rPr>
          <w:rFonts w:ascii="Times New Roman"/>
          <w:b/>
          <w:i w:val="false"/>
          <w:color w:val="000000"/>
        </w:rPr>
        <w:t xml:space="preserve"> Оқыту орыс тілінде жүргізілетін үйде оқитын білім алушыларға арналған негізгі орта білім берудің (жаңартылған мазмұнның) үлгілік оқу жоспары</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057"/>
        <w:gridCol w:w="1284"/>
        <w:gridCol w:w="1284"/>
        <w:gridCol w:w="1284"/>
        <w:gridCol w:w="1284"/>
        <w:gridCol w:w="1284"/>
        <w:gridCol w:w="1285"/>
        <w:gridCol w:w="2203"/>
      </w:tblGrid>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77-қосымша</w:t>
            </w:r>
          </w:p>
        </w:tc>
      </w:tr>
    </w:tbl>
    <w:bookmarkStart w:name="z295" w:id="198"/>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395"/>
        <w:gridCol w:w="1695"/>
        <w:gridCol w:w="2611"/>
        <w:gridCol w:w="1695"/>
        <w:gridCol w:w="2906"/>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1сағаттан</w:t>
            </w:r>
            <w:r>
              <w:br/>
            </w:r>
            <w:r>
              <w:rPr>
                <w:rFonts w:ascii="Times New Roman"/>
                <w:b w:val="false"/>
                <w:i w:val="false"/>
                <w:color w:val="000000"/>
                <w:sz w:val="20"/>
              </w:rPr>
              <w:t>
1 пән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1 пән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78-қосымша</w:t>
            </w:r>
          </w:p>
        </w:tc>
      </w:tr>
    </w:tbl>
    <w:bookmarkStart w:name="z297" w:id="199"/>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1508"/>
        <w:gridCol w:w="1831"/>
        <w:gridCol w:w="1831"/>
        <w:gridCol w:w="1831"/>
        <w:gridCol w:w="3140"/>
      </w:tblGrid>
      <w:tr>
        <w:trPr>
          <w:trHeight w:val="30" w:hRule="atLeast"/>
        </w:trPr>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79-қосымша</w:t>
            </w:r>
          </w:p>
        </w:tc>
      </w:tr>
    </w:tbl>
    <w:bookmarkStart w:name="z299" w:id="200"/>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80-қосымша</w:t>
            </w:r>
          </w:p>
        </w:tc>
      </w:tr>
    </w:tbl>
    <w:bookmarkStart w:name="z301" w:id="201"/>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үйде оқитын білім алушыларға арналған жалпы орта білім берудің (жаңартылған мазмұнның) үлгілік оқу жоспары</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64"/>
        <w:gridCol w:w="1754"/>
        <w:gridCol w:w="1754"/>
        <w:gridCol w:w="1754"/>
        <w:gridCol w:w="3007"/>
      </w:tblGrid>
      <w:tr>
        <w:trPr>
          <w:trHeight w:val="30" w:hRule="atLeast"/>
        </w:trPr>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шекті көлемі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81-қосымша</w:t>
            </w:r>
          </w:p>
        </w:tc>
      </w:tr>
    </w:tbl>
    <w:bookmarkStart w:name="z303" w:id="202"/>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бастауыш білім берудің үлгілік оқу жоспары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1850"/>
        <w:gridCol w:w="1251"/>
        <w:gridCol w:w="1251"/>
        <w:gridCol w:w="1251"/>
        <w:gridCol w:w="1251"/>
        <w:gridCol w:w="1700"/>
        <w:gridCol w:w="2147"/>
      </w:tblGrid>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(оқылым, жазылым)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сабақтары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82-қосымша</w:t>
            </w:r>
          </w:p>
        </w:tc>
      </w:tr>
    </w:tbl>
    <w:bookmarkStart w:name="z305" w:id="203"/>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бастауыш білім берудің үлгілік оқу жоспары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896"/>
        <w:gridCol w:w="1282"/>
        <w:gridCol w:w="1282"/>
        <w:gridCol w:w="1282"/>
        <w:gridCol w:w="1283"/>
        <w:gridCol w:w="1742"/>
        <w:gridCol w:w="2200"/>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(оқылым, жазылым)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сабақтары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59-қосымша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83-қосымша</w:t>
            </w:r>
          </w:p>
        </w:tc>
      </w:tr>
    </w:tbl>
    <w:bookmarkStart w:name="z307" w:id="204"/>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негізгі орта білім берудің үлгілік оқу жоспары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84-қосымша</w:t>
            </w:r>
          </w:p>
        </w:tc>
      </w:tr>
    </w:tbl>
    <w:bookmarkStart w:name="z309" w:id="205"/>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негізгі орта білім берудің үлгілік оқу жоспары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85-қосымша</w:t>
            </w:r>
          </w:p>
        </w:tc>
      </w:tr>
    </w:tbl>
    <w:bookmarkStart w:name="z311" w:id="20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86-қосымша</w:t>
            </w:r>
          </w:p>
        </w:tc>
      </w:tr>
    </w:tbl>
    <w:bookmarkStart w:name="z313" w:id="20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жалпы орта білім берудің (қоғамдық-гуманитарлық бағыт) үлгілік оқу жоспары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87-қосымша</w:t>
            </w:r>
          </w:p>
        </w:tc>
      </w:tr>
    </w:tbl>
    <w:bookmarkStart w:name="z315" w:id="208"/>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кеңестер, дамыту түріндегі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88-қосымша</w:t>
            </w:r>
          </w:p>
        </w:tc>
      </w:tr>
    </w:tbl>
    <w:bookmarkStart w:name="z317" w:id="209"/>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жалпы орта білім берудің (жаратылыстану-математикалық бағыт) үлгілік оқу жоспары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89-қосымша</w:t>
            </w:r>
          </w:p>
        </w:tc>
      </w:tr>
    </w:tbl>
    <w:bookmarkStart w:name="z319" w:id="210"/>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мектептері үшін)</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49"/>
        <w:gridCol w:w="1346"/>
        <w:gridCol w:w="1346"/>
        <w:gridCol w:w="1346"/>
        <w:gridCol w:w="1828"/>
        <w:gridCol w:w="2307"/>
        <w:gridCol w:w="1379"/>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90-қосымша</w:t>
            </w:r>
          </w:p>
        </w:tc>
      </w:tr>
    </w:tbl>
    <w:bookmarkStart w:name="z321" w:id="211"/>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49"/>
        <w:gridCol w:w="1346"/>
        <w:gridCol w:w="1346"/>
        <w:gridCol w:w="1346"/>
        <w:gridCol w:w="1828"/>
        <w:gridCol w:w="2307"/>
        <w:gridCol w:w="1379"/>
      </w:tblGrid>
      <w:tr>
        <w:trPr>
          <w:trHeight w:val="30" w:hRule="atLeast"/>
        </w:trPr>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 таңдау курстары</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91-қосымша</w:t>
            </w:r>
          </w:p>
        </w:tc>
      </w:tr>
    </w:tbl>
    <w:bookmarkStart w:name="z323" w:id="212"/>
    <w:p>
      <w:pPr>
        <w:spacing w:after="0"/>
        <w:ind w:left="0"/>
        <w:jc w:val="left"/>
      </w:pPr>
      <w:r>
        <w:rPr>
          <w:rFonts w:ascii="Times New Roman"/>
          <w:b/>
          <w:i w:val="false"/>
          <w:color w:val="000000"/>
        </w:rPr>
        <w:t xml:space="preserve"> Үш тілде оқытатын мамандандырылған білім беру ұйымдарына арналған жалпы орта білім берудің үлгілік оқу жоспары (оқыту қазақ тілінде жүргізілетін мектептері үшін)</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93"/>
        <w:gridCol w:w="1589"/>
        <w:gridCol w:w="1589"/>
        <w:gridCol w:w="1589"/>
        <w:gridCol w:w="2723"/>
        <w:gridCol w:w="1628"/>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ағылшын/қазақ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92-қосымша</w:t>
            </w:r>
          </w:p>
        </w:tc>
      </w:tr>
    </w:tbl>
    <w:bookmarkStart w:name="z325" w:id="213"/>
    <w:p>
      <w:pPr>
        <w:spacing w:after="0"/>
        <w:ind w:left="0"/>
        <w:jc w:val="left"/>
      </w:pPr>
      <w:r>
        <w:rPr>
          <w:rFonts w:ascii="Times New Roman"/>
          <w:b/>
          <w:i w:val="false"/>
          <w:color w:val="000000"/>
        </w:rPr>
        <w:t xml:space="preserve"> Үш тілде оқытатын мамандандырылған білім беру ұйымдарына арналған жалпы орта білім берудің үлгілік оқу жоспары (оқыту орыс тілінде жүргізілетін мектептер үшін)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93"/>
        <w:gridCol w:w="1589"/>
        <w:gridCol w:w="1589"/>
        <w:gridCol w:w="1589"/>
        <w:gridCol w:w="2723"/>
        <w:gridCol w:w="1628"/>
      </w:tblGrid>
      <w:tr>
        <w:trPr>
          <w:trHeight w:val="30" w:hRule="atLeast"/>
        </w:trPr>
        <w:tc>
          <w:tcPr>
            <w:tcW w:w="1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w:t>
            </w:r>
            <w:r>
              <w:br/>
            </w: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биология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ағылшын/орыс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емес пәндер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69-қосымша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93-қосымша</w:t>
            </w:r>
          </w:p>
        </w:tc>
      </w:tr>
    </w:tbl>
    <w:bookmarkStart w:name="z327" w:id="214"/>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мектеп-интернаттарға арналған бастауыш, негізгі орта, жалпы орта білім берудің үлгілік оқу жоспары</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00"/>
        <w:gridCol w:w="676"/>
        <w:gridCol w:w="676"/>
        <w:gridCol w:w="676"/>
        <w:gridCol w:w="676"/>
        <w:gridCol w:w="676"/>
        <w:gridCol w:w="676"/>
        <w:gridCol w:w="676"/>
        <w:gridCol w:w="676"/>
        <w:gridCol w:w="676"/>
        <w:gridCol w:w="676"/>
        <w:gridCol w:w="676"/>
        <w:gridCol w:w="677"/>
        <w:gridCol w:w="919"/>
        <w:gridCol w:w="1404"/>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Вариантивті компонент</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94-қосымша</w:t>
            </w:r>
          </w:p>
        </w:tc>
      </w:tr>
    </w:tbl>
    <w:bookmarkStart w:name="z329" w:id="215"/>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мектеп-интернаттарға арналған бастауыш, негізгі орта, жалпы орта білім берудің үлгілік оқу жоспары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00"/>
        <w:gridCol w:w="676"/>
        <w:gridCol w:w="676"/>
        <w:gridCol w:w="676"/>
        <w:gridCol w:w="676"/>
        <w:gridCol w:w="676"/>
        <w:gridCol w:w="676"/>
        <w:gridCol w:w="676"/>
        <w:gridCol w:w="676"/>
        <w:gridCol w:w="676"/>
        <w:gridCol w:w="676"/>
        <w:gridCol w:w="676"/>
        <w:gridCol w:w="677"/>
        <w:gridCol w:w="919"/>
        <w:gridCol w:w="1404"/>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(оқу, жазу)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 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компонент</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курстары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факультативтер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95-қосымша</w:t>
            </w:r>
          </w:p>
        </w:tc>
      </w:tr>
    </w:tbl>
    <w:bookmarkStart w:name="z331" w:id="21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бастауыш білім берудің (жаңартылған мазмұнның) үлгілік оқу жоспары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861"/>
        <w:gridCol w:w="1484"/>
        <w:gridCol w:w="1259"/>
        <w:gridCol w:w="1259"/>
        <w:gridCol w:w="1259"/>
        <w:gridCol w:w="1710"/>
        <w:gridCol w:w="2159"/>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96-қосымша</w:t>
            </w:r>
          </w:p>
        </w:tc>
      </w:tr>
    </w:tbl>
    <w:bookmarkStart w:name="z333" w:id="21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бастауыш білім берудің (жаңартылған мазмұнның) үлгілік оқу жоспары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861"/>
        <w:gridCol w:w="1484"/>
        <w:gridCol w:w="1259"/>
        <w:gridCol w:w="1259"/>
        <w:gridCol w:w="1259"/>
        <w:gridCol w:w="1710"/>
        <w:gridCol w:w="2159"/>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97-қосымша</w:t>
            </w:r>
          </w:p>
        </w:tc>
      </w:tr>
    </w:tbl>
    <w:bookmarkStart w:name="z335" w:id="218"/>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98-қосымша</w:t>
            </w:r>
          </w:p>
        </w:tc>
      </w:tr>
    </w:tbl>
    <w:bookmarkStart w:name="z337" w:id="219"/>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негізгі орта білім берудің (жаңартылған мазмұнның) үлгілік оқу жоспары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8-тамыздағы</w:t>
            </w:r>
            <w:r>
              <w:br/>
            </w:r>
            <w:r>
              <w:rPr>
                <w:rFonts w:ascii="Times New Roman"/>
                <w:b w:val="false"/>
                <w:i w:val="false"/>
                <w:color w:val="000000"/>
                <w:sz w:val="20"/>
              </w:rPr>
              <w:t>№ 441 бұйрығына 75-қосымша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99-қосымша</w:t>
            </w:r>
          </w:p>
        </w:tc>
      </w:tr>
    </w:tbl>
    <w:bookmarkStart w:name="z339" w:id="220"/>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404"/>
        <w:gridCol w:w="1401"/>
        <w:gridCol w:w="1401"/>
        <w:gridCol w:w="1401"/>
        <w:gridCol w:w="1903"/>
        <w:gridCol w:w="2401"/>
        <w:gridCol w:w="933"/>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100-қосымша</w:t>
            </w:r>
          </w:p>
        </w:tc>
      </w:tr>
    </w:tbl>
    <w:bookmarkStart w:name="z341" w:id="221"/>
    <w:p>
      <w:pPr>
        <w:spacing w:after="0"/>
        <w:ind w:left="0"/>
        <w:jc w:val="left"/>
      </w:pPr>
      <w:r>
        <w:rPr>
          <w:rFonts w:ascii="Times New Roman"/>
          <w:b/>
          <w:i w:val="false"/>
          <w:color w:val="000000"/>
        </w:rPr>
        <w:t xml:space="preserve">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433"/>
        <w:gridCol w:w="1430"/>
        <w:gridCol w:w="1430"/>
        <w:gridCol w:w="1430"/>
        <w:gridCol w:w="1942"/>
        <w:gridCol w:w="2451"/>
        <w:gridCol w:w="697"/>
      </w:tblGrid>
      <w:tr>
        <w:trPr>
          <w:trHeight w:val="30" w:hRule="atLeast"/>
        </w:trPr>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r>
              <w:br/>
            </w:r>
            <w:r>
              <w:rPr>
                <w:rFonts w:ascii="Times New Roman"/>
                <w:b w:val="false"/>
                <w:i w:val="false"/>
                <w:color w:val="000000"/>
                <w:sz w:val="20"/>
              </w:rPr>
              <w:t>
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Орыс/ағылшын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101-қосымша</w:t>
            </w:r>
          </w:p>
        </w:tc>
      </w:tr>
    </w:tbl>
    <w:bookmarkStart w:name="z343" w:id="222"/>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102-қосымша</w:t>
            </w:r>
          </w:p>
        </w:tc>
      </w:tr>
    </w:tbl>
    <w:bookmarkStart w:name="z345" w:id="223"/>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 хореография, ритмика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79-қосымша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103-қосымша</w:t>
            </w:r>
          </w:p>
        </w:tc>
      </w:tr>
    </w:tbl>
    <w:bookmarkStart w:name="z347" w:id="224"/>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104-қосымша</w:t>
            </w:r>
          </w:p>
        </w:tc>
      </w:tr>
    </w:tbl>
    <w:bookmarkStart w:name="z349" w:id="225"/>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қоғамдық-гуманитарлық бағыт бойынша жалпы орта білім берудің (жаңартылған мазмұнның) үлгілік оқу жоспары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88"/>
        <w:gridCol w:w="1783"/>
        <w:gridCol w:w="1784"/>
        <w:gridCol w:w="1784"/>
        <w:gridCol w:w="3058"/>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w:t>
            </w:r>
            <w:r>
              <w:br/>
            </w:r>
            <w:r>
              <w:rPr>
                <w:rFonts w:ascii="Times New Roman"/>
                <w:b w:val="false"/>
                <w:i w:val="false"/>
                <w:color w:val="000000"/>
                <w:sz w:val="20"/>
              </w:rPr>
              <w:t>
2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1 пән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105-қосымша</w:t>
            </w:r>
          </w:p>
        </w:tc>
      </w:tr>
    </w:tbl>
    <w:bookmarkStart w:name="z351" w:id="226"/>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(соның ішінде "Білім инновация-лицейі") арналған негізгі орта білім берудің (жаңартылған мазмұнның) үлгілік оқу жоспары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26"/>
        <w:gridCol w:w="2034"/>
        <w:gridCol w:w="1323"/>
        <w:gridCol w:w="1323"/>
        <w:gridCol w:w="2034"/>
        <w:gridCol w:w="2268"/>
        <w:gridCol w:w="616"/>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106-қосымша</w:t>
            </w:r>
          </w:p>
        </w:tc>
      </w:tr>
    </w:tbl>
    <w:bookmarkStart w:name="z353" w:id="227"/>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(соның ішінде "Білім инновация-лицейі") арналған негізгі орта білім берудің (жаңартылған мазмұнның) үлгілік оқу жоспары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326"/>
        <w:gridCol w:w="2034"/>
        <w:gridCol w:w="1323"/>
        <w:gridCol w:w="1323"/>
        <w:gridCol w:w="2034"/>
        <w:gridCol w:w="2268"/>
        <w:gridCol w:w="616"/>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ағылышын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107-қосымша</w:t>
            </w:r>
          </w:p>
        </w:tc>
      </w:tr>
    </w:tbl>
    <w:bookmarkStart w:name="z355" w:id="228"/>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969"/>
        <w:gridCol w:w="1332"/>
        <w:gridCol w:w="1332"/>
        <w:gridCol w:w="1332"/>
        <w:gridCol w:w="1332"/>
        <w:gridCol w:w="1333"/>
        <w:gridCol w:w="2285"/>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Информациялық-коммуникациялық технологиялар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108-қосымша</w:t>
            </w:r>
          </w:p>
        </w:tc>
      </w:tr>
    </w:tbl>
    <w:bookmarkStart w:name="z357" w:id="229"/>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үлгілік оқу жоспары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969"/>
        <w:gridCol w:w="1332"/>
        <w:gridCol w:w="1332"/>
        <w:gridCol w:w="1332"/>
        <w:gridCol w:w="1332"/>
        <w:gridCol w:w="1333"/>
        <w:gridCol w:w="2285"/>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Информациялық-коммуникациялық технологиялар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тану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109-қосымша</w:t>
            </w:r>
          </w:p>
        </w:tc>
      </w:tr>
    </w:tbl>
    <w:bookmarkStart w:name="z359" w:id="230"/>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110-қосымша</w:t>
            </w:r>
          </w:p>
        </w:tc>
      </w:tr>
    </w:tbl>
    <w:bookmarkStart w:name="z361" w:id="231"/>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4"/>
        <w:gridCol w:w="1219"/>
        <w:gridCol w:w="1216"/>
        <w:gridCol w:w="1216"/>
        <w:gridCol w:w="1216"/>
        <w:gridCol w:w="1216"/>
        <w:gridCol w:w="1216"/>
        <w:gridCol w:w="1652"/>
        <w:gridCol w:w="2085"/>
      </w:tblGrid>
      <w:tr>
        <w:trPr>
          <w:trHeight w:val="30" w:hRule="atLeast"/>
        </w:trPr>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bl>
    <w:p>
      <w:pPr>
        <w:spacing w:after="0"/>
        <w:ind w:left="0"/>
        <w:jc w:val="both"/>
      </w:pPr>
      <w:r>
        <w:rPr>
          <w:rFonts w:ascii="Times New Roman"/>
          <w:b w:val="false"/>
          <w:i w:val="false"/>
          <w:color w:val="000000"/>
          <w:sz w:val="28"/>
        </w:rPr>
        <w:t>
      ЕСКЕРТУ: 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111-қосымша</w:t>
            </w:r>
          </w:p>
        </w:tc>
      </w:tr>
    </w:tbl>
    <w:bookmarkStart w:name="z363" w:id="232"/>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жалпы орта білім берудің (жаңартылған мазмұнның) үлгілік оқу жоспары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562"/>
        <w:gridCol w:w="1557"/>
        <w:gridCol w:w="1558"/>
        <w:gridCol w:w="1558"/>
        <w:gridCol w:w="1558"/>
        <w:gridCol w:w="2671"/>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112-қосымша</w:t>
            </w:r>
          </w:p>
        </w:tc>
      </w:tr>
    </w:tbl>
    <w:bookmarkStart w:name="z365" w:id="233"/>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 мен өнер саласында мамандандырылған музыкалық мектептерге арналған жалпы орта білім берудің (жаңартылған мазмұнның) үлгілік оқу жоспары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1562"/>
        <w:gridCol w:w="1557"/>
        <w:gridCol w:w="1558"/>
        <w:gridCol w:w="1558"/>
        <w:gridCol w:w="1558"/>
        <w:gridCol w:w="2671"/>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бойынша пәндер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музыкалық</w:t>
            </w:r>
            <w:r>
              <w:br/>
            </w:r>
            <w:r>
              <w:rPr>
                <w:rFonts w:ascii="Times New Roman"/>
                <w:b w:val="false"/>
                <w:i w:val="false"/>
                <w:color w:val="000000"/>
                <w:sz w:val="20"/>
              </w:rPr>
              <w:t>мектеп-интернаттар мен өнер</w:t>
            </w:r>
            <w:r>
              <w:br/>
            </w:r>
            <w:r>
              <w:rPr>
                <w:rFonts w:ascii="Times New Roman"/>
                <w:b w:val="false"/>
                <w:i w:val="false"/>
                <w:color w:val="000000"/>
                <w:sz w:val="20"/>
              </w:rPr>
              <w:t>саласында мамандандырылған</w:t>
            </w:r>
            <w:r>
              <w:br/>
            </w:r>
            <w:r>
              <w:rPr>
                <w:rFonts w:ascii="Times New Roman"/>
                <w:b w:val="false"/>
                <w:i w:val="false"/>
                <w:color w:val="000000"/>
                <w:sz w:val="20"/>
              </w:rPr>
              <w:t>музыкалық мектептерге</w:t>
            </w:r>
            <w:r>
              <w:br/>
            </w:r>
            <w:r>
              <w:rPr>
                <w:rFonts w:ascii="Times New Roman"/>
                <w:b w:val="false"/>
                <w:i w:val="false"/>
                <w:color w:val="000000"/>
                <w:sz w:val="20"/>
              </w:rPr>
              <w:t>арналған бастауыш, негізгі және</w:t>
            </w:r>
            <w:r>
              <w:br/>
            </w:r>
            <w:r>
              <w:rPr>
                <w:rFonts w:ascii="Times New Roman"/>
                <w:b w:val="false"/>
                <w:i w:val="false"/>
                <w:color w:val="000000"/>
                <w:sz w:val="20"/>
              </w:rPr>
              <w:t>жалпы орта білім берудің үлгілік</w:t>
            </w:r>
            <w:r>
              <w:br/>
            </w:r>
            <w:r>
              <w:rPr>
                <w:rFonts w:ascii="Times New Roman"/>
                <w:b w:val="false"/>
                <w:i w:val="false"/>
                <w:color w:val="000000"/>
                <w:sz w:val="20"/>
              </w:rPr>
              <w:t>оқу жоспарына</w:t>
            </w:r>
            <w:r>
              <w:br/>
            </w:r>
            <w:r>
              <w:rPr>
                <w:rFonts w:ascii="Times New Roman"/>
                <w:b w:val="false"/>
                <w:i w:val="false"/>
                <w:color w:val="000000"/>
                <w:sz w:val="20"/>
              </w:rPr>
              <w:t>қосымша</w:t>
            </w:r>
          </w:p>
        </w:tc>
      </w:tr>
    </w:tbl>
    <w:bookmarkStart w:name="z367" w:id="234"/>
    <w:p>
      <w:pPr>
        <w:spacing w:after="0"/>
        <w:ind w:left="0"/>
        <w:jc w:val="left"/>
      </w:pPr>
      <w:r>
        <w:rPr>
          <w:rFonts w:ascii="Times New Roman"/>
          <w:b/>
          <w:i w:val="false"/>
          <w:color w:val="000000"/>
        </w:rPr>
        <w:t xml:space="preserve"> "Клавиштік аспаптар" мамандандыруы бойынша "Аспаптық орындаушылық" мамандығы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08"/>
        <w:gridCol w:w="327"/>
        <w:gridCol w:w="327"/>
        <w:gridCol w:w="598"/>
        <w:gridCol w:w="595"/>
        <w:gridCol w:w="217"/>
        <w:gridCol w:w="590"/>
        <w:gridCol w:w="279"/>
        <w:gridCol w:w="572"/>
        <w:gridCol w:w="309"/>
        <w:gridCol w:w="551"/>
        <w:gridCol w:w="47"/>
        <w:gridCol w:w="598"/>
        <w:gridCol w:w="598"/>
        <w:gridCol w:w="599"/>
        <w:gridCol w:w="781"/>
        <w:gridCol w:w="781"/>
        <w:gridCol w:w="961"/>
        <w:gridCol w:w="962"/>
        <w:gridCol w:w="599"/>
        <w:gridCol w:w="903"/>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Концертмейстерлік шеберлік сыныбы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репертуарды талдау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Пианизімнің тарихы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Концертмейтерлік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ансамблі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35"/>
    <w:p>
      <w:pPr>
        <w:spacing w:after="0"/>
        <w:ind w:left="0"/>
        <w:jc w:val="left"/>
      </w:pPr>
      <w:r>
        <w:rPr>
          <w:rFonts w:ascii="Times New Roman"/>
          <w:b/>
          <w:i w:val="false"/>
          <w:color w:val="000000"/>
        </w:rPr>
        <w:t xml:space="preserve"> "Сым ішекті аспаптар" (скрипка және альт) мамандандыруы бойынша "Аспаптық орындаушылық" мамандығы</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10"/>
        <w:gridCol w:w="600"/>
        <w:gridCol w:w="328"/>
        <w:gridCol w:w="600"/>
        <w:gridCol w:w="600"/>
        <w:gridCol w:w="600"/>
        <w:gridCol w:w="600"/>
        <w:gridCol w:w="600"/>
        <w:gridCol w:w="783"/>
        <w:gridCol w:w="601"/>
        <w:gridCol w:w="783"/>
        <w:gridCol w:w="783"/>
        <w:gridCol w:w="784"/>
        <w:gridCol w:w="965"/>
        <w:gridCol w:w="874"/>
        <w:gridCol w:w="601"/>
        <w:gridCol w:w="1088"/>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Квартет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өнер тарихы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Скрипкашылар ансамблі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69" w:id="236"/>
    <w:p>
      <w:pPr>
        <w:spacing w:after="0"/>
        <w:ind w:left="0"/>
        <w:jc w:val="left"/>
      </w:pPr>
      <w:r>
        <w:rPr>
          <w:rFonts w:ascii="Times New Roman"/>
          <w:b/>
          <w:i w:val="false"/>
          <w:color w:val="000000"/>
        </w:rPr>
        <w:t xml:space="preserve"> "Сым ішекті аспаптар" (виолончель, контрабас және арфа) мамандандыруы бойынша "Аспаптық орындаушылық" мамандығы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10"/>
        <w:gridCol w:w="600"/>
        <w:gridCol w:w="328"/>
        <w:gridCol w:w="600"/>
        <w:gridCol w:w="600"/>
        <w:gridCol w:w="600"/>
        <w:gridCol w:w="600"/>
        <w:gridCol w:w="600"/>
        <w:gridCol w:w="783"/>
        <w:gridCol w:w="601"/>
        <w:gridCol w:w="783"/>
        <w:gridCol w:w="783"/>
        <w:gridCol w:w="784"/>
        <w:gridCol w:w="965"/>
        <w:gridCol w:w="874"/>
        <w:gridCol w:w="601"/>
        <w:gridCol w:w="1088"/>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Квартет сыныбы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 әдебиеті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Виолончелистер ансамблі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Контрабас</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0" w:id="237"/>
    <w:p>
      <w:pPr>
        <w:spacing w:after="0"/>
        <w:ind w:left="0"/>
        <w:jc w:val="left"/>
      </w:pPr>
      <w:r>
        <w:rPr>
          <w:rFonts w:ascii="Times New Roman"/>
          <w:b/>
          <w:i w:val="false"/>
          <w:color w:val="000000"/>
        </w:rPr>
        <w:t xml:space="preserve"> "Халық аспаптары" мамандандыруы бойынша "Аспаптық орындаушылық" мамандығы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1890"/>
        <w:gridCol w:w="510"/>
        <w:gridCol w:w="279"/>
        <w:gridCol w:w="510"/>
        <w:gridCol w:w="510"/>
        <w:gridCol w:w="665"/>
        <w:gridCol w:w="666"/>
        <w:gridCol w:w="666"/>
        <w:gridCol w:w="433"/>
        <w:gridCol w:w="666"/>
        <w:gridCol w:w="666"/>
        <w:gridCol w:w="666"/>
        <w:gridCol w:w="666"/>
        <w:gridCol w:w="820"/>
        <w:gridCol w:w="742"/>
        <w:gridCol w:w="511"/>
        <w:gridCol w:w="924"/>
      </w:tblGrid>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қыл-қобыз (қобызшылар үшін)</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дирижерлеу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аранжировка және партитураларды оқу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Муз.шығарм.талдау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муз.әдебиеті</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Домбырамен өлең айту</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фольклорлық аспаптары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Ансамбльдер: домбыра, қобыз, қыл-қобыз, домра- прима, шертер, баян, аккордеон және қазақтың фольклорлық аспаптары.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1" w:id="238"/>
    <w:p>
      <w:pPr>
        <w:spacing w:after="0"/>
        <w:ind w:left="0"/>
        <w:jc w:val="left"/>
      </w:pPr>
      <w:r>
        <w:rPr>
          <w:rFonts w:ascii="Times New Roman"/>
          <w:b/>
          <w:i w:val="false"/>
          <w:color w:val="000000"/>
        </w:rPr>
        <w:t xml:space="preserve"> "Үрлемелі және ұрмалы аспаптар" мамандандыруы бойынша "Аспаптық орындаушылық" мамандығы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917"/>
        <w:gridCol w:w="589"/>
        <w:gridCol w:w="321"/>
        <w:gridCol w:w="589"/>
        <w:gridCol w:w="589"/>
        <w:gridCol w:w="589"/>
        <w:gridCol w:w="589"/>
        <w:gridCol w:w="589"/>
        <w:gridCol w:w="768"/>
        <w:gridCol w:w="589"/>
        <w:gridCol w:w="768"/>
        <w:gridCol w:w="768"/>
        <w:gridCol w:w="768"/>
        <w:gridCol w:w="946"/>
        <w:gridCol w:w="856"/>
        <w:gridCol w:w="589"/>
        <w:gridCol w:w="888"/>
      </w:tblGrid>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Камералық ансамбль сыныбы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ипровизациясы негіздері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муз.әдебиеті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Музыканы тыңдау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сыынп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аспаптар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дирижерлеу</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Ұрмалы және үрлемелі аспаптар ансамблі (партитура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фольклорлық аспаптары</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39"/>
    <w:p>
      <w:pPr>
        <w:spacing w:after="0"/>
        <w:ind w:left="0"/>
        <w:jc w:val="left"/>
      </w:pPr>
      <w:r>
        <w:rPr>
          <w:rFonts w:ascii="Times New Roman"/>
          <w:b/>
          <w:i w:val="false"/>
          <w:color w:val="000000"/>
        </w:rPr>
        <w:t xml:space="preserve"> "Эстрада музыкасын орындау шеберлігі" мамандығы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877"/>
        <w:gridCol w:w="760"/>
        <w:gridCol w:w="760"/>
        <w:gridCol w:w="991"/>
        <w:gridCol w:w="991"/>
        <w:gridCol w:w="760"/>
        <w:gridCol w:w="760"/>
        <w:gridCol w:w="760"/>
        <w:gridCol w:w="992"/>
        <w:gridCol w:w="876"/>
        <w:gridCol w:w="1106"/>
        <w:gridCol w:w="761"/>
        <w:gridCol w:w="1146"/>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 жүргізілетін сыныптар</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 болатын сыныптар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Суырып салма өнері мен нотаны парақтан оқу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әдістемесі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 аспаптандыру және аранжировка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 (джаздық)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 талдау</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муз.әдебиеті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З06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ансамблдер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Клавиштік аспаптар (синтезатор)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сынып</w:t>
            </w:r>
          </w:p>
        </w:tc>
      </w:tr>
    </w:tbl>
    <w:bookmarkStart w:name="z373" w:id="240"/>
    <w:p>
      <w:pPr>
        <w:spacing w:after="0"/>
        <w:ind w:left="0"/>
        <w:jc w:val="left"/>
      </w:pPr>
      <w:r>
        <w:rPr>
          <w:rFonts w:ascii="Times New Roman"/>
          <w:b/>
          <w:i w:val="false"/>
          <w:color w:val="000000"/>
        </w:rPr>
        <w:t xml:space="preserve"> "Хорды дирижерлеу" мамандығы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706"/>
        <w:gridCol w:w="453"/>
        <w:gridCol w:w="453"/>
        <w:gridCol w:w="704"/>
        <w:gridCol w:w="704"/>
        <w:gridCol w:w="1083"/>
        <w:gridCol w:w="830"/>
        <w:gridCol w:w="831"/>
        <w:gridCol w:w="831"/>
        <w:gridCol w:w="1334"/>
        <w:gridCol w:w="1207"/>
        <w:gridCol w:w="831"/>
        <w:gridCol w:w="1503"/>
      </w:tblGrid>
      <w:tr>
        <w:trPr>
          <w:trHeight w:val="3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партитураларын оқу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көркемдеу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қойылымы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Хортану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сольфеджио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Элементарлық музыка теориясы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 негіздері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шығар. талдау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Хормен практиалық жұмыс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Сольфеджионың практикасы мен әдісі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шығармашылық</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класы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241"/>
    <w:p>
      <w:pPr>
        <w:spacing w:after="0"/>
        <w:ind w:left="0"/>
        <w:jc w:val="left"/>
      </w:pPr>
      <w:r>
        <w:rPr>
          <w:rFonts w:ascii="Times New Roman"/>
          <w:b/>
          <w:i w:val="false"/>
          <w:color w:val="000000"/>
        </w:rPr>
        <w:t xml:space="preserve"> "Музыка теориясы және тарихы" мамандығы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326"/>
        <w:gridCol w:w="1230"/>
        <w:gridCol w:w="1230"/>
        <w:gridCol w:w="1230"/>
        <w:gridCol w:w="800"/>
        <w:gridCol w:w="1231"/>
        <w:gridCol w:w="1372"/>
        <w:gridCol w:w="1087"/>
        <w:gridCol w:w="1851"/>
      </w:tblGrid>
      <w:tr>
        <w:trPr>
          <w:trHeight w:val="30"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талдау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теориялық пәндерінің сабақ беру әдістемесі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әдебиет бойынша жазба жұмысы (реферат)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Лекторлық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теориялық пәндер бойынша педагогикалық практика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Композиторлық шығарма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242"/>
    <w:p>
      <w:pPr>
        <w:spacing w:after="0"/>
        <w:ind w:left="0"/>
        <w:jc w:val="left"/>
      </w:pPr>
      <w:r>
        <w:rPr>
          <w:rFonts w:ascii="Times New Roman"/>
          <w:b/>
          <w:i w:val="false"/>
          <w:color w:val="000000"/>
        </w:rPr>
        <w:t xml:space="preserve"> "Композиция" мамандығы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000"/>
        <w:gridCol w:w="1301"/>
        <w:gridCol w:w="1301"/>
        <w:gridCol w:w="1301"/>
        <w:gridCol w:w="846"/>
        <w:gridCol w:w="1301"/>
        <w:gridCol w:w="1450"/>
        <w:gridCol w:w="998"/>
        <w:gridCol w:w="1805"/>
      </w:tblGrid>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емтихандар</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сыныпқа көшу емтихандары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сағат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 (композиция)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гармония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 шығармаларды талдау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Полифония</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музыка әдебиеті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Муз.теориялық пәндердің сабақ беру әдістемесі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 гармониясы және импровизациясы негіздері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Муз.теориялық пәндер бойынша педагогикалық практика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сынып</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 пәндер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Аспаптану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үрлемелі аспап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вокалы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243"/>
    <w:p>
      <w:pPr>
        <w:spacing w:after="0"/>
        <w:ind w:left="0"/>
        <w:jc w:val="left"/>
      </w:pPr>
      <w:r>
        <w:rPr>
          <w:rFonts w:ascii="Times New Roman"/>
          <w:b/>
          <w:i w:val="false"/>
          <w:color w:val="000000"/>
        </w:rPr>
        <w:t xml:space="preserve"> Орындаушылық мамандықтары үшін музыкалық-теориялық бағыт </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295"/>
        <w:gridCol w:w="300"/>
        <w:gridCol w:w="333"/>
        <w:gridCol w:w="662"/>
        <w:gridCol w:w="146"/>
        <w:gridCol w:w="298"/>
        <w:gridCol w:w="216"/>
        <w:gridCol w:w="321"/>
        <w:gridCol w:w="626"/>
        <w:gridCol w:w="222"/>
        <w:gridCol w:w="236"/>
        <w:gridCol w:w="85"/>
        <w:gridCol w:w="85"/>
        <w:gridCol w:w="19"/>
        <w:gridCol w:w="24"/>
        <w:gridCol w:w="24"/>
        <w:gridCol w:w="196"/>
        <w:gridCol w:w="242"/>
        <w:gridCol w:w="343"/>
        <w:gridCol w:w="317"/>
        <w:gridCol w:w="1"/>
        <w:gridCol w:w="4"/>
        <w:gridCol w:w="3"/>
        <w:gridCol w:w="3"/>
        <w:gridCol w:w="172"/>
        <w:gridCol w:w="215"/>
        <w:gridCol w:w="237"/>
        <w:gridCol w:w="266"/>
        <w:gridCol w:w="317"/>
        <w:gridCol w:w="3"/>
        <w:gridCol w:w="202"/>
        <w:gridCol w:w="195"/>
        <w:gridCol w:w="178"/>
        <w:gridCol w:w="158"/>
        <w:gridCol w:w="1"/>
        <w:gridCol w:w="180"/>
        <w:gridCol w:w="184"/>
        <w:gridCol w:w="174"/>
        <w:gridCol w:w="265"/>
        <w:gridCol w:w="1"/>
        <w:gridCol w:w="1"/>
        <w:gridCol w:w="348"/>
        <w:gridCol w:w="322"/>
        <w:gridCol w:w="658"/>
        <w:gridCol w:w="9"/>
        <w:gridCol w:w="252"/>
        <w:gridCol w:w="59"/>
        <w:gridCol w:w="64"/>
        <w:gridCol w:w="64"/>
        <w:gridCol w:w="64"/>
        <w:gridCol w:w="67"/>
        <w:gridCol w:w="110"/>
        <w:gridCol w:w="186"/>
        <w:gridCol w:w="186"/>
        <w:gridCol w:w="198"/>
        <w:gridCol w:w="200"/>
        <w:gridCol w:w="4"/>
        <w:gridCol w:w="1290"/>
      </w:tblGrid>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 "Фортепиано"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дуэті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"Ішекті аспаптар"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"Үрлемелі және соқпалы аспаптар"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"Қазақ халық аспаптары"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 орындаушылық" "Орыс халық аспаптары"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 бойынша курстар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аспаптар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дирижерлеу" мамандығы</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партитурасын оқу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Ансамбльмен орындаушылық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фортепиано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2951,5</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 Факультативтер</w:t>
            </w:r>
            <w:r>
              <w:br/>
            </w:r>
            <w:r>
              <w:rPr>
                <w:rFonts w:ascii="Times New Roman"/>
                <w:b w:val="false"/>
                <w:i w:val="false"/>
                <w:color w:val="000000"/>
                <w:sz w:val="20"/>
              </w:rPr>
              <w:t>
Таңдауы бойынша курстар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Ырғақтық сольфеджио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r>
              <w:br/>
            </w:r>
            <w:r>
              <w:rPr>
                <w:rFonts w:ascii="Times New Roman"/>
                <w:b w:val="false"/>
                <w:i w:val="false"/>
                <w:color w:val="000000"/>
                <w:sz w:val="20"/>
              </w:rPr>
              <w:t>
(дәстүрлі ән салу)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сүйемелдеу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тілінің мәдениеті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аспаппен сүйемелдеу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музыкалық аспаптар"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Ансамбль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Оркестрлік сынып</w:t>
            </w:r>
            <w:r>
              <w:br/>
            </w:r>
            <w:r>
              <w:rPr>
                <w:rFonts w:ascii="Times New Roman"/>
                <w:b w:val="false"/>
                <w:i w:val="false"/>
                <w:color w:val="000000"/>
                <w:sz w:val="20"/>
              </w:rPr>
              <w:t>
(биг-бэнд)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r>
              <w:br/>
            </w:r>
            <w:r>
              <w:rPr>
                <w:rFonts w:ascii="Times New Roman"/>
                <w:b w:val="false"/>
                <w:i w:val="false"/>
                <w:color w:val="000000"/>
                <w:sz w:val="20"/>
              </w:rPr>
              <w:t>
(эстрадалық ән салу)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Нотаны парақтан оқу және импровизация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тәжірибе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ансамбль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тілінің мәдениеті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Сахна қозғалысы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музыка әдебиеті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сыныбы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фортепиано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мамандығы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Рет</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цикл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 композиция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композиция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0" w:type="auto"/>
            <w:gridSpan w:val="5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теориялық дайындық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тарихы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цикл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89-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113-қосымша</w:t>
            </w:r>
          </w:p>
        </w:tc>
      </w:tr>
    </w:tbl>
    <w:bookmarkStart w:name="z378" w:id="244"/>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549"/>
        <w:gridCol w:w="1611"/>
        <w:gridCol w:w="1235"/>
        <w:gridCol w:w="1235"/>
        <w:gridCol w:w="1236"/>
        <w:gridCol w:w="1984"/>
        <w:gridCol w:w="2361"/>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 (мектептік компонент)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114- қосымша</w:t>
            </w:r>
          </w:p>
        </w:tc>
      </w:tr>
    </w:tbl>
    <w:bookmarkStart w:name="z380" w:id="245"/>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үлгілік оқу жоспары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597"/>
        <w:gridCol w:w="1661"/>
        <w:gridCol w:w="1274"/>
        <w:gridCol w:w="1274"/>
        <w:gridCol w:w="1274"/>
        <w:gridCol w:w="1662"/>
        <w:gridCol w:w="2435"/>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(Т2)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компонент (мектептік компонент)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115- қосымша</w:t>
            </w:r>
          </w:p>
        </w:tc>
      </w:tr>
    </w:tbl>
    <w:bookmarkStart w:name="z382" w:id="246"/>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177"/>
        <w:gridCol w:w="1384"/>
        <w:gridCol w:w="1385"/>
        <w:gridCol w:w="1174"/>
        <w:gridCol w:w="1174"/>
        <w:gridCol w:w="1175"/>
        <w:gridCol w:w="1596"/>
        <w:gridCol w:w="201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116- қосымша</w:t>
            </w:r>
          </w:p>
        </w:tc>
      </w:tr>
    </w:tbl>
    <w:bookmarkStart w:name="z384" w:id="247"/>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үлгілік оқу жоспары</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1177"/>
        <w:gridCol w:w="1384"/>
        <w:gridCol w:w="1385"/>
        <w:gridCol w:w="1174"/>
        <w:gridCol w:w="1174"/>
        <w:gridCol w:w="1175"/>
        <w:gridCol w:w="1596"/>
        <w:gridCol w:w="2014"/>
      </w:tblGrid>
      <w:tr>
        <w:trPr>
          <w:trHeight w:val="30" w:hRule="atLeast"/>
        </w:trPr>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дамытушылық сипаттағы сабақтар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жоғарғы шекті көлемі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2018 жылғы 4 қыркүйектегі </w:t>
            </w:r>
            <w:r>
              <w:br/>
            </w:r>
            <w:r>
              <w:rPr>
                <w:rFonts w:ascii="Times New Roman"/>
                <w:b w:val="false"/>
                <w:i w:val="false"/>
                <w:color w:val="000000"/>
                <w:sz w:val="20"/>
              </w:rPr>
              <w:t>№ 441 бұйрығына 93-қосымша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117- қосымша</w:t>
            </w:r>
          </w:p>
        </w:tc>
      </w:tr>
    </w:tbl>
    <w:bookmarkStart w:name="z386" w:id="248"/>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мен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4 қыркүйектегі</w:t>
            </w:r>
            <w:r>
              <w:br/>
            </w:r>
            <w:r>
              <w:rPr>
                <w:rFonts w:ascii="Times New Roman"/>
                <w:b w:val="false"/>
                <w:i w:val="false"/>
                <w:color w:val="000000"/>
                <w:sz w:val="20"/>
              </w:rPr>
              <w:t>№ 441 бұйрығына 94-қосымша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 118- қосымша</w:t>
            </w:r>
          </w:p>
        </w:tc>
      </w:tr>
    </w:tbl>
    <w:bookmarkStart w:name="z388" w:id="249"/>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үлгілік оқу жоспары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836"/>
        <w:gridCol w:w="1831"/>
        <w:gridCol w:w="1831"/>
        <w:gridCol w:w="1831"/>
        <w:gridCol w:w="3140"/>
      </w:tblGrid>
      <w:tr>
        <w:trPr>
          <w:trHeight w:val="3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w:t>
            </w:r>
            <w:r>
              <w:br/>
            </w:r>
            <w:r>
              <w:rPr>
                <w:rFonts w:ascii="Times New Roman"/>
                <w:b w:val="false"/>
                <w:i w:val="false"/>
                <w:color w:val="000000"/>
                <w:sz w:val="20"/>
              </w:rPr>
              <w:t>
2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Стандарттық деңгей</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w:t>
            </w:r>
            <w:r>
              <w:br/>
            </w:r>
            <w:r>
              <w:rPr>
                <w:rFonts w:ascii="Times New Roman"/>
                <w:b w:val="false"/>
                <w:i w:val="false"/>
                <w:color w:val="000000"/>
                <w:sz w:val="20"/>
              </w:rPr>
              <w:t>
1 пән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мен сабақтар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жүктемесінің жоғары шекті көлемі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