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0e14" w14:textId="e540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564 бұйрығына қосымша</w:t>
            </w:r>
          </w:p>
        </w:tc>
      </w:tr>
    </w:tbl>
    <w:bookmarkStart w:name="z11" w:id="9"/>
    <w:p>
      <w:pPr>
        <w:spacing w:after="0"/>
        <w:ind w:left="0"/>
        <w:jc w:val="left"/>
      </w:pPr>
      <w:r>
        <w:rPr>
          <w:rFonts w:ascii="Times New Roman"/>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bookmarkEnd w:id="9"/>
    <w:bookmarkStart w:name="z12" w:id="10"/>
    <w:p>
      <w:pPr>
        <w:spacing w:after="0"/>
        <w:ind w:left="0"/>
        <w:jc w:val="both"/>
      </w:pPr>
      <w:r>
        <w:rPr>
          <w:rFonts w:ascii="Times New Roman"/>
          <w:b w:val="false"/>
          <w:i w:val="false"/>
          <w:color w:val="000000"/>
          <w:sz w:val="28"/>
        </w:rPr>
        <w:t xml:space="preserve">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 (бұдан әрі – мемлекеттік көрсетілетін қызмет)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11"/>
    <w:bookmarkStart w:name="z14" w:id="12"/>
    <w:p>
      <w:pPr>
        <w:spacing w:after="0"/>
        <w:ind w:left="0"/>
        <w:jc w:val="both"/>
      </w:pPr>
      <w:r>
        <w:rPr>
          <w:rFonts w:ascii="Times New Roman"/>
          <w:b w:val="false"/>
          <w:i w:val="false"/>
          <w:color w:val="000000"/>
          <w:sz w:val="28"/>
        </w:rPr>
        <w:t>
      3. Білім алушылардың қатарына қабылдау білім беру ұйымы басшысының бұйрығы негізінде жүргізіледі.</w:t>
      </w:r>
    </w:p>
    <w:bookmarkEnd w:id="12"/>
    <w:bookmarkStart w:name="z15" w:id="13"/>
    <w:p>
      <w:pPr>
        <w:spacing w:after="0"/>
        <w:ind w:left="0"/>
        <w:jc w:val="both"/>
      </w:pPr>
      <w:r>
        <w:rPr>
          <w:rFonts w:ascii="Times New Roman"/>
          <w:b w:val="false"/>
          <w:i w:val="false"/>
          <w:color w:val="000000"/>
          <w:sz w:val="28"/>
        </w:rPr>
        <w:t>
      4. Сыныптарды білім алушылардың даярлық деңгейі және даму дәрежесі бойынша жасақтауға рұқсат етілмейді.</w:t>
      </w:r>
    </w:p>
    <w:bookmarkEnd w:id="13"/>
    <w:bookmarkStart w:name="z16" w:id="14"/>
    <w:p>
      <w:pPr>
        <w:spacing w:after="0"/>
        <w:ind w:left="0"/>
        <w:jc w:val="both"/>
      </w:pPr>
      <w:r>
        <w:rPr>
          <w:rFonts w:ascii="Times New Roman"/>
          <w:b w:val="false"/>
          <w:i w:val="false"/>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14"/>
    <w:bookmarkStart w:name="z17" w:id="15"/>
    <w:p>
      <w:pPr>
        <w:spacing w:after="0"/>
        <w:ind w:left="0"/>
        <w:jc w:val="both"/>
      </w:pPr>
      <w:r>
        <w:rPr>
          <w:rFonts w:ascii="Times New Roman"/>
          <w:b w:val="false"/>
          <w:i w:val="false"/>
          <w:color w:val="000000"/>
          <w:sz w:val="28"/>
        </w:rPr>
        <w:t>
      6. Ерекше білім берілуіне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bookmarkEnd w:id="15"/>
    <w:bookmarkStart w:name="z18" w:id="16"/>
    <w:p>
      <w:pPr>
        <w:spacing w:after="0"/>
        <w:ind w:left="0"/>
        <w:jc w:val="both"/>
      </w:pPr>
      <w:r>
        <w:rPr>
          <w:rFonts w:ascii="Times New Roman"/>
          <w:b w:val="false"/>
          <w:i w:val="false"/>
          <w:color w:val="000000"/>
          <w:sz w:val="28"/>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bookmarkEnd w:id="17"/>
    <w:bookmarkStart w:name="z20" w:id="18"/>
    <w:p>
      <w:pPr>
        <w:spacing w:after="0"/>
        <w:ind w:left="0"/>
        <w:jc w:val="left"/>
      </w:pPr>
      <w:r>
        <w:rPr>
          <w:rFonts w:ascii="Times New Roman"/>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8"/>
    <w:bookmarkStart w:name="z21" w:id="19"/>
    <w:p>
      <w:pPr>
        <w:spacing w:after="0"/>
        <w:ind w:left="0"/>
        <w:jc w:val="both"/>
      </w:pPr>
      <w:r>
        <w:rPr>
          <w:rFonts w:ascii="Times New Roman"/>
          <w:b w:val="false"/>
          <w:i w:val="false"/>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20"/>
    <w:p>
      <w:pPr>
        <w:spacing w:after="0"/>
        <w:ind w:left="0"/>
        <w:jc w:val="both"/>
      </w:pPr>
      <w:r>
        <w:rPr>
          <w:rFonts w:ascii="Times New Roman"/>
          <w:b w:val="false"/>
          <w:i w:val="false"/>
          <w:color w:val="000000"/>
          <w:sz w:val="28"/>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20"/>
    <w:p>
      <w:pPr>
        <w:spacing w:after="0"/>
        <w:ind w:left="0"/>
        <w:jc w:val="both"/>
      </w:pPr>
      <w:r>
        <w:rPr>
          <w:rFonts w:ascii="Times New Roman"/>
          <w:b w:val="false"/>
          <w:i w:val="false"/>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w:t>
      </w:r>
      <w:r>
        <w:rPr>
          <w:rFonts w:ascii="Times New Roman"/>
          <w:b w:val="false"/>
          <w:i w:val="false"/>
          <w:color w:val="000000"/>
          <w:sz w:val="28"/>
        </w:rPr>
        <w:t>1-қосымшаның</w:t>
      </w:r>
      <w:r>
        <w:rPr>
          <w:rFonts w:ascii="Times New Roman"/>
          <w:b w:val="false"/>
          <w:i w:val="false"/>
          <w:color w:val="000000"/>
          <w:sz w:val="28"/>
        </w:rPr>
        <w:t xml:space="preserve"> сәйкес құжаттар тізбесін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pPr>
        <w:spacing w:after="0"/>
        <w:ind w:left="0"/>
        <w:jc w:val="both"/>
      </w:pPr>
      <w:r>
        <w:rPr>
          <w:rFonts w:ascii="Times New Roman"/>
          <w:b w:val="false"/>
          <w:i w:val="false"/>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07.08.2020 </w:t>
      </w:r>
      <w:r>
        <w:rPr>
          <w:rFonts w:ascii="Times New Roman"/>
          <w:b w:val="false"/>
          <w:i w:val="false"/>
          <w:color w:val="000000"/>
          <w:sz w:val="28"/>
        </w:rPr>
        <w:t>№ 332</w:t>
      </w:r>
      <w:r>
        <w:rPr>
          <w:rFonts w:ascii="Times New Roman"/>
          <w:b w:val="false"/>
          <w:i w:val="false"/>
          <w:color w:val="ff0000"/>
          <w:sz w:val="28"/>
        </w:rPr>
        <w:t xml:space="preserve"> (алғаш ресми жарияланған күнінен бастап қолданысқа енгізіледі) бұйрықтарымен.</w:t>
      </w:r>
      <w:r>
        <w:br/>
      </w:r>
      <w:r>
        <w:rPr>
          <w:rFonts w:ascii="Times New Roman"/>
          <w:b w:val="false"/>
          <w:i w:val="false"/>
          <w:color w:val="000000"/>
          <w:sz w:val="28"/>
        </w:rPr>
        <w:t>
</w:t>
      </w:r>
    </w:p>
    <w:bookmarkStart w:name="z53" w:id="21"/>
    <w:p>
      <w:pPr>
        <w:spacing w:after="0"/>
        <w:ind w:left="0"/>
        <w:jc w:val="both"/>
      </w:pPr>
      <w:r>
        <w:rPr>
          <w:rFonts w:ascii="Times New Roman"/>
          <w:b w:val="false"/>
          <w:i w:val="false"/>
          <w:color w:val="000000"/>
          <w:sz w:val="28"/>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22"/>
    <w:p>
      <w:pPr>
        <w:spacing w:after="0"/>
        <w:ind w:left="0"/>
        <w:jc w:val="both"/>
      </w:pPr>
      <w:r>
        <w:rPr>
          <w:rFonts w:ascii="Times New Roman"/>
          <w:b w:val="false"/>
          <w:i w:val="false"/>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23"/>
    <w:p>
      <w:pPr>
        <w:spacing w:after="0"/>
        <w:ind w:left="0"/>
        <w:jc w:val="both"/>
      </w:pPr>
      <w:r>
        <w:rPr>
          <w:rFonts w:ascii="Times New Roman"/>
          <w:b w:val="false"/>
          <w:i w:val="false"/>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24"/>
    <w:p>
      <w:pPr>
        <w:spacing w:after="0"/>
        <w:ind w:left="0"/>
        <w:jc w:val="both"/>
      </w:pPr>
      <w:r>
        <w:rPr>
          <w:rFonts w:ascii="Times New Roman"/>
          <w:b w:val="false"/>
          <w:i w:val="false"/>
          <w:color w:val="000000"/>
          <w:sz w:val="28"/>
        </w:rPr>
        <w:t xml:space="preserve">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баланың ағымдағы жылғы 1 қыркүйектен бастап қабылданатыны немесе дәлелді бас тарту туралы қолхат береді.</w:t>
      </w:r>
    </w:p>
    <w:bookmarkEnd w:id="24"/>
    <w:p>
      <w:pPr>
        <w:spacing w:after="0"/>
        <w:ind w:left="0"/>
        <w:jc w:val="both"/>
      </w:pPr>
      <w:r>
        <w:rPr>
          <w:rFonts w:ascii="Times New Roman"/>
          <w:b w:val="false"/>
          <w:i w:val="false"/>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pPr>
        <w:spacing w:after="0"/>
        <w:ind w:left="0"/>
        <w:jc w:val="both"/>
      </w:pPr>
      <w:r>
        <w:rPr>
          <w:rFonts w:ascii="Times New Roman"/>
          <w:b w:val="false"/>
          <w:i w:val="false"/>
          <w:color w:val="000000"/>
          <w:sz w:val="28"/>
        </w:rPr>
        <w:t>
      Білім беру ұйымы бірінші сыныпқа қабылдау туралы бұйрықты ағымдағы жылғы 25 тамыздан кейін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26"/>
    <w:p>
      <w:pPr>
        <w:spacing w:after="0"/>
        <w:ind w:left="0"/>
        <w:jc w:val="both"/>
      </w:pPr>
      <w:r>
        <w:rPr>
          <w:rFonts w:ascii="Times New Roman"/>
          <w:b w:val="false"/>
          <w:i w:val="false"/>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w:t>
      </w:r>
      <w:r>
        <w:rPr>
          <w:rFonts w:ascii="Times New Roman"/>
          <w:b w:val="false"/>
          <w:i w:val="false"/>
          <w:color w:val="000000"/>
          <w:sz w:val="28"/>
        </w:rPr>
        <w:t>2-қосымшадағы</w:t>
      </w:r>
      <w:r>
        <w:rPr>
          <w:rFonts w:ascii="Times New Roman"/>
          <w:b w:val="false"/>
          <w:i w:val="false"/>
          <w:color w:val="000000"/>
          <w:sz w:val="28"/>
        </w:rPr>
        <w:t xml:space="preserve"> мемлекеттік қызметті көрсету стандартында көрсетілген құжаттар тізбесін портал немесе қағаз жеткізгіш арқылы тапсырады.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27"/>
    <w:p>
      <w:pPr>
        <w:spacing w:after="0"/>
        <w:ind w:left="0"/>
        <w:jc w:val="both"/>
      </w:pPr>
      <w:r>
        <w:rPr>
          <w:rFonts w:ascii="Times New Roman"/>
          <w:b w:val="false"/>
          <w:i w:val="false"/>
          <w:color w:val="000000"/>
          <w:sz w:val="28"/>
        </w:rPr>
        <w:t>
      10-2. Портал арқылы жүгінген жағдайда көрсетілетін қызметті алушының "жеке кабинетіне" мемлекеттік көрсетілетін қызметке өтінімнің қабылданғаны туралы мәртебе жіберіледі.</w:t>
      </w:r>
    </w:p>
    <w:bookmarkEnd w:id="27"/>
    <w:p>
      <w:pPr>
        <w:spacing w:after="0"/>
        <w:ind w:left="0"/>
        <w:jc w:val="both"/>
      </w:pPr>
      <w:r>
        <w:rPr>
          <w:rFonts w:ascii="Times New Roman"/>
          <w:b w:val="false"/>
          <w:i w:val="false"/>
          <w:color w:val="000000"/>
          <w:sz w:val="28"/>
        </w:rPr>
        <w:t>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туралы хабарламаны немесе дәлелді бас тартуды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28"/>
    <w:p>
      <w:pPr>
        <w:spacing w:after="0"/>
        <w:ind w:left="0"/>
        <w:jc w:val="both"/>
      </w:pPr>
      <w:r>
        <w:rPr>
          <w:rFonts w:ascii="Times New Roman"/>
          <w:b w:val="false"/>
          <w:i w:val="false"/>
          <w:color w:val="000000"/>
          <w:sz w:val="28"/>
        </w:rPr>
        <w:t>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береді.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29"/>
    <w:p>
      <w:pPr>
        <w:spacing w:after="0"/>
        <w:ind w:left="0"/>
        <w:jc w:val="both"/>
      </w:pPr>
      <w:r>
        <w:rPr>
          <w:rFonts w:ascii="Times New Roman"/>
          <w:b w:val="false"/>
          <w:i w:val="false"/>
          <w:color w:val="000000"/>
          <w:sz w:val="28"/>
        </w:rPr>
        <w:t>
      10-4. Көрсетілетін қызметті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мекенжайы және оның жеке ісі көрсетілген шығуы туралы есептен шығару талоны беріледі.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30"/>
    <w:p>
      <w:pPr>
        <w:spacing w:after="0"/>
        <w:ind w:left="0"/>
        <w:jc w:val="both"/>
      </w:pPr>
      <w:r>
        <w:rPr>
          <w:rFonts w:ascii="Times New Roman"/>
          <w:b w:val="false"/>
          <w:i w:val="false"/>
          <w:color w:val="000000"/>
          <w:sz w:val="28"/>
        </w:rPr>
        <w:t>
      10-5. 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білім беру ұйымдары басшыларының қабылдау/шығару туралы бұйрықтарымен жүргізіледі.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31"/>
    <w:p>
      <w:pPr>
        <w:spacing w:after="0"/>
        <w:ind w:left="0"/>
        <w:jc w:val="both"/>
      </w:pPr>
      <w:r>
        <w:rPr>
          <w:rFonts w:ascii="Times New Roman"/>
          <w:b w:val="false"/>
          <w:i w:val="false"/>
          <w:color w:val="000000"/>
          <w:sz w:val="28"/>
        </w:rPr>
        <w:t>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өтінішті қабылдаудан бас тартады.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32"/>
    <w:p>
      <w:pPr>
        <w:spacing w:after="0"/>
        <w:ind w:left="0"/>
        <w:jc w:val="both"/>
      </w:pPr>
      <w:r>
        <w:rPr>
          <w:rFonts w:ascii="Times New Roman"/>
          <w:b w:val="false"/>
          <w:i w:val="false"/>
          <w:color w:val="000000"/>
          <w:sz w:val="28"/>
        </w:rPr>
        <w:t xml:space="preserve">
      10-7.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3"/>
    <w:p>
      <w:pPr>
        <w:spacing w:after="0"/>
        <w:ind w:left="0"/>
        <w:jc w:val="both"/>
      </w:pPr>
      <w:r>
        <w:rPr>
          <w:rFonts w:ascii="Times New Roman"/>
          <w:b w:val="false"/>
          <w:i w:val="false"/>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33"/>
    <w:bookmarkStart w:name="z32" w:id="34"/>
    <w:p>
      <w:pPr>
        <w:spacing w:after="0"/>
        <w:ind w:left="0"/>
        <w:jc w:val="both"/>
      </w:pPr>
      <w:r>
        <w:rPr>
          <w:rFonts w:ascii="Times New Roman"/>
          <w:b w:val="false"/>
          <w:i w:val="false"/>
          <w:color w:val="000000"/>
          <w:sz w:val="28"/>
        </w:rPr>
        <w:t>
      12.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4"/>
    <w:p>
      <w:pPr>
        <w:spacing w:after="0"/>
        <w:ind w:left="0"/>
        <w:jc w:val="both"/>
      </w:pPr>
      <w:r>
        <w:rPr>
          <w:rFonts w:ascii="Times New Roman"/>
          <w:b w:val="false"/>
          <w:i w:val="false"/>
          <w:color w:val="000000"/>
          <w:sz w:val="28"/>
        </w:rPr>
        <w:t>
      Өтініштерді қабылдау негізгі орта білім туралы мемлекеттік үлгідегі құжатты бергеннен кейін басталады.</w:t>
      </w:r>
    </w:p>
    <w:bookmarkStart w:name="z33" w:id="35"/>
    <w:p>
      <w:pPr>
        <w:spacing w:after="0"/>
        <w:ind w:left="0"/>
        <w:jc w:val="both"/>
      </w:pPr>
      <w:r>
        <w:rPr>
          <w:rFonts w:ascii="Times New Roman"/>
          <w:b w:val="false"/>
          <w:i w:val="false"/>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35"/>
    <w:bookmarkStart w:name="z34" w:id="36"/>
    <w:p>
      <w:pPr>
        <w:spacing w:after="0"/>
        <w:ind w:left="0"/>
        <w:jc w:val="both"/>
      </w:pPr>
      <w:r>
        <w:rPr>
          <w:rFonts w:ascii="Times New Roman"/>
          <w:b w:val="false"/>
          <w:i w:val="false"/>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36"/>
    <w:bookmarkStart w:name="z35" w:id="37"/>
    <w:p>
      <w:pPr>
        <w:spacing w:after="0"/>
        <w:ind w:left="0"/>
        <w:jc w:val="both"/>
      </w:pPr>
      <w:r>
        <w:rPr>
          <w:rFonts w:ascii="Times New Roman"/>
          <w:b w:val="false"/>
          <w:i w:val="false"/>
          <w:color w:val="000000"/>
          <w:sz w:val="28"/>
        </w:rPr>
        <w:t xml:space="preserve">
      15. Мамандандырылған білім беру ұйымдарына оқуға қабылдау конкурстық негізде жүргізіледі (бұдан әрі-конкурс). </w:t>
      </w:r>
    </w:p>
    <w:bookmarkEnd w:id="37"/>
    <w:p>
      <w:pPr>
        <w:spacing w:after="0"/>
        <w:ind w:left="0"/>
        <w:jc w:val="both"/>
      </w:pPr>
      <w:r>
        <w:rPr>
          <w:rFonts w:ascii="Times New Roman"/>
          <w:b w:val="false"/>
          <w:i w:val="false"/>
          <w:color w:val="000000"/>
          <w:sz w:val="28"/>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8"/>
    <w:p>
      <w:pPr>
        <w:spacing w:after="0"/>
        <w:ind w:left="0"/>
        <w:jc w:val="both"/>
      </w:pPr>
      <w:r>
        <w:rPr>
          <w:rFonts w:ascii="Times New Roman"/>
          <w:b w:val="false"/>
          <w:i w:val="false"/>
          <w:color w:val="000000"/>
          <w:sz w:val="28"/>
        </w:rPr>
        <w:t>
      16. Мамандандырылған білім беру ұйымына түсуге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9"/>
    <w:p>
      <w:pPr>
        <w:spacing w:after="0"/>
        <w:ind w:left="0"/>
        <w:jc w:val="both"/>
      </w:pPr>
      <w:r>
        <w:rPr>
          <w:rFonts w:ascii="Times New Roman"/>
          <w:b w:val="false"/>
          <w:i w:val="false"/>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bookmarkEnd w:id="40"/>
    <w:p>
      <w:pPr>
        <w:spacing w:after="0"/>
        <w:ind w:left="0"/>
        <w:jc w:val="both"/>
      </w:pPr>
      <w:r>
        <w:rPr>
          <w:rFonts w:ascii="Times New Roman"/>
          <w:b w:val="false"/>
          <w:i w:val="false"/>
          <w:color w:val="000000"/>
          <w:sz w:val="28"/>
        </w:rPr>
        <w:t>
      1) баланың ата-анасынан немесе өзге де заңды өкілдерінен өтініш;</w:t>
      </w:r>
    </w:p>
    <w:p>
      <w:pPr>
        <w:spacing w:after="0"/>
        <w:ind w:left="0"/>
        <w:jc w:val="both"/>
      </w:pPr>
      <w:r>
        <w:rPr>
          <w:rFonts w:ascii="Times New Roman"/>
          <w:b w:val="false"/>
          <w:i w:val="false"/>
          <w:color w:val="000000"/>
          <w:sz w:val="28"/>
        </w:rPr>
        <w:t>
      2) ЖСН (қосымшада) көрсетілген үміткердің туу туралы куәлігінің көшірмесі;</w:t>
      </w:r>
    </w:p>
    <w:p>
      <w:pPr>
        <w:spacing w:after="0"/>
        <w:ind w:left="0"/>
        <w:jc w:val="both"/>
      </w:pPr>
      <w:r>
        <w:rPr>
          <w:rFonts w:ascii="Times New Roman"/>
          <w:b w:val="false"/>
          <w:i w:val="false"/>
          <w:color w:val="000000"/>
          <w:sz w:val="28"/>
        </w:rPr>
        <w:t>
      3) үміткердің электрондық мекен-жайын көрсете отырып, үміткердің оқу орнынан ұйымның мөрімен расталған фотосуреті бар анықтамасы;</w:t>
      </w:r>
    </w:p>
    <w:p>
      <w:pPr>
        <w:spacing w:after="0"/>
        <w:ind w:left="0"/>
        <w:jc w:val="both"/>
      </w:pPr>
      <w:r>
        <w:rPr>
          <w:rFonts w:ascii="Times New Roman"/>
          <w:b w:val="false"/>
          <w:i w:val="false"/>
          <w:color w:val="000000"/>
          <w:sz w:val="28"/>
        </w:rPr>
        <w:t>
      4) үміткердің 3х4 көлеміндегі 2 дана фотосуреті;</w:t>
      </w:r>
    </w:p>
    <w:p>
      <w:pPr>
        <w:spacing w:after="0"/>
        <w:ind w:left="0"/>
        <w:jc w:val="both"/>
      </w:pPr>
      <w:r>
        <w:rPr>
          <w:rFonts w:ascii="Times New Roman"/>
          <w:b w:val="false"/>
          <w:i w:val="false"/>
          <w:color w:val="000000"/>
          <w:sz w:val="28"/>
        </w:rPr>
        <w:t>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21. "Дарын" орталығы басшысының бұйрығымен үміткерлердің электрондық базасымен жұмыс істеуге жауапты тұлға анықталады.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22. "Дарын" орталығы оқуға қабылдау үшін конкурсты ұйымдастыру және өткізу үшін конкурстық комиссия құрады.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48"/>
    <w:p>
      <w:pPr>
        <w:spacing w:after="0"/>
        <w:ind w:left="0"/>
        <w:jc w:val="both"/>
      </w:pPr>
      <w:r>
        <w:rPr>
          <w:rFonts w:ascii="Times New Roman"/>
          <w:b w:val="false"/>
          <w:i w:val="false"/>
          <w:color w:val="000000"/>
          <w:sz w:val="28"/>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49"/>
    <w:p>
      <w:pPr>
        <w:spacing w:after="0"/>
        <w:ind w:left="0"/>
        <w:jc w:val="both"/>
      </w:pPr>
      <w:r>
        <w:rPr>
          <w:rFonts w:ascii="Times New Roman"/>
          <w:b w:val="false"/>
          <w:i w:val="false"/>
          <w:color w:val="000000"/>
          <w:sz w:val="28"/>
        </w:rPr>
        <w:t>
      27. Конкурс "Дарын" орталығы белгілеген мерзімде бекітілген кестеге сәйкес 15 – 30 сәуір аралығында өтеді.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50"/>
    <w:p>
      <w:pPr>
        <w:spacing w:after="0"/>
        <w:ind w:left="0"/>
        <w:jc w:val="both"/>
      </w:pPr>
      <w:r>
        <w:rPr>
          <w:rFonts w:ascii="Times New Roman"/>
          <w:b w:val="false"/>
          <w:i w:val="false"/>
          <w:color w:val="000000"/>
          <w:sz w:val="28"/>
        </w:rPr>
        <w:t>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51"/>
    <w:p>
      <w:pPr>
        <w:spacing w:after="0"/>
        <w:ind w:left="0"/>
        <w:jc w:val="both"/>
      </w:pPr>
      <w:r>
        <w:rPr>
          <w:rFonts w:ascii="Times New Roman"/>
          <w:b w:val="false"/>
          <w:i w:val="false"/>
          <w:color w:val="000000"/>
          <w:sz w:val="28"/>
        </w:rPr>
        <w:t>
      29. Конкурс офф-лайн (тестілеу) режимінде өтеді.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52"/>
    <w:p>
      <w:pPr>
        <w:spacing w:after="0"/>
        <w:ind w:left="0"/>
        <w:jc w:val="both"/>
      </w:pPr>
      <w:r>
        <w:rPr>
          <w:rFonts w:ascii="Times New Roman"/>
          <w:b w:val="false"/>
          <w:i w:val="false"/>
          <w:color w:val="000000"/>
          <w:sz w:val="28"/>
        </w:rPr>
        <w:t>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3"/>
    <w:p>
      <w:pPr>
        <w:spacing w:after="0"/>
        <w:ind w:left="0"/>
        <w:jc w:val="both"/>
      </w:pPr>
      <w:r>
        <w:rPr>
          <w:rFonts w:ascii="Times New Roman"/>
          <w:b w:val="false"/>
          <w:i w:val="false"/>
          <w:color w:val="000000"/>
          <w:sz w:val="28"/>
        </w:rPr>
        <w:t>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54"/>
    <w:p>
      <w:pPr>
        <w:spacing w:after="0"/>
        <w:ind w:left="0"/>
        <w:jc w:val="both"/>
      </w:pPr>
      <w:r>
        <w:rPr>
          <w:rFonts w:ascii="Times New Roman"/>
          <w:b w:val="false"/>
          <w:i w:val="false"/>
          <w:color w:val="000000"/>
          <w:sz w:val="28"/>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55"/>
    <w:p>
      <w:pPr>
        <w:spacing w:after="0"/>
        <w:ind w:left="0"/>
        <w:jc w:val="both"/>
      </w:pPr>
      <w:r>
        <w:rPr>
          <w:rFonts w:ascii="Times New Roman"/>
          <w:b w:val="false"/>
          <w:i w:val="false"/>
          <w:color w:val="000000"/>
          <w:sz w:val="28"/>
        </w:rPr>
        <w:t>
      33. 7-сыныпқа түсушілерге арналған тестілеу келесі пәндер бойынша 75 сұрақтан тұрады:</w:t>
      </w:r>
    </w:p>
    <w:bookmarkEnd w:id="55"/>
    <w:p>
      <w:pPr>
        <w:spacing w:after="0"/>
        <w:ind w:left="0"/>
        <w:jc w:val="both"/>
      </w:pPr>
      <w:r>
        <w:rPr>
          <w:rFonts w:ascii="Times New Roman"/>
          <w:b w:val="false"/>
          <w:i w:val="false"/>
          <w:color w:val="000000"/>
          <w:sz w:val="28"/>
        </w:rPr>
        <w:t>
      - математика және логика - 55 сұрақ;</w:t>
      </w:r>
    </w:p>
    <w:p>
      <w:pPr>
        <w:spacing w:after="0"/>
        <w:ind w:left="0"/>
        <w:jc w:val="both"/>
      </w:pPr>
      <w:r>
        <w:rPr>
          <w:rFonts w:ascii="Times New Roman"/>
          <w:b w:val="false"/>
          <w:i w:val="false"/>
          <w:color w:val="000000"/>
          <w:sz w:val="28"/>
        </w:rPr>
        <w:t>
      - оқу сауаттылығы - 10 сұрақ;</w:t>
      </w:r>
    </w:p>
    <w:p>
      <w:pPr>
        <w:spacing w:after="0"/>
        <w:ind w:left="0"/>
        <w:jc w:val="both"/>
      </w:pPr>
      <w:r>
        <w:rPr>
          <w:rFonts w:ascii="Times New Roman"/>
          <w:b w:val="false"/>
          <w:i w:val="false"/>
          <w:color w:val="000000"/>
          <w:sz w:val="28"/>
        </w:rPr>
        <w:t>
      - Қазақстан тарихы - 10 сұрақ.</w:t>
      </w:r>
    </w:p>
    <w:p>
      <w:pPr>
        <w:spacing w:after="0"/>
        <w:ind w:left="0"/>
        <w:jc w:val="both"/>
      </w:pPr>
      <w:r>
        <w:rPr>
          <w:rFonts w:ascii="Times New Roman"/>
          <w:b w:val="false"/>
          <w:i w:val="false"/>
          <w:color w:val="000000"/>
          <w:sz w:val="28"/>
        </w:rPr>
        <w:t>
      6-сыныпқа түсушілерге арналған тестілеу келесі пәндер бойынша 60 сұрақтан тұрады:</w:t>
      </w:r>
    </w:p>
    <w:p>
      <w:pPr>
        <w:spacing w:after="0"/>
        <w:ind w:left="0"/>
        <w:jc w:val="both"/>
      </w:pPr>
      <w:r>
        <w:rPr>
          <w:rFonts w:ascii="Times New Roman"/>
          <w:b w:val="false"/>
          <w:i w:val="false"/>
          <w:color w:val="000000"/>
          <w:sz w:val="28"/>
        </w:rPr>
        <w:t>
      - математика және логика - 35 сұрақ;</w:t>
      </w:r>
    </w:p>
    <w:p>
      <w:pPr>
        <w:spacing w:after="0"/>
        <w:ind w:left="0"/>
        <w:jc w:val="both"/>
      </w:pPr>
      <w:r>
        <w:rPr>
          <w:rFonts w:ascii="Times New Roman"/>
          <w:b w:val="false"/>
          <w:i w:val="false"/>
          <w:color w:val="000000"/>
          <w:sz w:val="28"/>
        </w:rPr>
        <w:t>
      - оқу сауаттылығы - 15 сұрақ;</w:t>
      </w:r>
    </w:p>
    <w:p>
      <w:pPr>
        <w:spacing w:after="0"/>
        <w:ind w:left="0"/>
        <w:jc w:val="both"/>
      </w:pPr>
      <w:r>
        <w:rPr>
          <w:rFonts w:ascii="Times New Roman"/>
          <w:b w:val="false"/>
          <w:i w:val="false"/>
          <w:color w:val="000000"/>
          <w:sz w:val="28"/>
        </w:rPr>
        <w:t>
      - Қазақстан тарихы - 10 сұрақ.</w:t>
      </w:r>
    </w:p>
    <w:p>
      <w:pPr>
        <w:spacing w:after="0"/>
        <w:ind w:left="0"/>
        <w:jc w:val="both"/>
      </w:pPr>
      <w:r>
        <w:rPr>
          <w:rFonts w:ascii="Times New Roman"/>
          <w:b w:val="false"/>
          <w:i w:val="false"/>
          <w:color w:val="000000"/>
          <w:sz w:val="28"/>
        </w:rPr>
        <w:t>
      5-сыныпқа түсушілерге арналған тестілеу келесі пәндер бойынша 40 сұрақтан тұрады:</w:t>
      </w:r>
    </w:p>
    <w:p>
      <w:pPr>
        <w:spacing w:after="0"/>
        <w:ind w:left="0"/>
        <w:jc w:val="both"/>
      </w:pPr>
      <w:r>
        <w:rPr>
          <w:rFonts w:ascii="Times New Roman"/>
          <w:b w:val="false"/>
          <w:i w:val="false"/>
          <w:color w:val="000000"/>
          <w:sz w:val="28"/>
        </w:rPr>
        <w:t>
      - математика және логика - 30 сұрақ;</w:t>
      </w:r>
    </w:p>
    <w:p>
      <w:pPr>
        <w:spacing w:after="0"/>
        <w:ind w:left="0"/>
        <w:jc w:val="both"/>
      </w:pPr>
      <w:r>
        <w:rPr>
          <w:rFonts w:ascii="Times New Roman"/>
          <w:b w:val="false"/>
          <w:i w:val="false"/>
          <w:color w:val="000000"/>
          <w:sz w:val="28"/>
        </w:rPr>
        <w:t>
      - оқу сауаттылығы - 10 сұрақ.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56"/>
    <w:p>
      <w:pPr>
        <w:spacing w:after="0"/>
        <w:ind w:left="0"/>
        <w:jc w:val="both"/>
      </w:pPr>
      <w:r>
        <w:rPr>
          <w:rFonts w:ascii="Times New Roman"/>
          <w:b w:val="false"/>
          <w:i w:val="false"/>
          <w:color w:val="000000"/>
          <w:sz w:val="28"/>
        </w:rPr>
        <w:t>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57"/>
    <w:p>
      <w:pPr>
        <w:spacing w:after="0"/>
        <w:ind w:left="0"/>
        <w:jc w:val="both"/>
      </w:pPr>
      <w:r>
        <w:rPr>
          <w:rFonts w:ascii="Times New Roman"/>
          <w:b w:val="false"/>
          <w:i w:val="false"/>
          <w:color w:val="000000"/>
          <w:sz w:val="28"/>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58"/>
    <w:p>
      <w:pPr>
        <w:spacing w:after="0"/>
        <w:ind w:left="0"/>
        <w:jc w:val="both"/>
      </w:pPr>
      <w:r>
        <w:rPr>
          <w:rFonts w:ascii="Times New Roman"/>
          <w:b w:val="false"/>
          <w:i w:val="false"/>
          <w:color w:val="000000"/>
          <w:sz w:val="28"/>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59"/>
    <w:p>
      <w:pPr>
        <w:spacing w:after="0"/>
        <w:ind w:left="0"/>
        <w:jc w:val="both"/>
      </w:pPr>
      <w:r>
        <w:rPr>
          <w:rFonts w:ascii="Times New Roman"/>
          <w:b w:val="false"/>
          <w:i w:val="false"/>
          <w:color w:val="000000"/>
          <w:sz w:val="28"/>
        </w:rPr>
        <w:t>
      37. Конкурстық іріктеу нәтижелері бойынша апелляция жүргізілмейді.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0"/>
    <w:p>
      <w:pPr>
        <w:spacing w:after="0"/>
        <w:ind w:left="0"/>
        <w:jc w:val="both"/>
      </w:pPr>
      <w:r>
        <w:rPr>
          <w:rFonts w:ascii="Times New Roman"/>
          <w:b w:val="false"/>
          <w:i w:val="false"/>
          <w:color w:val="000000"/>
          <w:sz w:val="28"/>
        </w:rPr>
        <w:t>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1"/>
    <w:p>
      <w:pPr>
        <w:spacing w:after="0"/>
        <w:ind w:left="0"/>
        <w:jc w:val="both"/>
      </w:pPr>
      <w:r>
        <w:rPr>
          <w:rFonts w:ascii="Times New Roman"/>
          <w:b w:val="false"/>
          <w:i w:val="false"/>
          <w:color w:val="000000"/>
          <w:sz w:val="28"/>
        </w:rPr>
        <w:t>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2"/>
    <w:p>
      <w:pPr>
        <w:spacing w:after="0"/>
        <w:ind w:left="0"/>
        <w:jc w:val="both"/>
      </w:pPr>
      <w:r>
        <w:rPr>
          <w:rFonts w:ascii="Times New Roman"/>
          <w:b w:val="false"/>
          <w:i w:val="false"/>
          <w:color w:val="000000"/>
          <w:sz w:val="28"/>
        </w:rPr>
        <w:t>
      40. Мамандандырылған білім беру ұйымына оқуға үміткерлерді қабылдау әрбір мамандандырылған білім беру ұйымының бөлінісінде бос орындарға сәйкес баллдардың ең көп санынан басталады.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63"/>
    <w:p>
      <w:pPr>
        <w:spacing w:after="0"/>
        <w:ind w:left="0"/>
        <w:jc w:val="both"/>
      </w:pPr>
      <w:r>
        <w:rPr>
          <w:rFonts w:ascii="Times New Roman"/>
          <w:b w:val="false"/>
          <w:i w:val="false"/>
          <w:color w:val="000000"/>
          <w:sz w:val="28"/>
        </w:rPr>
        <w:t>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64"/>
    <w:p>
      <w:pPr>
        <w:spacing w:after="0"/>
        <w:ind w:left="0"/>
        <w:jc w:val="both"/>
      </w:pPr>
      <w:r>
        <w:rPr>
          <w:rFonts w:ascii="Times New Roman"/>
          <w:b w:val="false"/>
          <w:i w:val="false"/>
          <w:color w:val="000000"/>
          <w:sz w:val="28"/>
        </w:rPr>
        <w:t>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5"/>
    <w:p>
      <w:pPr>
        <w:spacing w:after="0"/>
        <w:ind w:left="0"/>
        <w:jc w:val="both"/>
      </w:pPr>
      <w:r>
        <w:rPr>
          <w:rFonts w:ascii="Times New Roman"/>
          <w:b w:val="false"/>
          <w:i w:val="false"/>
          <w:color w:val="000000"/>
          <w:sz w:val="28"/>
        </w:rPr>
        <w:t>
      43. Үміткерлердің резервтік тізімін конкурстық комиссия негізгі бос орындарға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66"/>
    <w:p>
      <w:pPr>
        <w:spacing w:after="0"/>
        <w:ind w:left="0"/>
        <w:jc w:val="both"/>
      </w:pPr>
      <w:r>
        <w:rPr>
          <w:rFonts w:ascii="Times New Roman"/>
          <w:b w:val="false"/>
          <w:i w:val="false"/>
          <w:color w:val="000000"/>
          <w:sz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67"/>
    <w:p>
      <w:pPr>
        <w:spacing w:after="0"/>
        <w:ind w:left="0"/>
        <w:jc w:val="both"/>
      </w:pPr>
      <w:r>
        <w:rPr>
          <w:rFonts w:ascii="Times New Roman"/>
          <w:b w:val="false"/>
          <w:i w:val="false"/>
          <w:color w:val="000000"/>
          <w:sz w:val="28"/>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w:t>
      </w:r>
      <w:r>
        <w:rPr>
          <w:rFonts w:ascii="Times New Roman"/>
          <w:b w:val="false"/>
          <w:i w:val="false"/>
          <w:color w:val="000000"/>
          <w:sz w:val="28"/>
        </w:rPr>
        <w:t>бұйрығмен</w:t>
      </w:r>
      <w:r>
        <w:rPr>
          <w:rFonts w:ascii="Times New Roman"/>
          <w:b w:val="false"/>
          <w:i w:val="false"/>
          <w:color w:val="000000"/>
          <w:sz w:val="28"/>
        </w:rPr>
        <w:t xml:space="preserve">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68"/>
    <w:p>
      <w:pPr>
        <w:spacing w:after="0"/>
        <w:ind w:left="0"/>
        <w:jc w:val="both"/>
      </w:pPr>
      <w:r>
        <w:rPr>
          <w:rFonts w:ascii="Times New Roman"/>
          <w:b w:val="false"/>
          <w:i w:val="false"/>
          <w:color w:val="000000"/>
          <w:sz w:val="28"/>
        </w:rPr>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69"/>
    <w:p>
      <w:pPr>
        <w:spacing w:after="0"/>
        <w:ind w:left="0"/>
        <w:jc w:val="left"/>
      </w:pPr>
      <w:r>
        <w:rPr>
          <w:rFonts w:ascii="Times New Roman"/>
          <w:b/>
          <w:i w:val="false"/>
          <w:color w:val="000000"/>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69"/>
    <w:p>
      <w:pPr>
        <w:spacing w:after="0"/>
        <w:ind w:left="0"/>
        <w:jc w:val="both"/>
      </w:pPr>
      <w:r>
        <w:rPr>
          <w:rFonts w:ascii="Times New Roman"/>
          <w:b w:val="false"/>
          <w:i w:val="false"/>
          <w:color w:val="ff0000"/>
          <w:sz w:val="28"/>
        </w:rPr>
        <w:t xml:space="preserve">
      Ескерту. Қағида 3-тараумен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70"/>
    <w:p>
      <w:pPr>
        <w:spacing w:after="0"/>
        <w:ind w:left="0"/>
        <w:jc w:val="both"/>
      </w:pPr>
      <w:r>
        <w:rPr>
          <w:rFonts w:ascii="Times New Roman"/>
          <w:b w:val="false"/>
          <w:i w:val="false"/>
          <w:color w:val="000000"/>
          <w:sz w:val="28"/>
        </w:rPr>
        <w:t>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70"/>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Start w:name="z86" w:id="71"/>
    <w:p>
      <w:pPr>
        <w:spacing w:after="0"/>
        <w:ind w:left="0"/>
        <w:jc w:val="both"/>
      </w:pPr>
      <w:r>
        <w:rPr>
          <w:rFonts w:ascii="Times New Roman"/>
          <w:b w:val="false"/>
          <w:i w:val="false"/>
          <w:color w:val="000000"/>
          <w:sz w:val="28"/>
        </w:rPr>
        <w:t>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17.07.2020 </w:t>
      </w:r>
      <w:r>
        <w:rPr>
          <w:rFonts w:ascii="Times New Roman"/>
          <w:b w:val="false"/>
          <w:i w:val="false"/>
          <w:color w:val="ff0000"/>
          <w:sz w:val="28"/>
        </w:rPr>
        <w:t>№ 305</w:t>
      </w:r>
      <w:r>
        <w:rPr>
          <w:rFonts w:ascii="Times New Roman"/>
          <w:b w:val="false"/>
          <w:i w:val="false"/>
          <w:color w:val="ff0000"/>
          <w:sz w:val="28"/>
        </w:rPr>
        <w:t xml:space="preserve"> (алғаш ресми жарияланған күнінен бастап қолданысқа енгізіледі); 07.08.2020 </w:t>
      </w:r>
      <w:r>
        <w:rPr>
          <w:rFonts w:ascii="Times New Roman"/>
          <w:b w:val="false"/>
          <w:i w:val="false"/>
          <w:color w:val="ff0000"/>
          <w:sz w:val="28"/>
        </w:rPr>
        <w:t>№ 332</w:t>
      </w:r>
      <w:r>
        <w:rPr>
          <w:rFonts w:ascii="Times New Roman"/>
          <w:b w:val="false"/>
          <w:i w:val="false"/>
          <w:color w:val="ff0000"/>
          <w:sz w:val="28"/>
        </w:rPr>
        <w:t xml:space="preserve"> (алғаш ресми жарияланған күнінен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45"/>
        <w:gridCol w:w="108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www.egov.kz "электрондық үкімет" веб-порталы (бұдан әрі – портал) арқылы; </w:t>
            </w:r>
            <w:r>
              <w:br/>
            </w: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 арқылы жүгінген кезде - бір жұмыс күні.</w:t>
            </w:r>
            <w:r>
              <w:br/>
            </w:r>
            <w:r>
              <w:rPr>
                <w:rFonts w:ascii="Times New Roman"/>
                <w:b w:val="false"/>
                <w:i w:val="false"/>
                <w:color w:val="000000"/>
                <w:sz w:val="20"/>
              </w:rPr>
              <w:t>
Бастауыш, негізгі орта, жалпы орта білім беру ұйымдарына оқудың күндізгі және кешкі нысанына қабылдау үшін – 20 тамыздан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 қағаз түрінде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нәтижелері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туралы қолхат беру және осы орта білім беру ұйымына қабылдау туралы бұйрық шығару Стандарттың 1-қосымшасына сәйкес нысан бойынша жүзеге асырылады.</w:t>
            </w:r>
            <w:r>
              <w:br/>
            </w: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br/>
            </w:r>
            <w:r>
              <w:rPr>
                <w:rFonts w:ascii="Times New Roman"/>
                <w:b w:val="false"/>
                <w:i w:val="false"/>
                <w:color w:val="000000"/>
                <w:sz w:val="20"/>
              </w:rPr>
              <w:t>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br/>
            </w: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дәлелді жауап жолдайды.</w:t>
            </w:r>
            <w:r>
              <w:br/>
            </w:r>
            <w:r>
              <w:rPr>
                <w:rFonts w:ascii="Times New Roman"/>
                <w:b w:val="false"/>
                <w:i w:val="false"/>
                <w:color w:val="000000"/>
                <w:sz w:val="20"/>
              </w:rPr>
              <w:t>
Көрсетілетін қызметті берушіге мемлекеттік қызмет көрсету нәтижесі үшін қағаз жеткізгіште жүгінген кезде нәтиже қағаз жеткізгіште ресімделеді.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br/>
            </w:r>
            <w:r>
              <w:rPr>
                <w:rFonts w:ascii="Times New Roman"/>
                <w:b w:val="false"/>
                <w:i w:val="false"/>
                <w:color w:val="000000"/>
                <w:sz w:val="20"/>
              </w:rPr>
              <w:t xml:space="preserve">
Мемлекеттік қызметті көрсету орындарының мекенжайлары: </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құжаттардың тізбесі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xml:space="preserve">
1) осы Стандартқа </w:t>
            </w:r>
            <w:r>
              <w:rPr>
                <w:rFonts w:ascii="Times New Roman"/>
                <w:b w:val="false"/>
                <w:i w:val="false"/>
                <w:color w:val="000000"/>
                <w:sz w:val="20"/>
              </w:rPr>
              <w:t>2-қосымшаға</w:t>
            </w:r>
            <w:r>
              <w:rPr>
                <w:rFonts w:ascii="Times New Roman"/>
                <w:b w:val="false"/>
                <w:i w:val="false"/>
                <w:color w:val="000000"/>
                <w:sz w:val="20"/>
              </w:rPr>
              <w:t xml:space="preserve"> сәйкес өтініш;</w:t>
            </w:r>
            <w:r>
              <w:br/>
            </w:r>
            <w:r>
              <w:rPr>
                <w:rFonts w:ascii="Times New Roman"/>
                <w:b w:val="false"/>
                <w:i w:val="false"/>
                <w:color w:val="000000"/>
                <w:sz w:val="20"/>
              </w:rPr>
              <w:t>
2) жеке басын растайтын құжаттың түпнұсқасы (жеке басын сәйкестендіру үшін талап етіледі);</w:t>
            </w:r>
            <w:r>
              <w:br/>
            </w:r>
            <w:r>
              <w:rPr>
                <w:rFonts w:ascii="Times New Roman"/>
                <w:b w:val="false"/>
                <w:i w:val="false"/>
                <w:color w:val="000000"/>
                <w:sz w:val="20"/>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бекітілген № 026/у-3 нысан (Нормативтік құқықтық актілерді мемлекеттік тіркеу тізілімінде № 2423 болып тіркелген);</w:t>
            </w:r>
            <w:r>
              <w:br/>
            </w:r>
            <w:r>
              <w:rPr>
                <w:rFonts w:ascii="Times New Roman"/>
                <w:b w:val="false"/>
                <w:i w:val="false"/>
                <w:color w:val="000000"/>
                <w:sz w:val="20"/>
              </w:rPr>
              <w:t>
4) баланың 2 данада 3х4 см өлшеміндегі фотосуретi.</w:t>
            </w:r>
            <w:r>
              <w:br/>
            </w:r>
            <w:r>
              <w:rPr>
                <w:rFonts w:ascii="Times New Roman"/>
                <w:b w:val="false"/>
                <w:i w:val="false"/>
                <w:color w:val="000000"/>
                <w:sz w:val="20"/>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br/>
            </w:r>
            <w:r>
              <w:rPr>
                <w:rFonts w:ascii="Times New Roman"/>
                <w:b w:val="false"/>
                <w:i w:val="false"/>
                <w:color w:val="000000"/>
                <w:sz w:val="20"/>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br/>
            </w:r>
            <w:r>
              <w:rPr>
                <w:rFonts w:ascii="Times New Roman"/>
                <w:b w:val="false"/>
                <w:i w:val="false"/>
                <w:color w:val="000000"/>
                <w:sz w:val="20"/>
              </w:rPr>
              <w:t>
1) шетелдік – шетелдіктің Қазақстан Республикасында тұруға ықтиярхаты;</w:t>
            </w:r>
            <w:r>
              <w:br/>
            </w:r>
            <w:r>
              <w:rPr>
                <w:rFonts w:ascii="Times New Roman"/>
                <w:b w:val="false"/>
                <w:i w:val="false"/>
                <w:color w:val="000000"/>
                <w:sz w:val="20"/>
              </w:rPr>
              <w:t>
2) азаматтығы жоқ адам – азаматтығы жоқ адамның жеке куәлігі;</w:t>
            </w:r>
            <w:r>
              <w:br/>
            </w:r>
            <w:r>
              <w:rPr>
                <w:rFonts w:ascii="Times New Roman"/>
                <w:b w:val="false"/>
                <w:i w:val="false"/>
                <w:color w:val="000000"/>
                <w:sz w:val="20"/>
              </w:rPr>
              <w:t>
3) босқын – босқын куәлігі;</w:t>
            </w:r>
            <w:r>
              <w:br/>
            </w:r>
            <w:r>
              <w:rPr>
                <w:rFonts w:ascii="Times New Roman"/>
                <w:b w:val="false"/>
                <w:i w:val="false"/>
                <w:color w:val="000000"/>
                <w:sz w:val="20"/>
              </w:rPr>
              <w:t>
4) пана іздеуші – пана іздеуші адамның куәлігі;</w:t>
            </w:r>
            <w:r>
              <w:br/>
            </w:r>
            <w:r>
              <w:rPr>
                <w:rFonts w:ascii="Times New Roman"/>
                <w:b w:val="false"/>
                <w:i w:val="false"/>
                <w:color w:val="000000"/>
                <w:sz w:val="20"/>
              </w:rPr>
              <w:t>
5) оралман – оралман куәлігі.</w:t>
            </w:r>
            <w:r>
              <w:br/>
            </w:r>
            <w:r>
              <w:rPr>
                <w:rFonts w:ascii="Times New Roman"/>
                <w:b w:val="false"/>
                <w:i w:val="false"/>
                <w:color w:val="000000"/>
                <w:sz w:val="20"/>
              </w:rPr>
              <w:t>
Порталға:</w:t>
            </w:r>
            <w:r>
              <w:br/>
            </w:r>
            <w:r>
              <w:rPr>
                <w:rFonts w:ascii="Times New Roman"/>
                <w:b w:val="false"/>
                <w:i w:val="false"/>
                <w:color w:val="000000"/>
                <w:sz w:val="20"/>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br/>
            </w:r>
            <w:r>
              <w:rPr>
                <w:rFonts w:ascii="Times New Roman"/>
                <w:b w:val="false"/>
                <w:i w:val="false"/>
                <w:color w:val="000000"/>
                <w:sz w:val="20"/>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бекітілген № 063/у нысанды денсаулық жағдайы туралы электрондық құжаты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бекітілген № 026/у-3 нысан (Нормативтік құқықтық актілерді мемлекеттік тіркеу тізілімінде № 2423 болып тіркелген);</w:t>
            </w:r>
            <w:r>
              <w:br/>
            </w:r>
            <w:r>
              <w:rPr>
                <w:rFonts w:ascii="Times New Roman"/>
                <w:b w:val="false"/>
                <w:i w:val="false"/>
                <w:color w:val="000000"/>
                <w:sz w:val="20"/>
              </w:rPr>
              <w:t>
3) баланың 3х4 см өлшеміндегі цифрлық фотосуретi.</w:t>
            </w:r>
            <w:r>
              <w:br/>
            </w:r>
            <w:r>
              <w:rPr>
                <w:rFonts w:ascii="Times New Roman"/>
                <w:b w:val="false"/>
                <w:i w:val="false"/>
                <w:color w:val="000000"/>
                <w:sz w:val="20"/>
              </w:rPr>
              <w:t>
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r>
              <w:br/>
            </w:r>
            <w:r>
              <w:rPr>
                <w:rFonts w:ascii="Times New Roman"/>
                <w:b w:val="false"/>
                <w:i w:val="false"/>
                <w:color w:val="000000"/>
                <w:sz w:val="20"/>
              </w:rPr>
              <w:t>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r>
              <w:br/>
            </w:r>
            <w:r>
              <w:rPr>
                <w:rFonts w:ascii="Times New Roman"/>
                <w:b w:val="false"/>
                <w:i w:val="false"/>
                <w:color w:val="000000"/>
                <w:sz w:val="20"/>
              </w:rPr>
              <w:t>
Көрсетілетін қызметті алушы мемлекеттік көрсетілетін қызмет стандартының осы тармағында көзделген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r>
              <w:br/>
            </w: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тармақтың бірінші абзацының 3) тармақшасында және төртінші абзацының 2) тармақшасында көрсетілген құжаттарды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w:t>
            </w:r>
            <w:r>
              <w:br/>
            </w:r>
            <w:r>
              <w:rPr>
                <w:rFonts w:ascii="Times New Roman"/>
                <w:b w:val="false"/>
                <w:i w:val="false"/>
                <w:color w:val="000000"/>
                <w:sz w:val="20"/>
              </w:rPr>
              <w:t>
мемлекеттік қызметтер көрсетуден бас тартуы</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br/>
            </w:r>
            <w:r>
              <w:rPr>
                <w:rFonts w:ascii="Times New Roman"/>
                <w:b w:val="false"/>
                <w:i w:val="false"/>
                <w:color w:val="000000"/>
                <w:sz w:val="20"/>
              </w:rPr>
              <w:t>
3) сынып-жинақталымының шамадан тыс толуы.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15 (жиырма) минут.</w:t>
            </w:r>
            <w:r>
              <w:br/>
            </w:r>
            <w:r>
              <w:rPr>
                <w:rFonts w:ascii="Times New Roman"/>
                <w:b w:val="false"/>
                <w:i w:val="false"/>
                <w:color w:val="000000"/>
                <w:sz w:val="20"/>
              </w:rPr>
              <w:t>
Қызмет көрсетудің ең ұзақ мерзімі 15 минуттан аспайды.</w:t>
            </w:r>
            <w:r>
              <w:br/>
            </w:r>
            <w:r>
              <w:rPr>
                <w:rFonts w:ascii="Times New Roman"/>
                <w:b w:val="false"/>
                <w:i w:val="false"/>
                <w:color w:val="000000"/>
                <w:sz w:val="20"/>
              </w:rPr>
              <w:t>
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br/>
            </w:r>
            <w:r>
              <w:rPr>
                <w:rFonts w:ascii="Times New Roman"/>
                <w:b w:val="false"/>
                <w:i w:val="false"/>
                <w:color w:val="000000"/>
                <w:sz w:val="20"/>
              </w:rPr>
              <w:t>
Үшінші тұлғалардың қызмет алу шарттары:</w:t>
            </w:r>
            <w:r>
              <w:br/>
            </w:r>
            <w:r>
              <w:rPr>
                <w:rFonts w:ascii="Times New Roman"/>
                <w:b w:val="false"/>
                <w:i w:val="false"/>
                <w:color w:val="000000"/>
                <w:sz w:val="20"/>
              </w:rPr>
              <w:t>
Порталдағы "жеке кабинеттен" ақпарат сұралатын тұлғаның келісімімен, үшінші тұлғалардың электрондық сұранысы.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бағдарламалары </w:t>
            </w:r>
            <w:r>
              <w:br/>
            </w:r>
            <w:r>
              <w:rPr>
                <w:rFonts w:ascii="Times New Roman"/>
                <w:b w:val="false"/>
                <w:i w:val="false"/>
                <w:color w:val="000000"/>
                <w:sz w:val="20"/>
              </w:rPr>
              <w:t xml:space="preserve">бойынша ведомстволық </w:t>
            </w:r>
            <w:r>
              <w:br/>
            </w:r>
            <w:r>
              <w:rPr>
                <w:rFonts w:ascii="Times New Roman"/>
                <w:b w:val="false"/>
                <w:i w:val="false"/>
                <w:color w:val="000000"/>
                <w:sz w:val="20"/>
              </w:rPr>
              <w:t xml:space="preserve">бағыныстылығына қарамастан </w:t>
            </w:r>
            <w:r>
              <w:br/>
            </w:r>
            <w:r>
              <w:rPr>
                <w:rFonts w:ascii="Times New Roman"/>
                <w:b w:val="false"/>
                <w:i w:val="false"/>
                <w:color w:val="000000"/>
                <w:sz w:val="20"/>
              </w:rPr>
              <w:t>білім беру ұйымына</w:t>
            </w:r>
            <w:r>
              <w:br/>
            </w:r>
            <w:r>
              <w:rPr>
                <w:rFonts w:ascii="Times New Roman"/>
                <w:b w:val="false"/>
                <w:i w:val="false"/>
                <w:color w:val="000000"/>
                <w:sz w:val="20"/>
              </w:rPr>
              <w:t xml:space="preserve">құжаттарды қабылдау"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Оқу орынының атауы</w:t>
            </w:r>
            <w:r>
              <w:br/>
            </w:r>
            <w:r>
              <w:rPr>
                <w:rFonts w:ascii="Times New Roman"/>
                <w:b w:val="false"/>
                <w:i w:val="false"/>
                <w:color w:val="000000"/>
                <w:sz w:val="20"/>
              </w:rPr>
              <w:t>Басшысына</w:t>
            </w:r>
            <w:r>
              <w:br/>
            </w:r>
            <w:r>
              <w:rPr>
                <w:rFonts w:ascii="Times New Roman"/>
                <w:b w:val="false"/>
                <w:i w:val="false"/>
                <w:color w:val="000000"/>
                <w:sz w:val="20"/>
              </w:rPr>
              <w:t>_______________________</w:t>
            </w:r>
            <w:r>
              <w:br/>
            </w:r>
            <w:r>
              <w:rPr>
                <w:rFonts w:ascii="Times New Roman"/>
                <w:b w:val="false"/>
                <w:i w:val="false"/>
                <w:color w:val="000000"/>
                <w:sz w:val="20"/>
              </w:rPr>
              <w:t>Аты-жөні (толық)</w:t>
            </w:r>
          </w:p>
        </w:tc>
      </w:tr>
    </w:tbl>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000000"/>
          <w:sz w:val="28"/>
        </w:rPr>
        <w:t xml:space="preserve">
      білім беру ұйымының көрсетілге н қызметті алушыдан құжаттарды алғаны туралы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(елді мекеннің, ауданның, қаланың және облыстың атауы)</w:t>
      </w:r>
    </w:p>
    <w:p>
      <w:pPr>
        <w:spacing w:after="0"/>
        <w:ind w:left="0"/>
        <w:jc w:val="both"/>
      </w:pPr>
      <w:r>
        <w:rPr>
          <w:rFonts w:ascii="Times New Roman"/>
          <w:b w:val="false"/>
          <w:i w:val="false"/>
          <w:color w:val="000000"/>
          <w:sz w:val="28"/>
        </w:rPr>
        <w:t xml:space="preserve">
      №___________________ құжаттарды қабылдау туралы қолхат </w:t>
      </w:r>
    </w:p>
    <w:p>
      <w:pPr>
        <w:spacing w:after="0"/>
        <w:ind w:left="0"/>
        <w:jc w:val="both"/>
      </w:pPr>
      <w:r>
        <w:rPr>
          <w:rFonts w:ascii="Times New Roman"/>
          <w:b w:val="false"/>
          <w:i w:val="false"/>
          <w:color w:val="000000"/>
          <w:sz w:val="28"/>
        </w:rPr>
        <w:t xml:space="preserve">
      келесі құжаттар _____________________________алынған: </w:t>
      </w:r>
    </w:p>
    <w:p>
      <w:pPr>
        <w:spacing w:after="0"/>
        <w:ind w:left="0"/>
        <w:jc w:val="both"/>
      </w:pPr>
      <w:r>
        <w:rPr>
          <w:rFonts w:ascii="Times New Roman"/>
          <w:b w:val="false"/>
          <w:i w:val="false"/>
          <w:color w:val="000000"/>
          <w:sz w:val="28"/>
        </w:rPr>
        <w:t xml:space="preserve">
      (көрсетілген қызмет алушының Т.А.Ә.) </w:t>
      </w:r>
    </w:p>
    <w:p>
      <w:pPr>
        <w:spacing w:after="0"/>
        <w:ind w:left="0"/>
        <w:jc w:val="both"/>
      </w:pPr>
      <w:r>
        <w:rPr>
          <w:rFonts w:ascii="Times New Roman"/>
          <w:b w:val="false"/>
          <w:i w:val="false"/>
          <w:color w:val="000000"/>
          <w:sz w:val="28"/>
        </w:rPr>
        <w:t xml:space="preserve">
      1. өтініш </w:t>
      </w:r>
    </w:p>
    <w:p>
      <w:pPr>
        <w:spacing w:after="0"/>
        <w:ind w:left="0"/>
        <w:jc w:val="both"/>
      </w:pPr>
      <w:r>
        <w:rPr>
          <w:rFonts w:ascii="Times New Roman"/>
          <w:b w:val="false"/>
          <w:i w:val="false"/>
          <w:color w:val="000000"/>
          <w:sz w:val="28"/>
        </w:rPr>
        <w:t xml:space="preserve">
      2. басқа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Өтінішті қабылдау күні 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(құжатты қабылдаған жауапты) </w:t>
      </w:r>
    </w:p>
    <w:p>
      <w:pPr>
        <w:spacing w:after="0"/>
        <w:ind w:left="0"/>
        <w:jc w:val="both"/>
      </w:pPr>
      <w:r>
        <w:rPr>
          <w:rFonts w:ascii="Times New Roman"/>
          <w:b w:val="false"/>
          <w:i w:val="false"/>
          <w:color w:val="000000"/>
          <w:sz w:val="28"/>
        </w:rPr>
        <w:t xml:space="preserve">
      _________________________________                   (қолы) </w:t>
      </w:r>
    </w:p>
    <w:p>
      <w:pPr>
        <w:spacing w:after="0"/>
        <w:ind w:left="0"/>
        <w:jc w:val="both"/>
      </w:pPr>
      <w:r>
        <w:rPr>
          <w:rFonts w:ascii="Times New Roman"/>
          <w:b w:val="false"/>
          <w:i w:val="false"/>
          <w:color w:val="000000"/>
          <w:sz w:val="28"/>
        </w:rPr>
        <w:t xml:space="preserve">
      Телефон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Алдым:             Т.А.Ә. (болған жағдайда)/көрсетілген қызметті алушы)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бағдарламалары </w:t>
            </w:r>
            <w:r>
              <w:br/>
            </w:r>
            <w:r>
              <w:rPr>
                <w:rFonts w:ascii="Times New Roman"/>
                <w:b w:val="false"/>
                <w:i w:val="false"/>
                <w:color w:val="000000"/>
                <w:sz w:val="20"/>
              </w:rPr>
              <w:t xml:space="preserve">бойынша ведомстволық </w:t>
            </w:r>
            <w:r>
              <w:br/>
            </w:r>
            <w:r>
              <w:rPr>
                <w:rFonts w:ascii="Times New Roman"/>
                <w:b w:val="false"/>
                <w:i w:val="false"/>
                <w:color w:val="000000"/>
                <w:sz w:val="20"/>
              </w:rPr>
              <w:t xml:space="preserve">бағыныстылығына қарамастан </w:t>
            </w:r>
            <w:r>
              <w:br/>
            </w:r>
            <w:r>
              <w:rPr>
                <w:rFonts w:ascii="Times New Roman"/>
                <w:b w:val="false"/>
                <w:i w:val="false"/>
                <w:color w:val="000000"/>
                <w:sz w:val="20"/>
              </w:rPr>
              <w:t>білім беру ұйымына</w:t>
            </w:r>
            <w:r>
              <w:br/>
            </w:r>
            <w:r>
              <w:rPr>
                <w:rFonts w:ascii="Times New Roman"/>
                <w:b w:val="false"/>
                <w:i w:val="false"/>
                <w:color w:val="000000"/>
                <w:sz w:val="20"/>
              </w:rPr>
              <w:t xml:space="preserve">құжаттарды қабылдау"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Оқу орнының атауы</w:t>
            </w:r>
            <w:r>
              <w:br/>
            </w:r>
            <w:r>
              <w:rPr>
                <w:rFonts w:ascii="Times New Roman"/>
                <w:b w:val="false"/>
                <w:i w:val="false"/>
                <w:color w:val="000000"/>
                <w:sz w:val="20"/>
              </w:rPr>
              <w:t>Басшысына</w:t>
            </w:r>
            <w:r>
              <w:br/>
            </w:r>
            <w:r>
              <w:rPr>
                <w:rFonts w:ascii="Times New Roman"/>
                <w:b w:val="false"/>
                <w:i w:val="false"/>
                <w:color w:val="000000"/>
                <w:sz w:val="20"/>
              </w:rPr>
              <w:t>_______________________</w:t>
            </w:r>
            <w:r>
              <w:br/>
            </w:r>
            <w:r>
              <w:rPr>
                <w:rFonts w:ascii="Times New Roman"/>
                <w:b w:val="false"/>
                <w:i w:val="false"/>
                <w:color w:val="000000"/>
                <w:sz w:val="20"/>
              </w:rPr>
              <w:t>Аты-жөні (толық)</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Менің ұлымды / қызымды (баланың Т. А. Ә. (болған жағдайда))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 сынып 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_____________________________________мекенжайы бойынша тұратын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(елді мекеннің, ауданның, қаланың және облыстың атауы)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оқыту үшін</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______________                   "___" ________ 20__ жыл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және </w:t>
            </w:r>
            <w:r>
              <w:br/>
            </w:r>
            <w:r>
              <w:rPr>
                <w:rFonts w:ascii="Times New Roman"/>
                <w:b w:val="false"/>
                <w:i w:val="false"/>
                <w:color w:val="000000"/>
                <w:sz w:val="20"/>
              </w:rPr>
              <w:t xml:space="preserve">жалпы орта білімнің жалпы </w:t>
            </w:r>
            <w:r>
              <w:br/>
            </w:r>
            <w:r>
              <w:rPr>
                <w:rFonts w:ascii="Times New Roman"/>
                <w:b w:val="false"/>
                <w:i w:val="false"/>
                <w:color w:val="000000"/>
                <w:sz w:val="20"/>
              </w:rPr>
              <w:t xml:space="preserve">білім беретін оқу </w:t>
            </w:r>
            <w:r>
              <w:br/>
            </w:r>
            <w:r>
              <w:rPr>
                <w:rFonts w:ascii="Times New Roman"/>
                <w:b w:val="false"/>
                <w:i w:val="false"/>
                <w:color w:val="000000"/>
                <w:sz w:val="20"/>
              </w:rPr>
              <w:t>бағдарламаларын іске</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 xml:space="preserve">ұйымдарына оқуға қабылдаудың </w:t>
            </w:r>
            <w:r>
              <w:br/>
            </w:r>
            <w:r>
              <w:rPr>
                <w:rFonts w:ascii="Times New Roman"/>
                <w:b w:val="false"/>
                <w:i w:val="false"/>
                <w:color w:val="000000"/>
                <w:sz w:val="20"/>
              </w:rPr>
              <w:t xml:space="preserve">үлгілік қағидасына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836"/>
        <w:gridCol w:w="99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беретін ұйымдар арасында балалар ауыстыру үшін құжаттарды қабылдау" мемлекеттік қызмет көрсету стандарты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www.egov.kz (бұдан әрі – портал);</w:t>
            </w:r>
            <w:r>
              <w:br/>
            </w: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30 минут.</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 қағаз түрінде.</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Стандартқа 1-қосымшаға сәйкес нысан бойынша бір орта білім беру ұйымынан екіншісіне ауыстыруға құжаттарды қабылдау туралы қолхат беру.</w:t>
            </w:r>
            <w:r>
              <w:br/>
            </w: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br/>
            </w:r>
            <w:r>
              <w:rPr>
                <w:rFonts w:ascii="Times New Roman"/>
                <w:b w:val="false"/>
                <w:i w:val="false"/>
                <w:color w:val="000000"/>
                <w:sz w:val="20"/>
              </w:rPr>
              <w:t>
Көрсетілетін қызметті берушіге мемлекеттік қызмет көрсету нәтижесі үшін қағаз жеткізгіште жүгінген кезде нәтиже қағаз жеткізгіште ресімделеді.</w:t>
            </w:r>
            <w:r>
              <w:br/>
            </w: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w:t>
            </w:r>
            <w:r>
              <w:rPr>
                <w:rFonts w:ascii="Times New Roman"/>
                <w:b w:val="false"/>
                <w:i w:val="false"/>
                <w:color w:val="000000"/>
                <w:sz w:val="20"/>
              </w:rPr>
              <w:t>Кодекске</w:t>
            </w:r>
            <w:r>
              <w:rPr>
                <w:rFonts w:ascii="Times New Roman"/>
                <w:b w:val="false"/>
                <w:i w:val="false"/>
                <w:color w:val="000000"/>
                <w:sz w:val="20"/>
              </w:rPr>
              <w:t xml:space="preserve"> сәйкес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www.egov.kz порталында орналастырылған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көрсетілетін қызметті беруші үшін;</w:t>
            </w:r>
            <w:r>
              <w:br/>
            </w:r>
            <w:r>
              <w:rPr>
                <w:rFonts w:ascii="Times New Roman"/>
                <w:b w:val="false"/>
                <w:i w:val="false"/>
                <w:color w:val="000000"/>
                <w:sz w:val="20"/>
              </w:rPr>
              <w:t>
1) осы Стандартқа 2-қосымшаға сәйкес білім беру ұйымы басшысының атына өтініш;</w:t>
            </w:r>
            <w:r>
              <w:br/>
            </w:r>
            <w:r>
              <w:rPr>
                <w:rFonts w:ascii="Times New Roman"/>
                <w:b w:val="false"/>
                <w:i w:val="false"/>
                <w:color w:val="000000"/>
                <w:sz w:val="20"/>
              </w:rPr>
              <w:t>
2) жеке басын куәландыратын құжат, (біріздендіру үшін);</w:t>
            </w:r>
            <w:r>
              <w:br/>
            </w:r>
            <w:r>
              <w:rPr>
                <w:rFonts w:ascii="Times New Roman"/>
                <w:b w:val="false"/>
                <w:i w:val="false"/>
                <w:color w:val="000000"/>
                <w:sz w:val="20"/>
              </w:rPr>
              <w:t>
3) есептен шығару талоны.</w:t>
            </w:r>
            <w:r>
              <w:br/>
            </w:r>
            <w:r>
              <w:rPr>
                <w:rFonts w:ascii="Times New Roman"/>
                <w:b w:val="false"/>
                <w:i w:val="false"/>
                <w:color w:val="000000"/>
                <w:sz w:val="20"/>
              </w:rPr>
              <w:t>
- портал арқылы:</w:t>
            </w:r>
            <w:r>
              <w:br/>
            </w:r>
            <w:r>
              <w:rPr>
                <w:rFonts w:ascii="Times New Roman"/>
                <w:b w:val="false"/>
                <w:i w:val="false"/>
                <w:color w:val="000000"/>
                <w:sz w:val="20"/>
              </w:rPr>
              <w:t>
1) өтініш, көрсетілетін қызметті алушының ЭЦҚ расталған осы Стандартқа 2-қосымшаға сәйкес нысан бойынша;</w:t>
            </w:r>
            <w:r>
              <w:br/>
            </w:r>
            <w:r>
              <w:rPr>
                <w:rFonts w:ascii="Times New Roman"/>
                <w:b w:val="false"/>
                <w:i w:val="false"/>
                <w:color w:val="000000"/>
                <w:sz w:val="20"/>
              </w:rPr>
              <w:t>
2) есептен шығару талонының электрондық нұсқасы.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көрсетуді алу үшін көрсетілетін қызметті алушы ұсынған құжаттардың және (немесе) оларда қамтылған деректердің (мәліметтердің) дәйексіздігі анықталса;</w:t>
            </w:r>
            <w:r>
              <w:br/>
            </w:r>
            <w:r>
              <w:rPr>
                <w:rFonts w:ascii="Times New Roman"/>
                <w:b w:val="false"/>
                <w:i w:val="false"/>
                <w:color w:val="000000"/>
                <w:sz w:val="20"/>
              </w:rPr>
              <w:t xml:space="preserve">
2) көрсетілген қызметті алушының мемлекеттік қызмет көрсету үшін қажетті ұсынған құжаттарының Қазақстан Республикасы Білім және ғылым министрінің 2018 жылғы 12 қазандағы № 546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 </w:t>
            </w:r>
            <w:r>
              <w:br/>
            </w:r>
            <w:r>
              <w:rPr>
                <w:rFonts w:ascii="Times New Roman"/>
                <w:b w:val="false"/>
                <w:i w:val="false"/>
                <w:color w:val="000000"/>
                <w:sz w:val="20"/>
              </w:rPr>
              <w:t>
- сынып-жинақталымының шамадын тыс толуы.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тапсыру үшін күтудің рұқсат етілген ең ұзақ уақыты 15 (он бес) минут.</w:t>
            </w:r>
            <w:r>
              <w:br/>
            </w:r>
            <w:r>
              <w:rPr>
                <w:rFonts w:ascii="Times New Roman"/>
                <w:b w:val="false"/>
                <w:i w:val="false"/>
                <w:color w:val="000000"/>
                <w:sz w:val="20"/>
              </w:rPr>
              <w:t>
2) қызмет көрсетудің ең ұзақ мерзімі 30 минуттан аспайды.</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w:t>
            </w:r>
            <w:r>
              <w:br/>
            </w:r>
            <w:r>
              <w:rPr>
                <w:rFonts w:ascii="Times New Roman"/>
                <w:b w:val="false"/>
                <w:i w:val="false"/>
                <w:color w:val="000000"/>
                <w:sz w:val="20"/>
              </w:rPr>
              <w:t xml:space="preserve">беретін ұйымдар арасында </w:t>
            </w:r>
            <w:r>
              <w:br/>
            </w:r>
            <w:r>
              <w:rPr>
                <w:rFonts w:ascii="Times New Roman"/>
                <w:b w:val="false"/>
                <w:i w:val="false"/>
                <w:color w:val="000000"/>
                <w:sz w:val="20"/>
              </w:rPr>
              <w:t xml:space="preserve">балалар ауыстыру үшін </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стандартына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Есептен шығару талонының нысаны</w:t>
      </w:r>
    </w:p>
    <w:p>
      <w:pPr>
        <w:spacing w:after="0"/>
        <w:ind w:left="0"/>
        <w:jc w:val="both"/>
      </w:pPr>
      <w:r>
        <w:rPr>
          <w:rFonts w:ascii="Times New Roman"/>
          <w:b w:val="false"/>
          <w:i w:val="false"/>
          <w:color w:val="000000"/>
          <w:sz w:val="28"/>
        </w:rPr>
        <w:t xml:space="preserve">
      Тегі 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 </w:t>
      </w:r>
    </w:p>
    <w:p>
      <w:pPr>
        <w:spacing w:after="0"/>
        <w:ind w:left="0"/>
        <w:jc w:val="both"/>
      </w:pPr>
      <w:r>
        <w:rPr>
          <w:rFonts w:ascii="Times New Roman"/>
          <w:b w:val="false"/>
          <w:i w:val="false"/>
          <w:color w:val="000000"/>
          <w:sz w:val="28"/>
        </w:rPr>
        <w:t xml:space="preserve">
      Әкесінің аты __________________________________________________ </w:t>
      </w:r>
    </w:p>
    <w:p>
      <w:pPr>
        <w:spacing w:after="0"/>
        <w:ind w:left="0"/>
        <w:jc w:val="both"/>
      </w:pPr>
      <w:r>
        <w:rPr>
          <w:rFonts w:ascii="Times New Roman"/>
          <w:b w:val="false"/>
          <w:i w:val="false"/>
          <w:color w:val="000000"/>
          <w:sz w:val="28"/>
        </w:rPr>
        <w:t xml:space="preserve">
      Туған күні _____________________________________________________ </w:t>
      </w:r>
    </w:p>
    <w:p>
      <w:pPr>
        <w:spacing w:after="0"/>
        <w:ind w:left="0"/>
        <w:jc w:val="both"/>
      </w:pPr>
      <w:r>
        <w:rPr>
          <w:rFonts w:ascii="Times New Roman"/>
          <w:b w:val="false"/>
          <w:i w:val="false"/>
          <w:color w:val="000000"/>
          <w:sz w:val="28"/>
        </w:rPr>
        <w:t xml:space="preserve">
      Сынып _______________________________________________________ </w:t>
      </w:r>
    </w:p>
    <w:p>
      <w:pPr>
        <w:spacing w:after="0"/>
        <w:ind w:left="0"/>
        <w:jc w:val="both"/>
      </w:pPr>
      <w:r>
        <w:rPr>
          <w:rFonts w:ascii="Times New Roman"/>
          <w:b w:val="false"/>
          <w:i w:val="false"/>
          <w:color w:val="000000"/>
          <w:sz w:val="28"/>
        </w:rPr>
        <w:t xml:space="preserve">
      Мектеп _______________________________________________________ </w:t>
      </w:r>
    </w:p>
    <w:p>
      <w:pPr>
        <w:spacing w:after="0"/>
        <w:ind w:left="0"/>
        <w:jc w:val="both"/>
      </w:pPr>
      <w:r>
        <w:rPr>
          <w:rFonts w:ascii="Times New Roman"/>
          <w:b w:val="false"/>
          <w:i w:val="false"/>
          <w:color w:val="000000"/>
          <w:sz w:val="28"/>
        </w:rPr>
        <w:t xml:space="preserve">
      (білім беру ұйымының мекенжайы)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Мектеп директоры _____________________________________________ </w:t>
      </w:r>
    </w:p>
    <w:p>
      <w:pPr>
        <w:spacing w:after="0"/>
        <w:ind w:left="0"/>
        <w:jc w:val="both"/>
      </w:pPr>
      <w:r>
        <w:rPr>
          <w:rFonts w:ascii="Times New Roman"/>
          <w:b w:val="false"/>
          <w:i w:val="false"/>
          <w:color w:val="000000"/>
          <w:sz w:val="28"/>
        </w:rPr>
        <w:t>
      Аты-жөні (толық)</w:t>
      </w:r>
    </w:p>
    <w:p>
      <w:pPr>
        <w:spacing w:after="0"/>
        <w:ind w:left="0"/>
        <w:jc w:val="both"/>
      </w:pPr>
      <w:r>
        <w:rPr>
          <w:rFonts w:ascii="Times New Roman"/>
          <w:b w:val="false"/>
          <w:i w:val="false"/>
          <w:color w:val="000000"/>
          <w:sz w:val="28"/>
        </w:rPr>
        <w:t>
      М.О.                                                 "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w:t>
            </w:r>
            <w:r>
              <w:br/>
            </w:r>
            <w:r>
              <w:rPr>
                <w:rFonts w:ascii="Times New Roman"/>
                <w:b w:val="false"/>
                <w:i w:val="false"/>
                <w:color w:val="000000"/>
                <w:sz w:val="20"/>
              </w:rPr>
              <w:t xml:space="preserve">беретін ұйымдар арасында </w:t>
            </w:r>
            <w:r>
              <w:br/>
            </w:r>
            <w:r>
              <w:rPr>
                <w:rFonts w:ascii="Times New Roman"/>
                <w:b w:val="false"/>
                <w:i w:val="false"/>
                <w:color w:val="000000"/>
                <w:sz w:val="20"/>
              </w:rPr>
              <w:t xml:space="preserve">балалар ауыстыру үшін </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Оқу орнының атауы</w:t>
            </w:r>
            <w:r>
              <w:br/>
            </w:r>
            <w:r>
              <w:rPr>
                <w:rFonts w:ascii="Times New Roman"/>
                <w:b w:val="false"/>
                <w:i w:val="false"/>
                <w:color w:val="000000"/>
                <w:sz w:val="20"/>
              </w:rPr>
              <w:t>Басшысына</w:t>
            </w:r>
            <w:r>
              <w:br/>
            </w:r>
            <w:r>
              <w:rPr>
                <w:rFonts w:ascii="Times New Roman"/>
                <w:b w:val="false"/>
                <w:i w:val="false"/>
                <w:color w:val="000000"/>
                <w:sz w:val="20"/>
              </w:rPr>
              <w:t>_______________________</w:t>
            </w:r>
            <w:r>
              <w:br/>
            </w:r>
            <w:r>
              <w:rPr>
                <w:rFonts w:ascii="Times New Roman"/>
                <w:b w:val="false"/>
                <w:i w:val="false"/>
                <w:color w:val="000000"/>
                <w:sz w:val="20"/>
              </w:rPr>
              <w:t>Т.А.Ә. (болған жағдайда)</w:t>
            </w:r>
          </w:p>
        </w:tc>
      </w:tr>
    </w:tbl>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Менің ұлымды / қызымды (баланың Т. А. Ә. (болған жағдайда))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 сынып 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_____________________________________мекенжайы бойынша тұратын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(елді мекеннің, ауданның, қаланың және облыстың атауы)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оқыту үшін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______________                         "___" ________ 20__ жыл </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