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d4f11" w14:textId="72d4f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Орта білім беру ұйымдарында 2020 - 2021 оқу жылының басталуын, ұзақтығын және каникул кезеңдерін айқындау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Білім және ғылым министрінің 2020 жылғы 12 тамыздағы № 340 бұйрығы. Қазақстан Республикасының Әділет министрлігінде 2020 жылғы 13 тамызда № 21081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"Білім туралы" 2007 жылғы 27 шілдедегі Қазақстан Республикасы Заңының 5-бабының </w:t>
      </w:r>
      <w:r>
        <w:rPr>
          <w:rFonts w:ascii="Times New Roman"/>
          <w:b w:val="false"/>
          <w:i w:val="false"/>
          <w:color w:val="000000"/>
          <w:sz w:val="28"/>
        </w:rPr>
        <w:t>14)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Білім және ғылым министрінің 2018 жылғы 31 қазандағы № 604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 нормативтік құқықтық актілерін мемлекеттік тіркеу тізілімінде № 17669 болып тіркелген) бекітілген Білім берудің барлық деңгейінің мемлекеттік жалпыға міндетті білім беру стандарттарына сәйкес БҰЙЫРАМЫН: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Меншік нысанына және ведомстволық бағыныстылығына қарамастан орта білім беру ұйымдарында 2020 - 2021 оқу жылының басталуы, ұзақтығы және каникулы кезеңдерінің мынадай мерзімдері айқындалсын: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2020 - 2021 оқу жылының басталуы - 2020 жылғы 1 қыркүйек;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оқу жылының ұзақтығы 1-сыныптарда – 33 оқу аптасы, 2-11 (12)- сыныптарда – 34 оқу аптасы. Мейрам күндеріне түскен сабақтар оқу бағдарламасы мазмұнының кіріктірілуі ескеріле отырып, қайталауға арналған сағаттар есебінен келесі жұмыс күндеріне ауыстырылады.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оқу жылы ішіндегі каникул кезеңдері: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1-11 (12) – сыныптарда: күзгі каникул – 10 күн (2020 жылғы 5-14 қараша аралығында), қысқы – 11 күн (2020 жылғы 31 желтоқсан мен 2021 жылғы 10 қаңтар аралығында), көктемгі – 12 күн (2021 жылғы 20-31 наурыз аралығында);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1-сыныптарда: қосымша каникул – 7 күн (2021 жылғы 8-14 ақпан аралығында).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Білім және ғылым министрлігінің Мектепке дейінгі және орта білім беру комитеті Қазақстан Республикасының заңнамасында белгіленген тәртіппен: 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 бұйрықтың Қазақстан Республикасы Әділет министрлігінде мемлекеттік тіркелуін; 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осы бұйрық ресми жарияланғаннан кейін оны Қазақстан Республикасы Білім және ғылым министрлігінің интернет-ресурсында орналастыруды; 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 мемлекеттік тіркеуден өткеннен кейін он жұмыс күні ішінде Қазақстан Республикасы Білім және ғылым министрлігінің Заң департаментіне осы тармақтың 1) және 2) тармақшаларында көзделген іс-шаралардың орындалуы туралы мәліметтерді ұсынуды қамтамасыз етсін.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Білім және ғылым вице-министріне жүктелсін.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Білім және ғылым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