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c99d9" w14:textId="90c9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20 декабря 2012 года № 557 "Об утверждении типовых учебных планов дошкольного воспитания и обучения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12 мая 2020 года № 195. Зарегистрирован в Министерстве юстиции Республики Казахстан 12 мая 2020 года № 20625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20 декабря 2012 года № 557 "Об утверждении типовых учебных планов дошкольного воспитания и обучения Республики Казахстан" (зарегистрирован в Реестре государственной регистрации нормативных правовых актов под № 8275, опубликован 23 февраля 2013 года в газете "Казахстанская правда" № 69-70 (27343-27344)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общеобязательного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дошкольного воспитания и обучения, утвержденного приказом Министра образования и науки Республики Казахстан от 31 октября 2018 года № 604, ПРИКАЗЫВАЮ:";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Типовой учебный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дошкольного воспитания и обучения детей от 1 года до приема в 1 класс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Типовой учебный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дошкольного воспитания и обучения детей от 1 года до приема в 1 класс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Типовой учебный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дошкольного воспитания и обучения детей с ограниченными возможностями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настоящего пункта.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 Ш. Т. Каринову.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науки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2020 года № 195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557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Типовой учебный план дошкольного воспитания и обучения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детей от 1 года до приема в 1 класс с казахским языком обучения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1142"/>
        <w:gridCol w:w="1915"/>
        <w:gridCol w:w="2024"/>
        <w:gridCol w:w="2024"/>
        <w:gridCol w:w="2024"/>
        <w:gridCol w:w="2539"/>
      </w:tblGrid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область/ Организованная учебная деятельность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раннего возраста (от 1 года)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Младшая группа (от 2 лет)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 (от 3 лет)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 (от 4 лет)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(класс) предшкольной подготовки (от 5 лет)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"Коммуникация"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"Познание"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математики.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"Творчество"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"Социум"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организованной учебной деятельности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7-10 минут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минут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минут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 минут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 минут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недельной учебной нагрузки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компонент*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*виды деятельности (игровая, самостоятельная, творческая), изучение языков, индивидуальная работа.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557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Типовой учебный план дошкольного воспитания и обучения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от 1 года до приема в 1 класс с русским языком обучения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1142"/>
        <w:gridCol w:w="1915"/>
        <w:gridCol w:w="2024"/>
        <w:gridCol w:w="2024"/>
        <w:gridCol w:w="2024"/>
        <w:gridCol w:w="2539"/>
      </w:tblGrid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область/ Организованная учебная деятельность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раннего возраста (от 1 года)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Младшая группа (от 2 лет)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 (от 3 лет)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 (от 4 лет)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(класс) предщкольной подготовки (от 5 лет)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"Коммуникация"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"Познание"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математики.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"Творчество"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"Социум"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организованной учебной деятельности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7-10 минут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минут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минут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 минут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 минут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недельной учебной нагрузки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компонент*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*виды деятельности (игровая, самостоятельная, творческая), изучение языков, индивидуальная работа.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