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0bf9c" w14:textId="7f0bf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Кепілдік берілген әлеуметтік топтама шеңберінде ұсынылатын көмектің түрлері мен көлемдерін айқындау туралы</w:t>
      </w:r>
    </w:p>
    <w:p>
      <w:pPr>
        <w:spacing w:after="0"/>
        <w:ind w:left="0"/>
        <w:jc w:val="both"/>
      </w:pPr>
      <w:r>
        <w:rPr>
          <w:rFonts w:ascii="Times New Roman"/>
          <w:b w:val="false"/>
          <w:i w:val="false"/>
          <w:color w:val="000000"/>
          <w:sz w:val="28"/>
        </w:rPr>
        <w:t>Қазақстан Республикасы Үкіметінің 2019 жылғы 30 желтоқсандағы № 1032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қаулы 2020 жылғы 1 қаңтардан бастап қолданысқа енгізіледі</w:t>
      </w:r>
    </w:p>
    <w:bookmarkStart w:name="z22" w:id="0"/>
    <w:p>
      <w:pPr>
        <w:spacing w:after="0"/>
        <w:ind w:left="0"/>
        <w:jc w:val="both"/>
      </w:pPr>
      <w:r>
        <w:rPr>
          <w:rFonts w:ascii="Times New Roman"/>
          <w:b w:val="false"/>
          <w:i w:val="false"/>
          <w:color w:val="000000"/>
          <w:sz w:val="28"/>
        </w:rPr>
        <w:t xml:space="preserve">
      "Мемлекеттік атаулы әлеуметтік көмек туралы" 2001 жылғы 17 шілдедегі Қазақстан Республикасының Заңы 7-бабының </w:t>
      </w:r>
      <w:r>
        <w:rPr>
          <w:rFonts w:ascii="Times New Roman"/>
          <w:b w:val="false"/>
          <w:i w:val="false"/>
          <w:color w:val="000000"/>
          <w:sz w:val="28"/>
        </w:rPr>
        <w:t>1-1-тармағына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кепілдік берілген әлеуметтік топтама шеңберінде ұсынылатын көмектің түрлері мен көлемдері айқындалсын.</w:t>
      </w:r>
    </w:p>
    <w:bookmarkEnd w:id="1"/>
    <w:bookmarkStart w:name="z3" w:id="2"/>
    <w:p>
      <w:pPr>
        <w:spacing w:after="0"/>
        <w:ind w:left="0"/>
        <w:jc w:val="both"/>
      </w:pPr>
      <w:r>
        <w:rPr>
          <w:rFonts w:ascii="Times New Roman"/>
          <w:b w:val="false"/>
          <w:i w:val="false"/>
          <w:color w:val="000000"/>
          <w:sz w:val="28"/>
        </w:rPr>
        <w:t>
      2. Осы қаулы 2020 жылғы 1 қаңтардан бастап қолданысқа енгізіледі және ресми жариялануға тиіс.</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30 желтоқсандағы</w:t>
            </w:r>
            <w:r>
              <w:br/>
            </w:r>
            <w:r>
              <w:rPr>
                <w:rFonts w:ascii="Times New Roman"/>
                <w:b w:val="false"/>
                <w:i w:val="false"/>
                <w:color w:val="000000"/>
                <w:sz w:val="20"/>
              </w:rPr>
              <w:t>№ 1032 қаулысына</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Кепілдік берілген әлеуметтік топтама шеңберінде ұсынылатын көмектің түрлері мен көлемдері</w:t>
      </w:r>
    </w:p>
    <w:bookmarkEnd w:id="3"/>
    <w:bookmarkStart w:name="z6" w:id="4"/>
    <w:p>
      <w:pPr>
        <w:spacing w:after="0"/>
        <w:ind w:left="0"/>
        <w:jc w:val="both"/>
      </w:pPr>
      <w:r>
        <w:rPr>
          <w:rFonts w:ascii="Times New Roman"/>
          <w:b w:val="false"/>
          <w:i w:val="false"/>
          <w:color w:val="000000"/>
          <w:sz w:val="28"/>
        </w:rPr>
        <w:t xml:space="preserve">
      1. Кепілдік берілген әлеуметтік топтама "Мемлекеттік атаулы әлеуметтік көмек туралы" 2001 жылғы 17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шартсыз немесе шартты ақшалай көмек алушылардың қатарындағы:</w:t>
      </w:r>
    </w:p>
    <w:bookmarkEnd w:id="4"/>
    <w:bookmarkStart w:name="z7" w:id="5"/>
    <w:p>
      <w:pPr>
        <w:spacing w:after="0"/>
        <w:ind w:left="0"/>
        <w:jc w:val="both"/>
      </w:pPr>
      <w:r>
        <w:rPr>
          <w:rFonts w:ascii="Times New Roman"/>
          <w:b w:val="false"/>
          <w:i w:val="false"/>
          <w:color w:val="000000"/>
          <w:sz w:val="28"/>
        </w:rPr>
        <w:t>
      1) атаулы әлеуметтік көмек тағайындалған кезеңде - бір жастан алты жасқа дейінгі балалары бар;</w:t>
      </w:r>
    </w:p>
    <w:bookmarkEnd w:id="5"/>
    <w:bookmarkStart w:name="z8" w:id="6"/>
    <w:p>
      <w:pPr>
        <w:spacing w:after="0"/>
        <w:ind w:left="0"/>
        <w:jc w:val="both"/>
      </w:pPr>
      <w:r>
        <w:rPr>
          <w:rFonts w:ascii="Times New Roman"/>
          <w:b w:val="false"/>
          <w:i w:val="false"/>
          <w:color w:val="000000"/>
          <w:sz w:val="28"/>
        </w:rPr>
        <w:t>
      2) тиісті оқу жылы кезеңінде - орта білім беру ұйымдарында оқитын, алты жастан он сегіз жасқа дейінгі балалары бар аз қамтылған отбасыларға беріледі.</w:t>
      </w:r>
    </w:p>
    <w:bookmarkEnd w:id="6"/>
    <w:bookmarkStart w:name="z9" w:id="7"/>
    <w:p>
      <w:pPr>
        <w:spacing w:after="0"/>
        <w:ind w:left="0"/>
        <w:jc w:val="both"/>
      </w:pPr>
      <w:r>
        <w:rPr>
          <w:rFonts w:ascii="Times New Roman"/>
          <w:b w:val="false"/>
          <w:i w:val="false"/>
          <w:color w:val="000000"/>
          <w:sz w:val="28"/>
        </w:rPr>
        <w:t xml:space="preserve">
      2. Бір жастан алты жасқа дейінгі балалар үшін кепілдік берілген әлеуметтік топтама осы көмек түрлері мен көлемдеріне </w:t>
      </w:r>
      <w:r>
        <w:rPr>
          <w:rFonts w:ascii="Times New Roman"/>
          <w:b w:val="false"/>
          <w:i w:val="false"/>
          <w:color w:val="000000"/>
          <w:sz w:val="28"/>
        </w:rPr>
        <w:t>1-қосымшаға</w:t>
      </w:r>
      <w:r>
        <w:rPr>
          <w:rFonts w:ascii="Times New Roman"/>
          <w:b w:val="false"/>
          <w:i w:val="false"/>
          <w:color w:val="000000"/>
          <w:sz w:val="28"/>
        </w:rPr>
        <w:t xml:space="preserve"> сәйкес бір жастан алты жасқа дейінгі балалары бар аз қамтылған отбасыларға ұсынылатын кепілдік берілген әлеуметтік топтаманың түрлері мен көлемдерінде беріледі.</w:t>
      </w:r>
    </w:p>
    <w:bookmarkEnd w:id="7"/>
    <w:bookmarkStart w:name="z10" w:id="8"/>
    <w:p>
      <w:pPr>
        <w:spacing w:after="0"/>
        <w:ind w:left="0"/>
        <w:jc w:val="both"/>
      </w:pPr>
      <w:r>
        <w:rPr>
          <w:rFonts w:ascii="Times New Roman"/>
          <w:b w:val="false"/>
          <w:i w:val="false"/>
          <w:color w:val="000000"/>
          <w:sz w:val="28"/>
        </w:rPr>
        <w:t>
      3. Орта білім беру ұйымдарында оқитын алты жастан он сегіз жасқа дейінгі балалар үшін кепілдік берілген әлеуметтік топтама:</w:t>
      </w:r>
    </w:p>
    <w:bookmarkEnd w:id="8"/>
    <w:bookmarkStart w:name="z11" w:id="9"/>
    <w:p>
      <w:pPr>
        <w:spacing w:after="0"/>
        <w:ind w:left="0"/>
        <w:jc w:val="both"/>
      </w:pPr>
      <w:r>
        <w:rPr>
          <w:rFonts w:ascii="Times New Roman"/>
          <w:b w:val="false"/>
          <w:i w:val="false"/>
          <w:color w:val="000000"/>
          <w:sz w:val="28"/>
        </w:rPr>
        <w:t xml:space="preserve">
      1) осы көмек түрлері мен көлемдеріне </w:t>
      </w:r>
      <w:r>
        <w:rPr>
          <w:rFonts w:ascii="Times New Roman"/>
          <w:b w:val="false"/>
          <w:i w:val="false"/>
          <w:color w:val="000000"/>
          <w:sz w:val="28"/>
        </w:rPr>
        <w:t>2-қосымшаға</w:t>
      </w:r>
      <w:r>
        <w:rPr>
          <w:rFonts w:ascii="Times New Roman"/>
          <w:b w:val="false"/>
          <w:i w:val="false"/>
          <w:color w:val="000000"/>
          <w:sz w:val="28"/>
        </w:rPr>
        <w:t xml:space="preserve"> сәйкес орта білім беру ұйымдарында оқитын алты жастан он сегіз жасқа дейінгі балалары бар аз қамтылған отбасыларға кепілдік берілген әлеуметтік топтаманың түрлеріндегі және көлемдеріндегі мектеп формасын не спорттық форманы және мектеп-жазу керек-жарақтарының жиынтығын;</w:t>
      </w:r>
    </w:p>
    <w:bookmarkEnd w:id="9"/>
    <w:bookmarkStart w:name="z12" w:id="10"/>
    <w:p>
      <w:pPr>
        <w:spacing w:after="0"/>
        <w:ind w:left="0"/>
        <w:jc w:val="both"/>
      </w:pPr>
      <w:r>
        <w:rPr>
          <w:rFonts w:ascii="Times New Roman"/>
          <w:b w:val="false"/>
          <w:i w:val="false"/>
          <w:color w:val="000000"/>
          <w:sz w:val="28"/>
        </w:rPr>
        <w:t>
      2) денсаулық сақтау саласындағы уәкілетті орган бекітетін нормаларға сәйкес оқу жылы кезеңіндегі оқу күндері оқитын жері бойынша бір реттік ыстық тамақты;</w:t>
      </w:r>
    </w:p>
    <w:bookmarkEnd w:id="10"/>
    <w:bookmarkStart w:name="z13" w:id="11"/>
    <w:p>
      <w:pPr>
        <w:spacing w:after="0"/>
        <w:ind w:left="0"/>
        <w:jc w:val="both"/>
      </w:pPr>
      <w:r>
        <w:rPr>
          <w:rFonts w:ascii="Times New Roman"/>
          <w:b w:val="false"/>
          <w:i w:val="false"/>
          <w:color w:val="000000"/>
          <w:sz w:val="28"/>
        </w:rPr>
        <w:t>
      3) қоғамдық көлікте (таксиден басқа) тасымалдау кезінде билеттің толық құнының кемінде 50 проценті мөлшерінде қоғамдық көлікте жеңілдікпен жол жүруді қамтиды.</w:t>
      </w:r>
    </w:p>
    <w:bookmarkEnd w:id="11"/>
    <w:bookmarkStart w:name="z14" w:id="12"/>
    <w:p>
      <w:pPr>
        <w:spacing w:after="0"/>
        <w:ind w:left="0"/>
        <w:jc w:val="both"/>
      </w:pPr>
      <w:r>
        <w:rPr>
          <w:rFonts w:ascii="Times New Roman"/>
          <w:b w:val="false"/>
          <w:i w:val="false"/>
          <w:color w:val="000000"/>
          <w:sz w:val="28"/>
        </w:rPr>
        <w:t>
      4. Бір жастан он сегіз жасқа дейінгі балаларға денсаулық сақтау саласындағы заңнамаға сәйкес тегін медициналық көмектің кепілдік берілген көлемі шеңберінде және міндетті әлеуметтік медициналық сақтандыру жүйесіндегі көмек түрлері мен көлемдері бойынша медициналық, оның ішінде стоматологиялық көмек ұсынылады.</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Кепілдік берілген әлеуметтік</w:t>
            </w:r>
            <w:r>
              <w:br/>
            </w:r>
            <w:r>
              <w:rPr>
                <w:rFonts w:ascii="Times New Roman"/>
                <w:b w:val="false"/>
                <w:i w:val="false"/>
                <w:color w:val="000000"/>
                <w:sz w:val="20"/>
              </w:rPr>
              <w:t>топтама шеңберінде сынылатын</w:t>
            </w:r>
            <w:r>
              <w:br/>
            </w:r>
            <w:r>
              <w:rPr>
                <w:rFonts w:ascii="Times New Roman"/>
                <w:b w:val="false"/>
                <w:i w:val="false"/>
                <w:color w:val="000000"/>
                <w:sz w:val="20"/>
              </w:rPr>
              <w:t>көмектің түрлері мен</w:t>
            </w:r>
            <w:r>
              <w:br/>
            </w:r>
            <w:r>
              <w:rPr>
                <w:rFonts w:ascii="Times New Roman"/>
                <w:b w:val="false"/>
                <w:i w:val="false"/>
                <w:color w:val="000000"/>
                <w:sz w:val="20"/>
              </w:rPr>
              <w:t>көлемдеріне</w:t>
            </w:r>
            <w:r>
              <w:br/>
            </w:r>
            <w:r>
              <w:rPr>
                <w:rFonts w:ascii="Times New Roman"/>
                <w:b w:val="false"/>
                <w:i w:val="false"/>
                <w:color w:val="000000"/>
                <w:sz w:val="20"/>
              </w:rPr>
              <w:t>1-қосымша</w:t>
            </w:r>
          </w:p>
        </w:tc>
      </w:tr>
    </w:tbl>
    <w:bookmarkStart w:name="z16" w:id="13"/>
    <w:p>
      <w:pPr>
        <w:spacing w:after="0"/>
        <w:ind w:left="0"/>
        <w:jc w:val="left"/>
      </w:pPr>
      <w:r>
        <w:rPr>
          <w:rFonts w:ascii="Times New Roman"/>
          <w:b/>
          <w:i w:val="false"/>
          <w:color w:val="000000"/>
        </w:rPr>
        <w:t xml:space="preserve"> Бір жастан алты жасқа дейінгі балалары бар аз қамтылған отбасыларға берілетін кепілдік берілген әлеуметтік топтаманың түрлері мен көлемдері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9"/>
        <w:gridCol w:w="8377"/>
        <w:gridCol w:w="2324"/>
      </w:tblGrid>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Азық-түлік жиынтығы</w:t>
            </w:r>
          </w:p>
        </w:tc>
      </w:tr>
      <w:tr>
        <w:trPr>
          <w:trHeight w:val="30" w:hRule="atLeast"/>
        </w:trPr>
        <w:tc>
          <w:tcPr>
            <w:tcW w:w="1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жастан үш жасқа дейінгі балалар</w:t>
            </w:r>
          </w:p>
        </w:tc>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Гипоаллергенді жеміс езбесі (зауыттық қаптамада 50-ден 100 граммға дейінгі көлемде, алты айдан үш жасқа дейінгі балаларға пайдалануға рұқсат етілген)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600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Гипоаллергенді көкөніс езбесі (зауыттық қаптамада 50-ден 100 граммға дейінгі көлемде, алты айдан үш жасқа дейінгі балаларға пайдалануға рұқсат етілген)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610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арналган гипоаллергенді балалар ботқасы (зауыттық қаптамада, алты айдан үш жасқа дейінгі балаларға пайдалануға рұқсат етілген)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320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 оралған жүгері жармасы, зауыттық қаптамада</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400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 оралған сұлы үлпегі, зауыттық қаптамада</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800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балалар печеньесі (бір жастан үш жасқа дейінгі балаларға пайдалануға рұқсат етілген, зауыттық қаптамада)</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800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пастерленген сүт, зауыттық қаптамада, майлылығы 2,5 %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 литр</w:t>
            </w:r>
          </w:p>
        </w:tc>
      </w:tr>
      <w:tr>
        <w:trPr>
          <w:trHeight w:val="30" w:hRule="atLeast"/>
        </w:trPr>
        <w:tc>
          <w:tcPr>
            <w:tcW w:w="1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жастан алты жасқа дейінгі балалар</w:t>
            </w:r>
          </w:p>
        </w:tc>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арналган пастерленген сүт, зауыттық қаптамада, майлылығы 2,5 %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 литр</w:t>
            </w:r>
          </w:p>
        </w:tc>
      </w:tr>
      <w:tr>
        <w:trPr>
          <w:trHeight w:val="30" w:hRule="atLeast"/>
        </w:trPr>
        <w:tc>
          <w:tcPr>
            <w:tcW w:w="0" w:type="auto"/>
            <w:vMerge/>
            <w:tcBorders>
              <w:top w:val="nil"/>
              <w:left w:val="single" w:color="cfcfcf" w:sz="5"/>
              <w:bottom w:val="single" w:color="cfcfcf" w:sz="5"/>
              <w:right w:val="single" w:color="cfcfcf" w:sz="5"/>
            </w:tcBorders>
          </w:tcPr>
          <w:p/>
        </w:tc>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Бидайдың қатты сорттарынан жасалған макарондар, зауыттық қаптамада</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800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 оралған сұлы үлпегі, зауыттық қаптамада</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800 грамм</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5"/>
        <w:gridCol w:w="5616"/>
        <w:gridCol w:w="3959"/>
      </w:tblGrid>
      <w:tr>
        <w:trPr>
          <w:trHeight w:val="30" w:hRule="atLeast"/>
        </w:trPr>
        <w:tc>
          <w:tcPr>
            <w:tcW w:w="2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майы, зауыттық қаптамада</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0,8 литр</w:t>
            </w:r>
          </w:p>
        </w:tc>
      </w:tr>
      <w:tr>
        <w:trPr>
          <w:trHeight w:val="30" w:hRule="atLeast"/>
        </w:trPr>
        <w:tc>
          <w:tcPr>
            <w:tcW w:w="0" w:type="auto"/>
            <w:vMerge/>
            <w:tcBorders>
              <w:top w:val="nil"/>
              <w:left w:val="single" w:color="cfcfcf" w:sz="5"/>
              <w:bottom w:val="single" w:color="cfcfcf" w:sz="5"/>
              <w:right w:val="single" w:color="cfcfcf" w:sz="5"/>
            </w:tcBorders>
          </w:tcP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гематоген</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240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тұтас дақылдары бар, таңғы асқа арналған сүтті жастықтар, зауыттық қаптамада</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250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печенье, зауыттық қаптамада</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400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 оралған арпа жармасы, зауыттық қаптамада</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 кг</w:t>
            </w:r>
          </w:p>
        </w:tc>
      </w:tr>
      <w:tr>
        <w:trPr>
          <w:trHeight w:val="30" w:hRule="atLeast"/>
        </w:trPr>
        <w:tc>
          <w:tcPr>
            <w:tcW w:w="0" w:type="auto"/>
            <w:vMerge/>
            <w:tcBorders>
              <w:top w:val="nil"/>
              <w:left w:val="single" w:color="cfcfcf" w:sz="5"/>
              <w:bottom w:val="single" w:color="cfcfcf" w:sz="5"/>
              <w:right w:val="single" w:color="cfcfcf" w:sz="5"/>
            </w:tcBorders>
          </w:tcP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 оралған қарақұмық жармасы, зауыттық қаптамада</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1,6 кг</w:t>
            </w:r>
          </w:p>
        </w:tc>
      </w:tr>
      <w:tr>
        <w:trPr>
          <w:trHeight w:val="30" w:hRule="atLeast"/>
        </w:trPr>
        <w:tc>
          <w:tcPr>
            <w:tcW w:w="0" w:type="auto"/>
            <w:vMerge/>
            <w:tcBorders>
              <w:top w:val="nil"/>
              <w:left w:val="single" w:color="cfcfcf" w:sz="5"/>
              <w:bottom w:val="single" w:color="cfcfcf" w:sz="5"/>
              <w:right w:val="single" w:color="cfcfcf" w:sz="5"/>
            </w:tcBorders>
          </w:tcP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 оралған уатылған бұршақ, зауыттық қаптамада</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800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 оралған ұнтақ жармасы, зауыттық қаптамада</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700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бал, зауыттық қаптамада</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200 грамм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Тұрмыстық химия тауарларының жиынтығы</w:t>
            </w:r>
          </w:p>
        </w:tc>
      </w:tr>
      <w:tr>
        <w:trPr>
          <w:trHeight w:val="30" w:hRule="atLeast"/>
        </w:trPr>
        <w:tc>
          <w:tcPr>
            <w:tcW w:w="2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жастан алты жасқа дейінгі балалар</w:t>
            </w: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тіс пастасы</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50 миллилитр</w:t>
            </w:r>
          </w:p>
        </w:tc>
      </w:tr>
      <w:tr>
        <w:trPr>
          <w:trHeight w:val="30" w:hRule="atLeast"/>
        </w:trPr>
        <w:tc>
          <w:tcPr>
            <w:tcW w:w="0" w:type="auto"/>
            <w:vMerge/>
            <w:tcBorders>
              <w:top w:val="nil"/>
              <w:left w:val="single" w:color="cfcfcf" w:sz="5"/>
              <w:bottom w:val="single" w:color="cfcfcf" w:sz="5"/>
              <w:right w:val="single" w:color="cfcfcf" w:sz="5"/>
            </w:tcBorders>
          </w:tcP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тіс щеткасы</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гипоаллергенді сабын</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180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сусабыны</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200 миллилитр</w:t>
            </w:r>
          </w:p>
        </w:tc>
      </w:tr>
      <w:tr>
        <w:trPr>
          <w:trHeight w:val="30" w:hRule="atLeast"/>
        </w:trPr>
        <w:tc>
          <w:tcPr>
            <w:tcW w:w="0" w:type="auto"/>
            <w:vMerge/>
            <w:tcBorders>
              <w:top w:val="nil"/>
              <w:left w:val="single" w:color="cfcfcf" w:sz="5"/>
              <w:bottom w:val="single" w:color="cfcfcf" w:sz="5"/>
              <w:right w:val="single" w:color="cfcfcf" w:sz="5"/>
            </w:tcBorders>
          </w:tcP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кремі</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45 миллилитр</w:t>
            </w:r>
          </w:p>
        </w:tc>
      </w:tr>
      <w:tr>
        <w:trPr>
          <w:trHeight w:val="30" w:hRule="atLeast"/>
        </w:trPr>
        <w:tc>
          <w:tcPr>
            <w:tcW w:w="0" w:type="auto"/>
            <w:vMerge/>
            <w:tcBorders>
              <w:top w:val="nil"/>
              <w:left w:val="single" w:color="cfcfcf" w:sz="5"/>
              <w:bottom w:val="single" w:color="cfcfcf" w:sz="5"/>
              <w:right w:val="single" w:color="cfcfcf" w:sz="5"/>
            </w:tcBorders>
          </w:tcP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сабын</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200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кір жуғыш ұнтағы</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800 грамм</w:t>
            </w:r>
          </w:p>
        </w:tc>
      </w:tr>
    </w:tbl>
    <w:bookmarkStart w:name="z17" w:id="14"/>
    <w:p>
      <w:pPr>
        <w:spacing w:after="0"/>
        <w:ind w:left="0"/>
        <w:jc w:val="both"/>
      </w:pPr>
      <w:r>
        <w:rPr>
          <w:rFonts w:ascii="Times New Roman"/>
          <w:b w:val="false"/>
          <w:i w:val="false"/>
          <w:color w:val="000000"/>
          <w:sz w:val="28"/>
        </w:rPr>
        <w:t>
      Ескертпе:</w:t>
      </w:r>
    </w:p>
    <w:bookmarkEnd w:id="14"/>
    <w:bookmarkStart w:name="z18" w:id="15"/>
    <w:p>
      <w:pPr>
        <w:spacing w:after="0"/>
        <w:ind w:left="0"/>
        <w:jc w:val="both"/>
      </w:pPr>
      <w:r>
        <w:rPr>
          <w:rFonts w:ascii="Times New Roman"/>
          <w:b w:val="false"/>
          <w:i w:val="false"/>
          <w:color w:val="000000"/>
          <w:sz w:val="28"/>
        </w:rPr>
        <w:t>
      1) азық-түлік жиынтығы "Тамақ өнімдерінің қауіпсіздігі туралы" 2007 жылғы 21 шілдедегі Қазақстан Республикасының Заңында бекітілген тамақ өнімдерін сақтау және тасымалдау кезінде олардың қауіпсіздігіне қойылатын талаптарға сай болуға тиіс;</w:t>
      </w:r>
    </w:p>
    <w:bookmarkEnd w:id="15"/>
    <w:bookmarkStart w:name="z19" w:id="16"/>
    <w:p>
      <w:pPr>
        <w:spacing w:after="0"/>
        <w:ind w:left="0"/>
        <w:jc w:val="both"/>
      </w:pPr>
      <w:r>
        <w:rPr>
          <w:rFonts w:ascii="Times New Roman"/>
          <w:b w:val="false"/>
          <w:i w:val="false"/>
          <w:color w:val="000000"/>
          <w:sz w:val="28"/>
        </w:rPr>
        <w:t xml:space="preserve">
      2) тұрмыстық химия тауарларының жиынтығы оларды сақтау және тасымалдау кезінде "Синтетикалық жуғыш құралдар мен тұрмыстық химия тауарларының қауіпсіздігіне қойылатын талаптар" техникалық регламентін бекіту туралы" Қазақстан Республикасы Үкіметінің 2008 жылғы 4 наурыздағы №217 </w:t>
      </w:r>
      <w:r>
        <w:rPr>
          <w:rFonts w:ascii="Times New Roman"/>
          <w:b w:val="false"/>
          <w:i w:val="false"/>
          <w:color w:val="000000"/>
          <w:sz w:val="28"/>
        </w:rPr>
        <w:t>қаулысымен</w:t>
      </w:r>
      <w:r>
        <w:rPr>
          <w:rFonts w:ascii="Times New Roman"/>
          <w:b w:val="false"/>
          <w:i w:val="false"/>
          <w:color w:val="000000"/>
          <w:sz w:val="28"/>
        </w:rPr>
        <w:t xml:space="preserve"> бекітілген қауіпсіздік пен сапа талаптарына сай болуға тиіс.</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Кепілдік берілген әлеуметтік</w:t>
            </w:r>
            <w:r>
              <w:br/>
            </w:r>
            <w:r>
              <w:rPr>
                <w:rFonts w:ascii="Times New Roman"/>
                <w:b w:val="false"/>
                <w:i w:val="false"/>
                <w:color w:val="000000"/>
                <w:sz w:val="20"/>
              </w:rPr>
              <w:t>топтама шеңберінде сынылатын</w:t>
            </w:r>
            <w:r>
              <w:br/>
            </w:r>
            <w:r>
              <w:rPr>
                <w:rFonts w:ascii="Times New Roman"/>
                <w:b w:val="false"/>
                <w:i w:val="false"/>
                <w:color w:val="000000"/>
                <w:sz w:val="20"/>
              </w:rPr>
              <w:t>көмектің түрлері мен</w:t>
            </w:r>
            <w:r>
              <w:br/>
            </w:r>
            <w:r>
              <w:rPr>
                <w:rFonts w:ascii="Times New Roman"/>
                <w:b w:val="false"/>
                <w:i w:val="false"/>
                <w:color w:val="000000"/>
                <w:sz w:val="20"/>
              </w:rPr>
              <w:t>көлемдеріне</w:t>
            </w:r>
            <w:r>
              <w:br/>
            </w:r>
            <w:r>
              <w:rPr>
                <w:rFonts w:ascii="Times New Roman"/>
                <w:b w:val="false"/>
                <w:i w:val="false"/>
                <w:color w:val="000000"/>
                <w:sz w:val="20"/>
              </w:rPr>
              <w:t>2-қосымша</w:t>
            </w:r>
          </w:p>
        </w:tc>
      </w:tr>
    </w:tbl>
    <w:bookmarkStart w:name="z21" w:id="17"/>
    <w:p>
      <w:pPr>
        <w:spacing w:after="0"/>
        <w:ind w:left="0"/>
        <w:jc w:val="left"/>
      </w:pPr>
      <w:r>
        <w:rPr>
          <w:rFonts w:ascii="Times New Roman"/>
          <w:b/>
          <w:i w:val="false"/>
          <w:color w:val="000000"/>
        </w:rPr>
        <w:t xml:space="preserve"> Орта білім беру ұйымдарында оқитын алты жастан он сегіз жасқа дейінгі балалары бар аз қамтылған отбасыларға берілетін кепілдік берілген әлеуметтік топтаманың түрлері мен көлемдері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9"/>
        <w:gridCol w:w="5480"/>
        <w:gridCol w:w="2311"/>
      </w:tblGrid>
      <w:tr>
        <w:trPr>
          <w:trHeight w:val="30" w:hRule="atLeast"/>
        </w:trPr>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r>
              <w:br/>
            </w:r>
            <w:r>
              <w:rPr>
                <w:rFonts w:ascii="Times New Roman"/>
                <w:b w:val="false"/>
                <w:i w:val="false"/>
                <w:color w:val="000000"/>
                <w:sz w:val="20"/>
              </w:rPr>
              <w:t>
(бірлік)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Мектеп формасы жинағы</w:t>
            </w:r>
          </w:p>
        </w:tc>
      </w:tr>
      <w:tr>
        <w:trPr>
          <w:trHeight w:val="30" w:hRule="atLeast"/>
        </w:trPr>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Ұлдарға</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Пиджак</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Кеудеше</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Шалбар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Көйлек немесе водолазка</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Аяқ-киім</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Қыздарға</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Пиджак</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Кеудеше</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Белдемше немесе сарафан (шалбар)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Блузка немесе водолазка</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Аяқ-киім</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w:t>
            </w:r>
            <w:r>
              <w:br/>
            </w:r>
            <w:r>
              <w:rPr>
                <w:rFonts w:ascii="Times New Roman"/>
                <w:b w:val="false"/>
                <w:i w:val="false"/>
                <w:color w:val="000000"/>
                <w:sz w:val="20"/>
              </w:rPr>
              <w:t>
спорттық</w:t>
            </w:r>
            <w:r>
              <w:br/>
            </w:r>
            <w:r>
              <w:rPr>
                <w:rFonts w:ascii="Times New Roman"/>
                <w:b w:val="false"/>
                <w:i w:val="false"/>
                <w:color w:val="000000"/>
                <w:sz w:val="20"/>
              </w:rPr>
              <w:t>
форма</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костюм</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аяқ киім</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Мектеп-жазу керек-жарақтарының жинағы</w:t>
            </w:r>
          </w:p>
        </w:tc>
      </w:tr>
      <w:tr>
        <w:trPr>
          <w:trHeight w:val="30" w:hRule="atLeast"/>
        </w:trPr>
        <w:tc>
          <w:tcPr>
            <w:tcW w:w="4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сыныпты</w:t>
            </w:r>
            <w:r>
              <w:br/>
            </w:r>
            <w:r>
              <w:rPr>
                <w:rFonts w:ascii="Times New Roman"/>
                <w:b w:val="false"/>
                <w:i w:val="false"/>
                <w:color w:val="000000"/>
                <w:sz w:val="20"/>
              </w:rPr>
              <w:t>
қоса</w:t>
            </w:r>
            <w:r>
              <w:br/>
            </w:r>
            <w:r>
              <w:rPr>
                <w:rFonts w:ascii="Times New Roman"/>
                <w:b w:val="false"/>
                <w:i w:val="false"/>
                <w:color w:val="000000"/>
                <w:sz w:val="20"/>
              </w:rPr>
              <w:t>
алғандағы</w:t>
            </w:r>
            <w:r>
              <w:br/>
            </w:r>
            <w:r>
              <w:rPr>
                <w:rFonts w:ascii="Times New Roman"/>
                <w:b w:val="false"/>
                <w:i w:val="false"/>
                <w:color w:val="000000"/>
                <w:sz w:val="20"/>
              </w:rPr>
              <w:t>
оқушыларға</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Рюкзак (қызға немесе ұлға арналған)</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Дәптерлер (12 парақ)</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Пенал</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салуға арналған альбом (24 бет)</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Шарикті қаламсап</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қарындаш</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Тыстар (дәптер және (немесе) кітаптар үшін)</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Акварель бояулары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Сызғыш</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Өшіргіш</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сыныпты</w:t>
            </w:r>
            <w:r>
              <w:br/>
            </w:r>
            <w:r>
              <w:rPr>
                <w:rFonts w:ascii="Times New Roman"/>
                <w:b w:val="false"/>
                <w:i w:val="false"/>
                <w:color w:val="000000"/>
                <w:sz w:val="20"/>
              </w:rPr>
              <w:t>
қоса</w:t>
            </w:r>
            <w:r>
              <w:br/>
            </w:r>
            <w:r>
              <w:rPr>
                <w:rFonts w:ascii="Times New Roman"/>
                <w:b w:val="false"/>
                <w:i w:val="false"/>
                <w:color w:val="000000"/>
                <w:sz w:val="20"/>
              </w:rPr>
              <w:t>
алгандағы</w:t>
            </w:r>
            <w:r>
              <w:br/>
            </w:r>
            <w:r>
              <w:rPr>
                <w:rFonts w:ascii="Times New Roman"/>
                <w:b w:val="false"/>
                <w:i w:val="false"/>
                <w:color w:val="000000"/>
                <w:sz w:val="20"/>
              </w:rPr>
              <w:t>
оқушыларға</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Рюкзак (қызға немесе ұлға арналған)</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Дәптерлер (12 парақ)</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 дәптер (24 бет)</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Пенал</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салуға арналған альбом (48 бет)</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Шарикті қаламсап</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қарындаш</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Тыстар (дәптер және (немесе) кітаптар үшін)</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Сызғыш</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Өшіргіш</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r>
              <w:br/>
            </w:r>
            <w:r>
              <w:rPr>
                <w:rFonts w:ascii="Times New Roman"/>
                <w:b w:val="false"/>
                <w:i w:val="false"/>
                <w:color w:val="000000"/>
                <w:sz w:val="20"/>
              </w:rPr>
              <w:t>
сыныпты</w:t>
            </w:r>
            <w:r>
              <w:br/>
            </w:r>
            <w:r>
              <w:rPr>
                <w:rFonts w:ascii="Times New Roman"/>
                <w:b w:val="false"/>
                <w:i w:val="false"/>
                <w:color w:val="000000"/>
                <w:sz w:val="20"/>
              </w:rPr>
              <w:t>
қоса</w:t>
            </w:r>
            <w:r>
              <w:br/>
            </w:r>
            <w:r>
              <w:rPr>
                <w:rFonts w:ascii="Times New Roman"/>
                <w:b w:val="false"/>
                <w:i w:val="false"/>
                <w:color w:val="000000"/>
                <w:sz w:val="20"/>
              </w:rPr>
              <w:t>
алғандағы</w:t>
            </w:r>
            <w:r>
              <w:br/>
            </w:r>
            <w:r>
              <w:rPr>
                <w:rFonts w:ascii="Times New Roman"/>
                <w:b w:val="false"/>
                <w:i w:val="false"/>
                <w:color w:val="000000"/>
                <w:sz w:val="20"/>
              </w:rPr>
              <w:t>
оқушыларға</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Рюкзак (қыз немесе ұлға арналған)</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Дәптерлер (12 парақ)</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 дәптер (36 бет)</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Пенал</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Шарикті қаламсап</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қарындаш</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Тыстар (дәптер және (немесе) кітаптар үшін)</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Сызғыш</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Циркуль</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Өшіргіш</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