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p="http://schemas.openxmlformats.org/drawingml/2006/wordprocessingDrawing" xmlns:a="http://schemas.openxmlformats.org/draw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893b" w14:textId="d5e8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дошкольным организациям и домам ребенка"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августа 2017 года № 615. Зарегистрирован в Министерстве юстиции Республики Казахстан 13 октября 2017 года № 15893.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дошкольным организациям и домам ребенка".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217 "Об утверждении Санитарных правил "Санитарно-эпидемиологические требования к объектам дошкольного воспитания и обучения детей" (зарегистрированный в Реестре государственной регистрации нормативных правовых актов за № 10975, опубликованный в информационно-правовой системе "Әділет" 20 мая 2015года).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сентября 2017 года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сентября 2017 года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сентября 2017 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615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"Санитарно-эпидемиологические требования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дошкольным организациям и домам ребенка"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Санитарные правила "Санитарно-эпидемиологические требования к дошкольным организациям и домам ребенка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статьи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контролю, условиям труда и бытовому обслуживанию персонала, медицинскому обеспечению детей, медицинским осмотрам персонала в дошкольных организациях всех видов независимо от форм собственности с полным, неполным, круглосуточным пребыванием детей (далее – ДО) и домах ребенка.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дошкольные организации и дома ребенка (далее – объекты).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дошкольные организации – организации, реализующие специальные образовательные учебные программы, разработанные на основе общеобразовательных учебных программ дошкольного воспитания и обучения в соответствии с государственным общеобразовательным стандартом дошкольного воспитания и обучения;</w:t>
      </w:r>
    </w:p>
    <w:bookmarkEnd w:id="21"/>
    <w:bookmarkStart w:name="z43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22"/>
    <w:bookmarkStart w:name="z44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оборудование и покрытие для детской игровой площадки; </w:t>
      </w:r>
    </w:p>
    <w:bookmarkEnd w:id="23"/>
    <w:bookmarkStart w:name="z45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оборудование для детской игровой площадки –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 правилам; </w:t>
      </w:r>
    </w:p>
    <w:bookmarkEnd w:id="24"/>
    <w:bookmarkStart w:name="z46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ДО с неполным пребыванием детей – ДО с пребыванием детей не более четырех часов без организации питания и сна;</w:t>
      </w:r>
    </w:p>
    <w:bookmarkEnd w:id="25"/>
    <w:bookmarkStart w:name="z47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бракераж – оценка качества продуктов питания и готовых блюд по органолептическим показателям;</w:t>
      </w:r>
    </w:p>
    <w:bookmarkEnd w:id="26"/>
    <w:bookmarkStart w:name="z48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физическое воспитание – сфера деятельности, направленная на укрепление здоровья и развитие физических способностей человека;</w:t>
      </w:r>
    </w:p>
    <w:bookmarkEnd w:id="27"/>
    <w:bookmarkStart w:name="z49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возрастные групповые помещения (групповая ячейка) – набор помещений для детей одной возрастной группы объекта;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личная медицинская книжка 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bookmarkEnd w:id="29"/>
    <w:bookmarkStart w:name="z51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дошкольного воспитания и обучения – дошкольные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деятельности, также оказывающие дополнительные услуги предусмотренные законодательством Республики Казахстан; </w:t>
      </w:r>
    </w:p>
    <w:bookmarkEnd w:id="31"/>
    <w:bookmarkStart w:name="z53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bookmarkEnd w:id="32"/>
    <w:bookmarkStart w:name="z54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33"/>
    <w:bookmarkStart w:name="z55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34"/>
    <w:bookmarkStart w:name="z56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35"/>
    <w:bookmarkStart w:name="z57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дом ребенка – организация здравоохранения для детей-сирот, детей, оставшихся без попечения родителей, от рождения до трех лет; </w:t>
      </w:r>
    </w:p>
    <w:bookmarkEnd w:id="36"/>
    <w:bookmarkStart w:name="z58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17) септик – сооружение для очистки небольших количеств бытовых сточных вод;</w:t>
      </w:r>
    </w:p>
    <w:bookmarkEnd w:id="37"/>
    <w:bookmarkStart w:name="z59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18) технологическое оборудование – совокупность механизмов, машин, устройств, приборов, необходимых для работы производства;</w:t>
      </w:r>
    </w:p>
    <w:bookmarkEnd w:id="38"/>
    <w:bookmarkStart w:name="z60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технологическая карта - документ,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технологические операции; </w:t>
      </w:r>
    </w:p>
    <w:bookmarkEnd w:id="39"/>
    <w:bookmarkStart w:name="z61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20) рациональное питание – сбалансированное питание, с учетом физиологических и возрастных норм питании;</w:t>
      </w:r>
    </w:p>
    <w:bookmarkEnd w:id="40"/>
    <w:bookmarkStart w:name="z62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21) групповая изоляция – изоляция групп от административно-хозяйственных, бытовых помещений и друг от друга;</w:t>
      </w:r>
    </w:p>
    <w:bookmarkEnd w:id="41"/>
    <w:bookmarkStart w:name="z63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22) наполняемость групп – нормируемое количество детей в группе.</w:t>
      </w:r>
    </w:p>
    <w:bookmarkEnd w:id="42"/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</w:t>
      </w:r>
    </w:p>
    <w:bookmarkEnd w:id="43"/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выбору земельного участка под строительство,</w:t>
      </w:r>
    </w:p>
    <w:bookmarkEnd w:id="44"/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проектированию, эксплуатации, реконструкции объектов</w:t>
      </w:r>
    </w:p>
    <w:bookmarkEnd w:id="45"/>
    <w:bookmarkStart w:name="z67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Земельный участок под строительство объектов выделяется на удаленном расстоянии от транспортных магистралей, и имеет ровную поверхность с уклонами, обеспечивающими отвод поверхностных вод, и размещается на территориях жилых микрорайонов, за пределами санитарно-защитных зон. </w:t>
      </w:r>
    </w:p>
    <w:bookmarkEnd w:id="46"/>
    <w:bookmarkStart w:name="z68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Для ДО с неполным пребыванием детей, размещаемых в многоквартирных жилых домах, во встроено-пристроенных помещениях не предусматривается отдельный земельный участок.</w:t>
      </w:r>
    </w:p>
    <w:bookmarkEnd w:id="47"/>
    <w:bookmarkStart w:name="z69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Площадь при выборе земельного участка под строительство объектов, определяется требованиями государственных нормативов в области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23-16</w:t>
      </w:r>
      <w:r>
        <w:rPr>
          <w:rFonts w:ascii="Times New Roman"/>
          <w:b w:val="false"/>
          <w:i w:val="false"/>
          <w:color w:val="000000"/>
          <w:sz w:val="28"/>
        </w:rPr>
        <w:t>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70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не менее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 от количества детей.</w:t>
      </w:r>
    </w:p>
    <w:bookmarkEnd w:id="49"/>
    <w:bookmarkStart w:name="z71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На каждой игровой площадке предусматривается огражденный с трех сторон теневой навес не менее 20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защиты от солнца и осадков. Пол теневых навесов предусматривается деревянный. </w:t>
      </w:r>
    </w:p>
    <w:bookmarkEnd w:id="50"/>
    <w:bookmarkStart w:name="z72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bookmarkEnd w:id="51"/>
    <w:bookmarkStart w:name="z73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проектировании объектов в здании и на участке соблюдается принцип групповой изоляции от административно-хозяйственных, бытовых помещений и друг от друга. </w:t>
      </w:r>
    </w:p>
    <w:bookmarkEnd w:id="52"/>
    <w:bookmarkStart w:name="z74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проектировании объектов предусматривают основные и вспомогательные помещения:</w:t>
      </w:r>
    </w:p>
    <w:bookmarkEnd w:id="53"/>
    <w:bookmarkStart w:name="z75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возрастные групповые помещения - изолированные автономные помещения;</w:t>
      </w:r>
    </w:p>
    <w:bookmarkEnd w:id="54"/>
    <w:bookmarkStart w:name="z76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bookmarkEnd w:id="55"/>
    <w:bookmarkStart w:name="z77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сопутствующие помещения (медицинские, пищеблок, прачечная) и служебно-бытовые помещения для персонала.</w:t>
      </w:r>
    </w:p>
    <w:bookmarkEnd w:id="56"/>
    <w:bookmarkStart w:name="z78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проектировании в состав возрастных групповых помещений ДО входят раздевальная, игровая, спальня, буфетная-раздаточная, туалетная. </w:t>
      </w:r>
    </w:p>
    <w:bookmarkEnd w:id="57"/>
    <w:bookmarkStart w:name="z79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Возрастные групповые помещения ДО и их площади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58"/>
    <w:bookmarkStart w:name="z80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По заданию на проектирование в ДО допускается совмещение спальни с групповой (игровой) в соответствии с требованиями государственных нормативов в области архитектуры, градостроительства и строительства.</w:t>
      </w:r>
    </w:p>
    <w:bookmarkEnd w:id="59"/>
    <w:bookmarkStart w:name="z81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дошкольных мини-центрах допускается устройство общей раздевальной. </w:t>
      </w:r>
    </w:p>
    <w:bookmarkEnd w:id="60"/>
    <w:bookmarkStart w:name="z82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На первом этаже зданий объектов предусматриваются медицинские помещения и изолятор. Изолятор предусматривается не проходным, размещается смежно с медицинским кабинетом с устройством между ними остекленной перегородки на высоте 1,2 м.</w:t>
      </w:r>
    </w:p>
    <w:bookmarkEnd w:id="61"/>
    <w:bookmarkStart w:name="z83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подвальных и цокольных этажах зданий не размещаются помещения для пребывания детей и помещения медицинского назначения. </w:t>
      </w:r>
    </w:p>
    <w:bookmarkEnd w:id="62"/>
    <w:bookmarkStart w:name="z84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детям, мешать или нарушать работу педагогического, медицинского, административного персонала не размещают смежно, над и под спальными комнатами, групповыми, медицинскими кабинетами.</w:t>
      </w:r>
    </w:p>
    <w:bookmarkEnd w:id="63"/>
    <w:bookmarkStart w:name="z85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 Комнаты личной гигиены, санитарные узлы для персонала располагаются в зоне административных помещений.</w:t>
      </w:r>
    </w:p>
    <w:bookmarkEnd w:id="64"/>
    <w:bookmarkStart w:name="z86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применяются в рекреациях, холлах, актовых залах, административных помещениях. </w:t>
      </w:r>
    </w:p>
    <w:bookmarkEnd w:id="65"/>
    <w:bookmarkStart w:name="z87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помещениях с обычным режимом работы стены, оборудование имеют гладкую, матовую поверхность, допускающую уборку влажным способом. </w:t>
      </w:r>
    </w:p>
    <w:bookmarkEnd w:id="66"/>
    <w:bookmarkStart w:name="z88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прачечные, моечные) стены облицовывают плиткой или другими материалами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67"/>
    <w:bookmarkStart w:name="z89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bookmarkEnd w:id="68"/>
    <w:bookmarkStart w:name="z90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Поверхность пола во всех помещениях должна быть ровной, без щелей, изъянов и механических повреждений. </w:t>
      </w:r>
    </w:p>
    <w:bookmarkEnd w:id="69"/>
    <w:bookmarkStart w:name="z91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 спортивного зала имеет деревянное или специальное покрытие. </w:t>
      </w:r>
    </w:p>
    <w:bookmarkEnd w:id="70"/>
    <w:bookmarkStart w:name="z92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22. Радиаторы системы отопления располагаются в нишах под окнами и закрываются решетками, на окнах и осветительных приборах предусматриваются заградительные устройства.</w:t>
      </w:r>
    </w:p>
    <w:bookmarkEnd w:id="71"/>
    <w:bookmarkStart w:name="z93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23. Допускается эксплуатация ДО в отдельно стоящем здании, в частных домовладениях, на первых двух этажах многоквартирного жилого дома, а также во встроено-пристроенных помещениях.</w:t>
      </w:r>
    </w:p>
    <w:bookmarkEnd w:id="72"/>
    <w:bookmarkStart w:name="z94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24. Размещение ДО на втором этаже многоквартирного жилого дома допускается при отсутствии жилых помещений на первом этаже.</w:t>
      </w:r>
    </w:p>
    <w:bookmarkEnd w:id="73"/>
    <w:bookmarkStart w:name="z95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размещаемые, на первых двух этажах многоквартирного жилого дома имеют отдельный вход, не совмещенный с подъездом жилого дома. </w:t>
      </w:r>
    </w:p>
    <w:bookmarkEnd w:id="74"/>
    <w:bookmarkStart w:name="z96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размещении ДО на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 </w:t>
      </w:r>
    </w:p>
    <w:bookmarkEnd w:id="75"/>
    <w:bookmarkStart w:name="z97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Не допускается эксплуатация объектов в аварийных зданиях и помещениях. </w:t>
      </w:r>
    </w:p>
    <w:bookmarkEnd w:id="76"/>
    <w:bookmarkStart w:name="z98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эксплуатации объектов территория должна иметь ограждение, без повреждений. </w:t>
      </w:r>
    </w:p>
    <w:bookmarkEnd w:id="77"/>
    <w:bookmarkStart w:name="z99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28. На территории объектов не размещают объекты, функционально с ними не связанные.</w:t>
      </w:r>
    </w:p>
    <w:bookmarkEnd w:id="78"/>
    <w:bookmarkStart w:name="z100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29. Въезды и входы на участок объектов,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79"/>
    <w:bookmarkStart w:name="z101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реконструкции объектов соблюдаются требования предусмотренные пунктами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0"/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</w:t>
      </w:r>
    </w:p>
    <w:bookmarkEnd w:id="81"/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водоснабжению, водоотведению, теплоснабжению, освещению,</w:t>
      </w:r>
    </w:p>
    <w:bookmarkEnd w:id="82"/>
    <w:bookmarkStart w:name="z10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вентиляции, кондиционированию объектов</w:t>
      </w:r>
    </w:p>
    <w:bookmarkEnd w:id="83"/>
    <w:bookmarkStart w:name="z105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объектах предусматриваются в исправном состоянии централизованное хозяйственно–питьевое, горячее водоснабжение, водоотведение, теплоснабжение. </w:t>
      </w:r>
    </w:p>
    <w:bookmarkEnd w:id="84"/>
    <w:bookmarkStart w:name="z106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Объекты обеспечиваются безопасной и качественной питьевой водой в соответствии с установленными требованиями санитарных правил, гигиенических нормативов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статьи 145 Кодекса (далее – документы нормирования).</w:t>
      </w:r>
    </w:p>
    <w:bookmarkEnd w:id="85"/>
    <w:bookmarkStart w:name="z107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 объектах должен быть организован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требованиям документов нормирования. </w:t>
      </w:r>
    </w:p>
    <w:bookmarkEnd w:id="86"/>
    <w:bookmarkStart w:name="z108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Кулеры (диспенсеры) для воды должны регулярно очищаться согласно инструкции производителя. </w:t>
      </w:r>
    </w:p>
    <w:bookmarkEnd w:id="87"/>
    <w:bookmarkStart w:name="z109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кипяченой питьевой воды при условии ее хранения не более трех часов.</w:t>
      </w:r>
    </w:p>
    <w:bookmarkEnd w:id="88"/>
    <w:bookmarkStart w:name="z110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34. Для питья используют чистую посуду (стеклянная,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водоотведения. </w:t>
      </w:r>
    </w:p>
    <w:bookmarkStart w:name="z112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bookmarkEnd w:id="90"/>
    <w:bookmarkStart w:name="z113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37. Доставка питьевой воды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1"/>
    <w:bookmarkStart w:name="z114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38.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умывальникам в местах проживания, в помещениях медицинского назначения, а также к необходимому технологическому оборудованию на пищеблоке с установкой смесителей.</w:t>
      </w:r>
    </w:p>
    <w:bookmarkEnd w:id="92"/>
    <w:bookmarkStart w:name="z115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общую или раздельные подземные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bookmarkEnd w:id="93"/>
    <w:bookmarkStart w:name="z116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40. Канализационные стояки для водоотведения в складских помещениях, бытовых помещениях прокладывают в оштукатуренных коробах.</w:t>
      </w:r>
    </w:p>
    <w:bookmarkEnd w:id="94"/>
    <w:bookmarkStart w:name="z117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41. Сброс сточных вод в открытые водоемы и на прилегающую территорию не допускается.</w:t>
      </w:r>
    </w:p>
    <w:bookmarkEnd w:id="95"/>
    <w:bookmarkStart w:name="z118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СДУ для персонала имеют надземные помещения и выгребную яму из водонепроницаемого материала. </w:t>
      </w:r>
    </w:p>
    <w:bookmarkEnd w:id="96"/>
    <w:bookmarkStart w:name="z119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Уборку СДУ проводит ежедневно с использованием дезинфицирующих средств. Выгребную яму СДУ своевременно очищают. </w:t>
      </w:r>
    </w:p>
    <w:bookmarkEnd w:id="97"/>
    <w:bookmarkStart w:name="z120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отсутствии централизованного источника теплоснабжения предусматривается автономная котельная, работающая на жидком, твердом, газообразном топливе. </w:t>
      </w:r>
    </w:p>
    <w:bookmarkEnd w:id="98"/>
    <w:bookmarkStart w:name="z121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44. В отопительный период температура воздуха должна соответствовать показателям документов нормирования.</w:t>
      </w:r>
    </w:p>
    <w:bookmarkEnd w:id="99"/>
    <w:bookmarkStart w:name="z122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45. Естественное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 В одном помещении применяют лампы одного типа.</w:t>
      </w:r>
    </w:p>
    <w:bookmarkEnd w:id="100"/>
    <w:bookmarkStart w:name="z123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Показатели искусственной освещенности нормируются в соответствии с документами нормирования. </w:t>
      </w:r>
    </w:p>
    <w:bookmarkEnd w:id="101"/>
    <w:bookmarkStart w:name="z124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47. На территории объектов устанавливаются наружное искусственное освещение.</w:t>
      </w:r>
    </w:p>
    <w:bookmarkEnd w:id="102"/>
    <w:bookmarkStart w:name="z125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48. Во всех помещениях объектов предусматриваются естественное освещение. 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бойлерные), коридоры, не являющиеся рекреационными помещениями, фойе, кладовые, складские, инвентарные, помещения для приготовления дезинфицирующих средств, раздевалки, гардеробы, душевые, туалеты, помещения для установки и управления инженерным и технологическим оборудованием здания и производственные помещения пищеблока.</w:t>
      </w:r>
    </w:p>
    <w:bookmarkEnd w:id="103"/>
    <w:bookmarkStart w:name="z126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49. Не допускается закрашивание оконных стекол в групповых и учебных помещениях. Световые проемы оборудуют регулируемыми солнцезащитными устройствами.</w:t>
      </w:r>
    </w:p>
    <w:bookmarkEnd w:id="104"/>
    <w:bookmarkStart w:name="z127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Лампы, вышедшие из строя заменяются. Неисправные, ртутьсодержащие (светодиодные, люминесцентные, энергосберегающие) лампы хранятся в отдельном помещении, недоступном для детей. Не допускается выброс отработанных ртутьсодержащих ламп в мусоросборники. </w:t>
      </w:r>
    </w:p>
    <w:bookmarkEnd w:id="105"/>
    <w:bookmarkStart w:name="z128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Хранение и вывоз отработанных ртутьсодержащих ламп возлагается приказом руководителя объекта на ответственное лицо. </w:t>
      </w:r>
    </w:p>
    <w:bookmarkEnd w:id="106"/>
    <w:bookmarkStart w:name="z129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52. При эксплуатации систем вентиляции и кондиционирования воздуха соблюдаются требования документов нормирования.</w:t>
      </w:r>
    </w:p>
    <w:bookmarkEnd w:id="107"/>
    <w:bookmarkStart w:name="z130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53.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предусматриваются вытяжные зонты.</w:t>
      </w:r>
    </w:p>
    <w:bookmarkEnd w:id="108"/>
    <w:bookmarkStart w:name="z131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54. К вентиляции пищеблока объектов в части, не противоречащей требованиям настоящих Санитарных правил применяются требования документов нормирования к объектам общественного питания.</w:t>
      </w:r>
    </w:p>
    <w:bookmarkEnd w:id="109"/>
    <w:bookmarkStart w:name="z132"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Конструкция окон должна предусмотреть возможность проветривания помещений, предназначенных для пребывания детей, в любое время года. Остекление окон выполняется из цельного стеклополотна. </w:t>
      </w:r>
    </w:p>
    <w:bookmarkEnd w:id="110"/>
    <w:bookmarkStart w:name="z133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56. Сквозное или угловое проветривание проводится при отсутствии детей. Сквозное проветривание не проводится через туалетные помещения.</w:t>
      </w:r>
    </w:p>
    <w:bookmarkEnd w:id="111"/>
    <w:bookmarkStart w:name="z134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bookmarkEnd w:id="112"/>
    <w:bookmarkStart w:name="z135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58. Для контроля за температурой воздуха в групповых помещениях, а также в раздевалках при душевых и спортивном зале, помещениях медицинского пункта устанавливаются термометры, прикрепленные к внутренней стене на высоту 0,8-1,2 м.</w:t>
      </w:r>
    </w:p>
    <w:bookmarkEnd w:id="113"/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14"/>
    <w:bookmarkStart w:name="z137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Ежегодно на объектах проводится текущий ремонт. </w:t>
      </w:r>
    </w:p>
    <w:bookmarkEnd w:id="115"/>
    <w:bookmarkStart w:name="z138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функционировании объектов не допускается проведение капитального и текущего ремонта, за исключением работ по устранению аварийных ситуаций. </w:t>
      </w:r>
    </w:p>
    <w:bookmarkEnd w:id="116"/>
    <w:bookmarkStart w:name="z139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61. На окна, форточки, фрамуги, открываемые для проветривания, устанавливаются москитные сетки.</w:t>
      </w:r>
    </w:p>
    <w:bookmarkEnd w:id="117"/>
    <w:bookmarkStart w:name="z140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62. Территория объектов и прилегающая к ней территория за ограждением содержится в чистоте.</w:t>
      </w:r>
    </w:p>
    <w:bookmarkEnd w:id="118"/>
    <w:bookmarkStart w:name="z141"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Все помещения и оборудование объектов содержатся в чистоте. Медицинские помещения,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bookmarkEnd w:id="119"/>
    <w:bookmarkStart w:name="z142"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туалетах устанавливают детские унитазы, умывальные раковины, со средствами для мытья рук, настенные или навесные вешалки с индивидуальными ячейками для детских полотенец, ванны для купания, хозяйственные шкафы и сливы. </w:t>
      </w:r>
    </w:p>
    <w:bookmarkEnd w:id="120"/>
    <w:bookmarkStart w:name="z143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65. В туалетах для персонала устанавливаются унитазы, умывальные раковины, со средствами для мытья и сушки рук, урны для сбора мусора.</w:t>
      </w:r>
    </w:p>
    <w:bookmarkEnd w:id="121"/>
    <w:bookmarkStart w:name="z144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Количество и размер санитарных приборов предусматривают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22"/>
    <w:bookmarkStart w:name="z145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67. Горшки после использования очищают, промывают и дезинфицируют. Чистые горшки хранят в туалетных, в индивидуальных маркированных ячейках. Емкости для замачивания горшков маркируются.</w:t>
      </w:r>
    </w:p>
    <w:bookmarkEnd w:id="123"/>
    <w:bookmarkStart w:name="z146"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68. В домах ребенка для детей до шести месяцев в групповых помещениях устанавливают манежи и пеленальные столы. Зону кормления групп детей старше 1 года оборудуют столами для кормления.</w:t>
      </w:r>
    </w:p>
    <w:bookmarkEnd w:id="124"/>
    <w:bookmarkStart w:name="z147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69. Пеленальные столы, детские подкладные клеенки, покрытие манежей, игровое оборудование в группах домов ребенка ежедневно обрабатывают с применением моющих средств, в случае загрязнения фекалиями дополнительно проводят дезинфекцию.</w:t>
      </w:r>
    </w:p>
    <w:bookmarkEnd w:id="125"/>
    <w:bookmarkStart w:name="z148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Для проведения уборки используются моющие, дезинфицирующие средства разрешенные к применению, согласно документам нормирования. </w:t>
      </w:r>
    </w:p>
    <w:bookmarkEnd w:id="126"/>
    <w:bookmarkStart w:name="z149"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средства, рабочие растворы хранятся в недоступных для детей местах.</w:t>
      </w:r>
    </w:p>
    <w:bookmarkEnd w:id="127"/>
    <w:bookmarkStart w:name="z150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Уборочный инвентарь (тазы, ведра, щетки, ветошь) маркируется и закрепляется за отдельными помещениями (санитарные узлы, медицинский пункт, производственные помещения пищеблока, обеденный зал, групповые помещения), хранится в специально выделенных помещениях (местах). Уборочный инвентарь для санитарных узлов должен иметь сигнальную маркировку. </w:t>
      </w:r>
    </w:p>
    <w:bookmarkEnd w:id="128"/>
    <w:bookmarkStart w:name="z151"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72. Ежегодно в весенний период, на игровых площадках проводится полная смена песка. Вновь завозимый песок соответствует документам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паразитологическим, микробиологическим, санитарно-химическим, радиологическим показателям. При несоответствии результатов лабораторных исследований документам нормирования проводится внеочередная смена песка.</w:t>
      </w:r>
    </w:p>
    <w:bookmarkEnd w:id="129"/>
    <w:bookmarkStart w:name="z152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73.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30"/>
    <w:bookmarkStart w:name="z153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сбора мусора с ДО, размещенных на первых двух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bookmarkEnd w:id="131"/>
    <w:bookmarkStart w:name="z154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74. На объектах проводятся мероприятия по дератизации и дезинсекции. Не допускается наличие насекомых, клещей, других членистоногих и грызунов.</w:t>
      </w:r>
    </w:p>
    <w:bookmarkEnd w:id="132"/>
    <w:bookmarkStart w:name="z1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</w:t>
      </w:r>
    </w:p>
    <w:bookmarkEnd w:id="133"/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условиям воспитания и обучения на объектах</w:t>
      </w:r>
    </w:p>
    <w:bookmarkEnd w:id="134"/>
    <w:bookmarkStart w:name="z157"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Содержание дошкольного воспитания и обучения, максимальный объем учебной нагрузки в ДО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общеобязательными 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Республики Казахстан, утвержденными постановлением Правительства Республики Казахстан от 23 августа 2012 года № 1080.</w:t>
      </w:r>
    </w:p>
    <w:bookmarkEnd w:id="135"/>
    <w:bookmarkStart w:name="z158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Наполняемость групп ДО предусматривается согласно таблицам 1, 2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36"/>
    <w:bookmarkStart w:name="z159"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 доме ребенка оптимальное число воспитывающихся составляет 100-150 детей. Наполняемость групп с рождения до 1,5 лет – 10 детей, в возрасте от 1,5 до 2 лет – 13 детей, в возрасте от 2 до 3 лет – 15 детей. </w:t>
      </w:r>
    </w:p>
    <w:bookmarkEnd w:id="137"/>
    <w:bookmarkStart w:name="z160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78. Прогулки должны осуществляться ежедневно с учетом погодных условий.</w:t>
      </w:r>
    </w:p>
    <w:bookmarkEnd w:id="138"/>
    <w:bookmarkStart w:name="z161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Покрытие игровых площадок предусматривается из безопасных для здоровья материалов (исключающих травматизм). </w:t>
      </w:r>
    </w:p>
    <w:bookmarkEnd w:id="139"/>
    <w:bookmarkStart w:name="z162"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Мебель и оборудование объектов соответствуют росто-возрастным особенностям детей. На объектах игровые, учебные кабинеты, оборудуют столами, стульями со спинками. </w:t>
      </w:r>
    </w:p>
    <w:bookmarkEnd w:id="140"/>
    <w:bookmarkStart w:name="z163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в игровых и спортивных площадках соответствуют росту и возрасту детей, без острых выступов и изъянов, своевременно ремонтируются. Покрытие поверхности оборудования предусматривается из водостойкого материала.</w:t>
      </w:r>
    </w:p>
    <w:bookmarkEnd w:id="141"/>
    <w:bookmarkStart w:name="z164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Набор, количество и размер оборудования предусматривают с учетом профиля объектов, специфики помещений.</w:t>
      </w:r>
    </w:p>
    <w:bookmarkEnd w:id="142"/>
    <w:bookmarkStart w:name="z165"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размеры мебели ДО и домов ребенка установлены согласно таблицам 1, 2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3"/>
    <w:bookmarkStart w:name="z166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Мебель, мягкий, твердый инвентарь, оборудование находятся в рабочем состоянии. Подлежат своевременному ремонту или замене. </w:t>
      </w:r>
    </w:p>
    <w:bookmarkEnd w:id="144"/>
    <w:bookmarkStart w:name="z167"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Раздевальные в группах оборудуются шкафами для верхней одежды и скамейками. </w:t>
      </w:r>
    </w:p>
    <w:bookmarkEnd w:id="145"/>
    <w:bookmarkStart w:name="z168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Шкафы для одежды детей индивидуально маркируются и оборудуются полками для головных уборов и крючками для верхней одежды.</w:t>
      </w:r>
    </w:p>
    <w:bookmarkEnd w:id="146"/>
    <w:bookmarkStart w:name="z169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83. Раздевальные при спортивных залах оборудуются шкафчиками или вешалками для одежды, скамейками.</w:t>
      </w:r>
    </w:p>
    <w:bookmarkEnd w:id="147"/>
    <w:bookmarkStart w:name="z170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спортивных матов предусматривается из материалов, доступных к очистке и дезинфекции.</w:t>
      </w:r>
    </w:p>
    <w:bookmarkEnd w:id="148"/>
    <w:bookmarkStart w:name="z171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84. Использованные игрушки моют ежедневно в конце дня с применением моющих средств. Емкость, ветошь и щетку для мытья игрушек маркируют.</w:t>
      </w:r>
    </w:p>
    <w:bookmarkEnd w:id="149"/>
    <w:bookmarkStart w:name="z172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Мягконабивные игрушки после использования в конце дня дезинфицируют бактерицидными облучателями в течение 30 минут на расстоянии не менее 25 см от игрушек. </w:t>
      </w:r>
    </w:p>
    <w:bookmarkEnd w:id="150"/>
    <w:bookmarkStart w:name="z173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86. В группах раннего возраста и в помещениях медицинского назначения мягконабивные и пенолатексные ворсовые игрушки не используются.</w:t>
      </w:r>
    </w:p>
    <w:bookmarkEnd w:id="151"/>
    <w:bookmarkStart w:name="z174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87. На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предоставляются документы, подтверждающие их качество и безопасность.</w:t>
      </w:r>
    </w:p>
    <w:bookmarkEnd w:id="152"/>
    <w:bookmarkStart w:name="z17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6. Санитарно-эпидемиологические требования </w:t>
      </w:r>
    </w:p>
    <w:bookmarkEnd w:id="153"/>
    <w:bookmarkStart w:name="z17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условиям проживания детей</w:t>
      </w:r>
    </w:p>
    <w:bookmarkEnd w:id="154"/>
    <w:bookmarkStart w:name="z177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Спальные помещения объектов оборудуются индивидуальными стационарными кроватями. </w:t>
      </w:r>
    </w:p>
    <w:bookmarkEnd w:id="155"/>
    <w:bookmarkStart w:name="z178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ясельного возраста (до трех лет) ДО и домах ребенка спальные помещения оборудуются манежами или стационарными кроватями, имеющими ограждения с четырех сторон, длиной 120 см, шириной 60 см с переменной высотой ложа от пола на уровне 30 см и 50 см и высотой ограждения от пола 95 см.</w:t>
      </w:r>
    </w:p>
    <w:bookmarkEnd w:id="156"/>
    <w:bookmarkStart w:name="z179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3-6 (7)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bookmarkEnd w:id="157"/>
    <w:bookmarkStart w:name="z180"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89. Допускается организация дневного сна детей дошкольных групп (3-6 (7)) лет на стационарных двухъярусных кроватях, раскладных кроватях с твердым ложем или на трансформируемых (встроенных откидных, выдвижных, выкатных) кроватях. </w:t>
      </w:r>
    </w:p>
    <w:bookmarkEnd w:id="158"/>
    <w:bookmarkStart w:name="z181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раскладных или трансформируемых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bookmarkEnd w:id="159"/>
    <w:bookmarkStart w:name="z182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90. Предусматривается наличие не менее трех комплектов постельного белья на 1 спальное место.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91. Купание детей ДО с круглосуточным пребыванием и в домах ребенка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61"/>
    <w:bookmarkStart w:name="z184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92. Смена постельного белья, полотенец проводится по мере загрязнения, но не реже одного раза в неделю.</w:t>
      </w:r>
    </w:p>
    <w:bookmarkEnd w:id="162"/>
    <w:bookmarkStart w:name="z185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одного раза в год постельные принадлежности подвергаются камерной дезинфекции.</w:t>
      </w:r>
    </w:p>
    <w:bookmarkEnd w:id="163"/>
    <w:bookmarkStart w:name="z186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93. Для хранения запасов белья, одежды и обуви, жесткого инвентаря предусматриваются складские помещения.</w:t>
      </w:r>
    </w:p>
    <w:bookmarkEnd w:id="164"/>
    <w:bookmarkStart w:name="z187"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94.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щетки, мочалки хранятся в открытых ячейках.</w:t>
      </w:r>
    </w:p>
    <w:bookmarkEnd w:id="165"/>
    <w:bookmarkStart w:name="z188"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Стирка белья должна осуществляться в прачечной объекта, при ее отсутствии допускается организация стирки централизованно в других прачечных. </w:t>
      </w:r>
    </w:p>
    <w:bookmarkEnd w:id="166"/>
    <w:bookmarkStart w:name="z189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96. В прачечной исключаются встречные потоки чистого и грязного белья.</w:t>
      </w:r>
    </w:p>
    <w:bookmarkEnd w:id="167"/>
    <w:bookmarkStart w:name="z190"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Белье заболевших инфекционным заболеванием перед стиркой подвергается дезинфекции в маркированных ваннах. </w:t>
      </w:r>
    </w:p>
    <w:bookmarkEnd w:id="168"/>
    <w:bookmarkStart w:name="z19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</w:t>
      </w:r>
    </w:p>
    <w:bookmarkEnd w:id="169"/>
    <w:bookmarkStart w:name="z19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условиям питания на объектах</w:t>
      </w:r>
    </w:p>
    <w:bookmarkEnd w:id="170"/>
    <w:bookmarkStart w:name="z193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97. На объектах предусматривается пищеблок.</w:t>
      </w:r>
    </w:p>
    <w:bookmarkEnd w:id="171"/>
    <w:bookmarkStart w:name="z194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98. На пищеблоке объектов не допускается проживание, выполнение работ и услуг, не связанных с организацией питания детей.</w:t>
      </w:r>
    </w:p>
    <w:bookmarkEnd w:id="172"/>
    <w:bookmarkStart w:name="z195"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bookmarkEnd w:id="173"/>
    <w:bookmarkStart w:name="z196"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100. На пищеблоке объектов предусматривается последовательность технологических процессов, исключаются встречные потоки сырой и готовой продукции, сырых полуфабрикатов и готовой продукции, использованной и чистой посуды.</w:t>
      </w:r>
    </w:p>
    <w:bookmarkEnd w:id="174"/>
    <w:bookmarkStart w:name="z197"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На объектах составляется перспективное сезонное (лето - осень, зима-весна) двухнедельное меню, утвержденное руководителем объекта. </w:t>
      </w:r>
    </w:p>
    <w:bookmarkEnd w:id="175"/>
    <w:bookmarkStart w:name="z198"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меню учитывается ассортимент отечественной продукции, производимой в регионе. В рационе питания детей предусматривают пищевую продукцию, обогащенную витаминно-минеральным комплексом.</w:t>
      </w:r>
    </w:p>
    <w:bookmarkEnd w:id="176"/>
    <w:bookmarkStart w:name="z199"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102. Фактический рацион питания должен соответствовать утвержденному перспективному меню. В исключительных случаях допускается замена пищевой продукции согласно приложению 6 к настоящим Санитарным правилам.</w:t>
      </w:r>
    </w:p>
    <w:bookmarkEnd w:id="177"/>
    <w:bookmarkStart w:name="z200"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bookmarkEnd w:id="178"/>
    <w:bookmarkStart w:name="z201"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Ежедневно составляется и вывешивается меню-раскладка, в которой указывают число детей, получающих питание, перечень блюд на каждый прием пищи с указанием массы порции готовых блюд в граммах в зависимости от возраста, а также расход продуктов (в весе "брутто") по каждому блюду. </w:t>
      </w:r>
    </w:p>
    <w:bookmarkEnd w:id="179"/>
    <w:bookmarkStart w:name="z202"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("брутто"), вес "нетто" готового блюда (выход блюд), химический состав (в граммах), калорийность, сведения о технологии приготовления блюд.</w:t>
      </w:r>
    </w:p>
    <w:bookmarkEnd w:id="180"/>
    <w:bookmarkStart w:name="z203"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105.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bookmarkEnd w:id="181"/>
    <w:bookmarkStart w:name="z204"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Масса порции блюд предусматривается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2"/>
    <w:bookmarkStart w:name="z205"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семь календарных дней. </w:t>
      </w:r>
    </w:p>
    <w:bookmarkEnd w:id="183"/>
    <w:bookmarkStart w:name="z206"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108. Завтрак состоит из горячего блюда (первое или второе) и горячего напитка, яиц, бутерброда со сливочным маслом или сыром. На второй завтрак предусматриваются соки, фрукты.</w:t>
      </w:r>
    </w:p>
    <w:bookmarkEnd w:id="184"/>
    <w:bookmarkStart w:name="z207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Обед включает салат, первое, второе блюдо (основное горячее блюдо из мяса, рыбы или птицы) и третье (компот, чай, соки и кисель). Готовят несложные салаты из вареных и свежих овощей.</w:t>
      </w:r>
    </w:p>
    <w:bookmarkEnd w:id="185"/>
    <w:bookmarkStart w:name="z208"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полдник в меню включают напиток (молоко, кисломолочные продукты, соки, кисель и другие) с булочными или кондитерскими изделиями без крема.</w:t>
      </w:r>
    </w:p>
    <w:bookmarkEnd w:id="186"/>
    <w:bookmarkStart w:name="z209"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Ужин состоит из овощного (творожного) блюда или каши; основного второго блюда (мясо, рыба или птица), напитка (чай, сок, компот и кисель). Дополнительно в качестве второго ужина, включают фрукты или кисломолочные продукты и булочные или кондитерские изделия без крема.</w:t>
      </w:r>
    </w:p>
    <w:bookmarkEnd w:id="187"/>
    <w:bookmarkStart w:name="z210"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109. Интервалы между приемами пищи не должны превышать 3,5-4 часа.</w:t>
      </w:r>
    </w:p>
    <w:bookmarkEnd w:id="188"/>
    <w:bookmarkStart w:name="z211"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Нормы питания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189"/>
    <w:bookmarkStart w:name="z212"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0"/>
    <w:bookmarkStart w:name="z213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удостоверяющие качество и безопасность пищевой продукции, хранятся в пищеблоке объектов. </w:t>
      </w:r>
    </w:p>
    <w:bookmarkEnd w:id="191"/>
    <w:bookmarkStart w:name="z214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годности и условия хранения пищевой продукции должны соответствовать срокам годности, установленным производителем (изготовителем). </w:t>
      </w:r>
    </w:p>
    <w:bookmarkEnd w:id="192"/>
    <w:bookmarkStart w:name="z215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В целях профилактики гиповитаминозов и повышения неспецифического иммунитета проводят искусственную витаминизацию охлажденных напитков (компот, кисель) витамином "С". </w:t>
      </w:r>
    </w:p>
    <w:bookmarkEnd w:id="193"/>
    <w:bookmarkStart w:name="z216"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Витаминизацию компотов проводят после их охлаждения до температуры не более +15°С, перед их реализацией, в кисели раствор витамина "С" вводят при его охлаждении до температуры от +30 до +35°С с последующим перемешиванием и охлаждением до температуры реализации. Витаминизацию витамином "С" проводят из расчета 35% средней суточной потребности с внесением данных в журнал "С-витаминизации" согласно форме 2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94"/>
    <w:bookmarkStart w:name="z217"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Витаминизированные блюда не подогреваются.</w:t>
      </w:r>
    </w:p>
    <w:bookmarkEnd w:id="195"/>
    <w:bookmarkStart w:name="z218"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114. На объектах не допускается:</w:t>
      </w:r>
    </w:p>
    <w:bookmarkEnd w:id="196"/>
    <w:bookmarkStart w:name="z219"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197"/>
    <w:bookmarkStart w:name="z220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 и кефир;</w:t>
      </w:r>
    </w:p>
    <w:bookmarkEnd w:id="198"/>
    <w:bookmarkStart w:name="z221"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199"/>
    <w:bookmarkStart w:name="z222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по-флотски;</w:t>
      </w:r>
    </w:p>
    <w:bookmarkEnd w:id="200"/>
    <w:bookmarkStart w:name="z223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01"/>
    <w:bookmarkStart w:name="z224"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02"/>
    <w:bookmarkStart w:name="z225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 и другие) в потребительских упаковках;</w:t>
      </w:r>
    </w:p>
    <w:bookmarkEnd w:id="203"/>
    <w:bookmarkStart w:name="z226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04"/>
    <w:bookmarkStart w:name="z227"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05"/>
    <w:bookmarkStart w:name="z228"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яичницы-глазуньи;</w:t>
      </w:r>
    </w:p>
    <w:bookmarkEnd w:id="206"/>
    <w:bookmarkStart w:name="z229"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07"/>
    <w:bookmarkStart w:name="z230"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08"/>
    <w:bookmarkStart w:name="z231"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09"/>
    <w:bookmarkStart w:name="z232"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10"/>
    <w:bookmarkStart w:name="z233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 приготовления;</w:t>
      </w:r>
    </w:p>
    <w:bookmarkEnd w:id="211"/>
    <w:bookmarkStart w:name="z234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12"/>
    <w:bookmarkStart w:name="z235"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13"/>
    <w:bookmarkStart w:name="z236"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14"/>
    <w:bookmarkStart w:name="z237"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15"/>
    <w:bookmarkStart w:name="z238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непастеризованного молока, творога и сметаны без термической обработки; </w:t>
      </w:r>
    </w:p>
    <w:bookmarkEnd w:id="216"/>
    <w:bookmarkStart w:name="z239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17"/>
    <w:bookmarkStart w:name="z240"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18"/>
    <w:bookmarkStart w:name="z241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19"/>
    <w:bookmarkStart w:name="z242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20"/>
    <w:bookmarkStart w:name="z243"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21"/>
    <w:bookmarkStart w:name="z244"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Start w:name="z246"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23"/>
    <w:bookmarkStart w:name="z247"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Не допускается реализация кислородных коктейлей в качестве массовой оздоровительной процедуры. </w:t>
      </w:r>
    </w:p>
    <w:bookmarkEnd w:id="224"/>
    <w:bookmarkStart w:name="z248"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На пищеблоке объектов медицинским работником организации или ответственным лицом ежедневно проводится органолептическая оценка качества готовых блюд с внесением записей в журнал органолептической оценки качества блюд и кулинарных изделий согласно форме 3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25"/>
    <w:bookmarkStart w:name="z249"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26"/>
    <w:bookmarkStart w:name="z250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117. Ежедневно на пищеблоке объектов повар оставляет суточную пробу готовой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Суточную пробу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</w:t>
      </w:r>
    </w:p>
    <w:bookmarkEnd w:id="227"/>
    <w:bookmarkStart w:name="z2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</w:t>
      </w:r>
    </w:p>
    <w:bookmarkEnd w:id="228"/>
    <w:bookmarkStart w:name="z25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условиям труда и бытовому обслуживанию персонала</w:t>
      </w:r>
    </w:p>
    <w:bookmarkEnd w:id="229"/>
    <w:bookmarkStart w:name="z253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118. На объектах организуется и проводится производственный контроль в соответствии с требованиями документов нормирования.</w:t>
      </w:r>
    </w:p>
    <w:bookmarkEnd w:id="230"/>
    <w:bookmarkStart w:name="z254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119. На объектах создаются условия для соблюдения правил личной гигиены.</w:t>
      </w:r>
    </w:p>
    <w:bookmarkEnd w:id="231"/>
    <w:bookmarkStart w:name="z255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мытья рук устанавливают умывальные раковины с подводкой к ним горячей и холодной воды, со средствами для мытья и сушки рук. </w:t>
      </w:r>
    </w:p>
    <w:bookmarkEnd w:id="232"/>
    <w:bookmarkStart w:name="z256"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обслуживающий персонал (помощники воспитателей, технический персонал), работники пищеблока обеспечиваются специальной одеждой не менее двух комплектов (костюм или халат, косынки, колпак, фартук), сменной обувью.</w:t>
      </w:r>
    </w:p>
    <w:bookmarkEnd w:id="233"/>
    <w:bookmarkStart w:name="z257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121. Работники объектов соблюдают личную и производственную гигиену,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34"/>
    <w:bookmarkStart w:name="z258"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Работники пищеблока соблюдают следующие правила личной гигиены: </w:t>
      </w:r>
    </w:p>
    <w:bookmarkEnd w:id="235"/>
    <w:bookmarkStart w:name="z259"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 началом работы верхнюю одежду убирают в шкаф, тщательно моют руки с мылом; </w:t>
      </w:r>
    </w:p>
    <w:bookmarkEnd w:id="236"/>
    <w:bookmarkStart w:name="z260"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работают в чистой специальной одежде, подбирают волосы под косынку или колпак; </w:t>
      </w:r>
    </w:p>
    <w:bookmarkEnd w:id="237"/>
    <w:bookmarkStart w:name="z261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процессе работы снимают кольца, цепочки, часы;</w:t>
      </w:r>
    </w:p>
    <w:bookmarkEnd w:id="238"/>
    <w:bookmarkStart w:name="z262"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 </w:t>
      </w:r>
    </w:p>
    <w:bookmarkEnd w:id="239"/>
    <w:bookmarkStart w:name="z263"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иметь длинные ногти и покрывать их лаком, застегивать спецодежду булавками.</w:t>
      </w:r>
    </w:p>
    <w:bookmarkEnd w:id="240"/>
    <w:bookmarkStart w:name="z264"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123. Лица с гнойничковыми заболеваниями кожи, нагноившимися порезами, ожогами, ссадинами, больные или носители возбудителей инфекционных заболеваний, также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41"/>
    <w:bookmarkStart w:name="z265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bookmarkEnd w:id="242"/>
    <w:bookmarkStart w:name="z26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</w:t>
      </w:r>
    </w:p>
    <w:bookmarkEnd w:id="243"/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медицинскому обеспечению на объектах</w:t>
      </w:r>
    </w:p>
    <w:bookmarkEnd w:id="244"/>
    <w:bookmarkStart w:name="z268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125. На объектах обеспечивается медицинское обслуживание детей.</w:t>
      </w:r>
    </w:p>
    <w:bookmarkEnd w:id="245"/>
    <w:bookmarkStart w:name="z269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126. В ДО с неполным пребыванием детей медицинские помещения не предусматриваются.</w:t>
      </w:r>
    </w:p>
    <w:bookmarkEnd w:id="246"/>
    <w:bookmarkStart w:name="z270"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Ежедневно в каждой возрастной группе проводится утренний осмотр детей. </w:t>
      </w:r>
    </w:p>
    <w:bookmarkEnd w:id="247"/>
    <w:bookmarkStart w:name="z271"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Оснащение медицинских помещений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48"/>
    <w:bookmarkStart w:name="z272"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129. Дети с хроническими формами заболеваний, с факторами 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bookmarkEnd w:id="249"/>
    <w:bookmarkStart w:name="z273"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130. Медицинский персонал проводит лечебно-профилактические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</w:t>
      </w:r>
    </w:p>
    <w:bookmarkEnd w:id="250"/>
    <w:bookmarkStart w:name="z274"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требованиями документов нормирования. </w:t>
      </w:r>
    </w:p>
    <w:bookmarkEnd w:id="251"/>
    <w:bookmarkStart w:name="z275"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132. Медицинские работники и администрация объектов:</w:t>
      </w:r>
    </w:p>
    <w:bookmarkEnd w:id="252"/>
    <w:bookmarkStart w:name="z276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ежеквартально проводят анализ заболеваемости с последующей корректировкой планов оздоровления;</w:t>
      </w:r>
    </w:p>
    <w:bookmarkEnd w:id="253"/>
    <w:bookmarkStart w:name="z277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bookmarkEnd w:id="254"/>
    <w:bookmarkStart w:name="z278"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и осуществляют своевременность диспансеризации детей, имеющих хронические заболевания;</w:t>
      </w:r>
    </w:p>
    <w:bookmarkEnd w:id="255"/>
    <w:bookmarkStart w:name="z279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bookmarkEnd w:id="256"/>
    <w:bookmarkStart w:name="z280"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 </w:t>
      </w:r>
    </w:p>
    <w:bookmarkEnd w:id="257"/>
    <w:bookmarkStart w:name="z281"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ведут статистический учет заболеваемости детей;</w:t>
      </w:r>
    </w:p>
    <w:bookmarkEnd w:id="258"/>
    <w:bookmarkStart w:name="z282"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учет за своевременным прохождением сотрудниками объектов профилактических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осмотров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ежедневный контроль здоровья работников пищеблока с регистрацией данных в журнале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 </w:t>
      </w:r>
    </w:p>
    <w:bookmarkEnd w:id="259"/>
    <w:bookmarkStart w:name="z283"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 профилактических медицинских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 </w:t>
      </w:r>
    </w:p>
    <w:bookmarkEnd w:id="260"/>
    <w:bookmarkStart w:name="z284"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ежедневно проводят осмотр за содержанием пищеблока, условиями и сроками хранения пищевых продуктов, технологией приготовления пищи, качеством готовой пищи.</w:t>
      </w:r>
    </w:p>
    <w:bookmarkEnd w:id="261"/>
    <w:bookmarkStart w:name="z285"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2"/>
    <w:bookmarkStart w:name="z286"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133. Дети, поступающие в ДО, проходят медицинский осмотр и представляют справки о состоянии здоровья. </w:t>
      </w:r>
    </w:p>
    <w:bookmarkEnd w:id="263"/>
    <w:bookmarkStart w:name="z287"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Дети, отсутствующие три и более дней принимаются в ДО при наличии справки врача о состоянии здоровья. </w:t>
      </w:r>
    </w:p>
    <w:bookmarkEnd w:id="264"/>
    <w:bookmarkStart w:name="z288"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135. В медицинских кабинетах проводят санитарно-дезинфекционную обработку оборудования и инвентаря дезинфицирующими средствами, согласно инструкции производителя.</w:t>
      </w:r>
    </w:p>
    <w:bookmarkEnd w:id="265"/>
    <w:bookmarkStart w:name="z289"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136.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66"/>
    <w:bookmarkStart w:name="z290"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На объектах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7"/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</w:t>
      </w:r>
    </w:p>
    <w:bookmarkEnd w:id="268"/>
    <w:bookmarkStart w:name="z29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содержанию ДО вместимостью до трех групп</w:t>
      </w:r>
    </w:p>
    <w:bookmarkEnd w:id="269"/>
    <w:bookmarkStart w:name="z293"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Допускается функционирование ДО вместимостью до трех групп с минимальным набором помещений. </w:t>
      </w:r>
    </w:p>
    <w:bookmarkEnd w:id="270"/>
    <w:bookmarkStart w:name="z294"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выделения дополнительных площадей допускается:</w:t>
      </w:r>
    </w:p>
    <w:bookmarkEnd w:id="271"/>
    <w:bookmarkStart w:name="z295"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совмещение в одном помещении игровой и спальни из расчета не менее 3,0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bookmarkEnd w:id="272"/>
    <w:bookmarkStart w:name="z296"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общей раздевальной, оборудованной индивидуальными шкафчиками для одежды и обуви, скамейками;</w:t>
      </w:r>
    </w:p>
    <w:bookmarkEnd w:id="273"/>
    <w:bookmarkStart w:name="z297"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3) организация питания в группах без оборудования буфетных-раздаточных или в общей столовой по графику;</w:t>
      </w:r>
    </w:p>
    <w:bookmarkEnd w:id="274"/>
    <w:bookmarkStart w:name="z298"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централизованной моечной для столовой посуды и приборов вне группы;</w:t>
      </w:r>
    </w:p>
    <w:bookmarkEnd w:id="275"/>
    <w:bookmarkStart w:name="z299"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в туалетных установить 1 унитаз и 1 раковину на 10 детей;</w:t>
      </w:r>
    </w:p>
    <w:bookmarkEnd w:id="276"/>
    <w:bookmarkStart w:name="z300"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одна туалетная в ДО с расчетным количеством не более 30 детей;</w:t>
      </w:r>
    </w:p>
    <w:bookmarkEnd w:id="277"/>
    <w:bookmarkStart w:name="z301"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сокращение набора помещений пищеблока и технологического оборудования, при условии обеспечения безопасности готовой продукции: </w:t>
      </w:r>
    </w:p>
    <w:bookmarkEnd w:id="278"/>
    <w:bookmarkStart w:name="z302"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пищи допускается на площадях помещений не менее 21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bookmarkEnd w:id="279"/>
    <w:bookmarkStart w:name="z303"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кладовая с выделением зон для хранения овощей и сыпучих продуктов; помещение (отведенное место) для персонала; </w:t>
      </w:r>
    </w:p>
    <w:bookmarkEnd w:id="280"/>
    <w:bookmarkStart w:name="z304"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 </w:t>
      </w:r>
    </w:p>
    <w:bookmarkEnd w:id="281"/>
    <w:bookmarkStart w:name="z305"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ДО вместимостью до трех групп размещаемых,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посуды). При отсутствии кладовых для продуктов питания закуп осуществляется не более чем на неделю; </w:t>
      </w:r>
    </w:p>
    <w:bookmarkEnd w:id="282"/>
    <w:bookmarkStart w:name="z306"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площади помещений для приготовления пищи не более чем на 10%; </w:t>
      </w:r>
    </w:p>
    <w:bookmarkEnd w:id="283"/>
    <w:bookmarkStart w:name="z307"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для хранения запасов белья складские помещения или отведенное место со шкафами;</w:t>
      </w:r>
    </w:p>
    <w:bookmarkEnd w:id="284"/>
    <w:bookmarkStart w:name="z308"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bookmarkEnd w:id="285"/>
    <w:bookmarkStart w:name="z309"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устанавливать на прогулочной площадке сборно-разборные навесы, беседки для использования их в жаркое время года, с обеспечением безопасности их конструкции (сборки, установки) для детей.</w:t>
      </w:r>
    </w:p>
    <w:bookmarkEnd w:id="286"/>
    <w:bookmarkStart w:name="z310"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При отсутствии медицинского работника допускается осуществлять медицинское обеспечение территориальной организацией первичной медико - санитарной помощи. </w:t>
      </w:r>
    </w:p>
    <w:bookmarkEnd w:id="287"/>
    <w:bookmarkStart w:name="z311"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предусматривается:</w:t>
      </w:r>
    </w:p>
    <w:bookmarkEnd w:id="288"/>
    <w:bookmarkStart w:name="z312"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медицинского кабинета площадью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89"/>
    <w:bookmarkStart w:name="z313"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 вместимостью до трех групп, размещенных на первых двух этажах многоквартирного жилого дома с расчетным количеством не более 30 детей – выделение отдельного рабочего места для медицинского работника. </w:t>
      </w:r>
    </w:p>
    <w:bookmarkEnd w:id="290"/>
    <w:bookmarkStart w:name="z314"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проводится согласно оказываемых медицинских услуг.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1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7"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3062"/>
        <w:gridCol w:w="3758"/>
        <w:gridCol w:w="4203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пищевых продуктов (сырье) на микробиологические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игрушки, столы, стулья, постельное белье, полотенце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на паразитологические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спальни, музыкальные (спортивные) залы, медицинские помещения, изолятор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санитарно-химические,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 на бактериологические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ЭМП, электростатического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на рабочих местах,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концентрации аэроинов и коэффициента униполярности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 (спортивный) зал, медицинские помещения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 автономным, неэлектрическим отоплением, медицинские помещения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 на санитарно-микробиологические исследования и паразитологические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гельминтов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в период с мая по сентябрь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игровые, спальни, учебные кабинеты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размеров мебели росту и возрасту детей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один раз в год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4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Возрастные групповые помещения ДО и их площади</w:t>
      </w:r>
    </w:p>
    <w:bookmarkEnd w:id="294"/>
    <w:bookmarkStart w:name="z349"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0925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раздевальная </w:t>
            </w:r>
          </w:p>
          <w:bookmarkEnd w:id="296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не менее 0,7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ребенка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</w:t>
            </w:r>
          </w:p>
          <w:bookmarkEnd w:id="297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для ясельных и дошкольных групп не менее 2,0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ребенка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  <w:bookmarkEnd w:id="298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</w:t>
            </w:r>
          </w:p>
          <w:bookmarkEnd w:id="299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расчета для ясельных и дошкольных групп не менее 1,8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ребенка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  <w:bookmarkEnd w:id="300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5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и размер санитарных приборов</w:t>
      </w:r>
    </w:p>
    <w:bookmarkEnd w:id="301"/>
    <w:bookmarkStart w:name="z359"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4"/>
        <w:gridCol w:w="879"/>
        <w:gridCol w:w="879"/>
        <w:gridCol w:w="688"/>
        <w:gridCol w:w="688"/>
        <w:gridCol w:w="1389"/>
        <w:gridCol w:w="688"/>
        <w:gridCol w:w="880"/>
        <w:gridCol w:w="1455"/>
        <w:gridCol w:w="1070"/>
      </w:tblGrid>
      <w:tr>
        <w:trPr>
          <w:trHeight w:val="30" w:hRule="atLeast"/>
        </w:trPr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(видуар) со смесителем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Водоразборный кран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с комбинированным смесителем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душевой с сеткой на гибком шланге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двухкамерная со смесителем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 туалетным краном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со смесителем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  <w:bookmarkEnd w:id="30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до 3 лет</w:t>
            </w:r>
          </w:p>
          <w:bookmarkEnd w:id="30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глубокий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3 – 6 (7) лет</w:t>
            </w:r>
          </w:p>
          <w:bookmarkEnd w:id="30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мелкий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при физкультурном зале</w:t>
            </w:r>
          </w:p>
          <w:bookmarkEnd w:id="30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  <w:bookmarkEnd w:id="30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  <w:bookmarkEnd w:id="31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  <w:bookmarkEnd w:id="31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изолятора</w:t>
            </w:r>
          </w:p>
          <w:bookmarkEnd w:id="31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персонала</w:t>
            </w:r>
          </w:p>
          <w:bookmarkEnd w:id="31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личной гигиены женщин</w:t>
            </w:r>
          </w:p>
          <w:bookmarkEnd w:id="31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персонала</w:t>
            </w:r>
          </w:p>
          <w:bookmarkEnd w:id="31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77"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туалетных ДО вместимостью до трех групп предусматривается 1 унитаз и 1 раковина на 10 воспитанников.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7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дошкольных организаций</w:t>
      </w:r>
    </w:p>
    <w:bookmarkEnd w:id="317"/>
    <w:bookmarkStart w:name="z380"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4009"/>
        <w:gridCol w:w="3077"/>
        <w:gridCol w:w="3537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Ясельный возраст: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до двух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младшая 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двух до трех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 двух возрастов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до трех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возраст: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младшая группа: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четырех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группа: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четырех до пяти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 до шести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шести до семи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 любых трех возрастов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 любых двух возрастов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</w:t>
      </w:r>
    </w:p>
    <w:bookmarkEnd w:id="322"/>
    <w:bookmarkStart w:name="z39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детских групп коррекционного типа</w:t>
      </w:r>
    </w:p>
    <w:bookmarkEnd w:id="323"/>
    <w:bookmarkStart w:name="z396"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1"/>
        <w:gridCol w:w="2874"/>
        <w:gridCol w:w="2875"/>
      </w:tblGrid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нарушений развития детей</w:t>
            </w:r>
          </w:p>
          <w:bookmarkEnd w:id="32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трех лет)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(старше трех лет)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тяжелыми нарушениями речи</w:t>
            </w:r>
          </w:p>
          <w:bookmarkEnd w:id="32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фонетико-фонематическим недоразвитием произношения отдельных звуков</w:t>
            </w:r>
          </w:p>
          <w:bookmarkEnd w:id="32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глухих детей</w:t>
            </w:r>
          </w:p>
          <w:bookmarkEnd w:id="32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слабослышащих детей</w:t>
            </w:r>
          </w:p>
          <w:bookmarkEnd w:id="33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слепых детей</w:t>
            </w:r>
          </w:p>
          <w:bookmarkEnd w:id="331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слабовидящих детей, для детей с косоглазием и амблиопией</w:t>
            </w:r>
          </w:p>
          <w:bookmarkEnd w:id="332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опорно-двигательного аппарата</w:t>
            </w:r>
          </w:p>
          <w:bookmarkEnd w:id="333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интеллекта (умственной отсталостью)</w:t>
            </w:r>
          </w:p>
          <w:bookmarkEnd w:id="33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задержкой психического развития</w:t>
            </w:r>
          </w:p>
          <w:bookmarkEnd w:id="33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глубокой умственной отсталостью</w:t>
            </w:r>
          </w:p>
          <w:bookmarkEnd w:id="33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туберкулезной интоксикацией</w:t>
            </w:r>
          </w:p>
          <w:bookmarkEnd w:id="33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со сложными дефектами (2 и более дефектов)</w:t>
            </w:r>
          </w:p>
          <w:bookmarkEnd w:id="33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иными отклонениями в развитии</w:t>
            </w:r>
          </w:p>
          <w:bookmarkEnd w:id="33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1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</w:t>
      </w:r>
    </w:p>
    <w:bookmarkEnd w:id="340"/>
    <w:bookmarkStart w:name="z415"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6681"/>
        <w:gridCol w:w="2123"/>
        <w:gridCol w:w="2129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  <w:bookmarkEnd w:id="342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 в см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 в см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 в см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44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bookmarkEnd w:id="345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bookmarkEnd w:id="346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bookmarkEnd w:id="347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115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bookmarkEnd w:id="348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– 130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bookmarkEnd w:id="349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130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домов ребенка</w:t>
      </w:r>
    </w:p>
    <w:bookmarkEnd w:id="350"/>
    <w:bookmarkStart w:name="z425"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686"/>
        <w:gridCol w:w="1322"/>
        <w:gridCol w:w="1325"/>
        <w:gridCol w:w="5116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  <w:bookmarkEnd w:id="353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детей, см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стола, см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стула, см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детей по ростовым группам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54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мес. – 1 г. 8 мес.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bookmarkEnd w:id="355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 6 мес – 2 г. 8 мес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bookmarkEnd w:id="356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3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замены продуктов</w:t>
      </w:r>
    </w:p>
    <w:bookmarkEnd w:id="357"/>
    <w:bookmarkStart w:name="z434"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3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4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5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6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6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7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8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82"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асса порции в граммах в зависимости от возраста детей</w:t>
      </w:r>
    </w:p>
    <w:bookmarkEnd w:id="369"/>
    <w:bookmarkStart w:name="z483"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828"/>
        <w:gridCol w:w="3828"/>
        <w:gridCol w:w="3829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(г)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 -3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лет-5 лет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лет-7 лет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7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7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  <w:bookmarkEnd w:id="372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500 - 550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  <w:bookmarkEnd w:id="373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550 - 600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600 - 800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7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  <w:bookmarkEnd w:id="374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200 - 250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300 - 400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7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  <w:bookmarkEnd w:id="375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350 - 400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450 - 600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93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</w:t>
      </w:r>
    </w:p>
    <w:bookmarkEnd w:id="376"/>
    <w:bookmarkStart w:name="z494"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616"/>
        <w:gridCol w:w="2786"/>
        <w:gridCol w:w="1645"/>
        <w:gridCol w:w="1473"/>
        <w:gridCol w:w="2159"/>
        <w:gridCol w:w="788"/>
        <w:gridCol w:w="789"/>
      </w:tblGrid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  <w:bookmarkEnd w:id="37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*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7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8"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др.</w:t>
      </w:r>
    </w:p>
    <w:bookmarkEnd w:id="380"/>
    <w:bookmarkStart w:name="z499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"С-витаминизации"</w:t>
      </w:r>
    </w:p>
    <w:bookmarkEnd w:id="381"/>
    <w:bookmarkStart w:name="z500"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8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  <w:bookmarkEnd w:id="383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8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4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385"/>
    <w:bookmarkStart w:name="z505"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3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062"/>
        <w:gridCol w:w="1442"/>
        <w:gridCol w:w="1376"/>
        <w:gridCol w:w="3210"/>
        <w:gridCol w:w="2706"/>
        <w:gridCol w:w="683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8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  <w:bookmarkEnd w:id="38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 и кулинарных изделий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8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9"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графе 7 указываются наименования готовой продукции, не допушенных к реализации 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1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медицинских помещений</w:t>
      </w:r>
    </w:p>
    <w:bookmarkEnd w:id="390"/>
    <w:bookmarkStart w:name="z512"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7198"/>
        <w:gridCol w:w="3374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9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9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9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9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9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9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9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9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0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0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0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0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0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0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0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0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0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0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1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1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1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1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1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1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1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1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1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1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1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1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1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1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1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1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1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1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1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2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2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2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2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2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2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2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2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2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2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3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3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3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3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3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3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3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3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3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мыло с дозатором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6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36"/>
    <w:bookmarkStart w:name="z562"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1717"/>
        <w:gridCol w:w="243"/>
        <w:gridCol w:w="549"/>
        <w:gridCol w:w="549"/>
        <w:gridCol w:w="549"/>
        <w:gridCol w:w="549"/>
        <w:gridCol w:w="549"/>
        <w:gridCol w:w="549"/>
        <w:gridCol w:w="549"/>
        <w:gridCol w:w="852"/>
        <w:gridCol w:w="852"/>
        <w:gridCol w:w="852"/>
        <w:gridCol w:w="852"/>
        <w:gridCol w:w="852"/>
        <w:gridCol w:w="1460"/>
        <w:gridCol w:w="121"/>
        <w:gridCol w:w="121"/>
        <w:gridCol w:w="121"/>
      </w:tblGrid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3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38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6"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*здоров, болен, отстранен от работы, санирован, отпуск, выходной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69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 ___ месяц ________г. </w:t>
      </w:r>
    </w:p>
    <w:bookmarkEnd w:id="440"/>
    <w:bookmarkStart w:name="z570" w:id="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4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20"/>
        <w:gridCol w:w="2497"/>
        <w:gridCol w:w="520"/>
        <w:gridCol w:w="520"/>
        <w:gridCol w:w="520"/>
        <w:gridCol w:w="665"/>
        <w:gridCol w:w="808"/>
        <w:gridCol w:w="1822"/>
        <w:gridCol w:w="1389"/>
        <w:gridCol w:w="2502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4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42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за 10 дней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4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78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79"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446"/>
    <w:bookmarkStart w:name="z580"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447"/>
    <w:bookmarkStart w:name="z581"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соматической заболеваемости;</w:t>
      </w:r>
    </w:p>
    <w:bookmarkEnd w:id="448"/>
    <w:bookmarkStart w:name="z582"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учета контактов с острыми инфекционными заболеваниями;</w:t>
      </w:r>
    </w:p>
    <w:bookmarkEnd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4"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карта профилактических прививок;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7"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регистрации проб Манту;</w:t>
      </w:r>
    </w:p>
    <w:bookmarkEnd w:id="451"/>
    <w:bookmarkStart w:name="z588"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детей группы риска подлежащих обследованию по пробе Манту;</w:t>
      </w:r>
    </w:p>
    <w:bookmarkEnd w:id="452"/>
    <w:bookmarkStart w:name="z589"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журнал туберкулино-положительных лиц, подлежащих дообследованию у фтизиопедиатра;</w:t>
      </w:r>
    </w:p>
    <w:bookmarkEnd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 проведения контролируемой химиопрофилактики;</w:t>
      </w:r>
    </w:p>
    <w:bookmarkEnd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журнал регистрации лиц, обследованных на гельминты;</w:t>
      </w:r>
    </w:p>
    <w:bookmarkEnd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18) паспорт здоровья ребенка;</w:t>
      </w:r>
    </w:p>
    <w:bookmarkEnd w:id="456"/>
    <w:bookmarkStart w:name="z598" w:id="4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19) списки детей группы риска;</w:t>
      </w:r>
    </w:p>
    <w:bookmarkEnd w:id="4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0"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21) бракеражный журнал скоропортящейся пищевой продукции и полуфабрикатов;</w:t>
      </w:r>
    </w:p>
    <w:bookmarkEnd w:id="458"/>
    <w:bookmarkStart w:name="z601"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результатов осмотра работников пищеблока;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4"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25) ведомость контроля за выполнением норм пищевой продукции;</w:t>
      </w:r>
    </w:p>
    <w:bookmarkEnd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6"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27) индивидуальные медицинские карты воспитанников;</w:t>
      </w:r>
    </w:p>
    <w:bookmarkEnd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30) журнал органолептической оценки качества блюд и кулинарных изделий;</w:t>
      </w:r>
    </w:p>
    <w:bookmarkEnd w:id="462"/>
    <w:bookmarkStart w:name="z610"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31) журнал "С" - витаминизации.</w:t>
      </w:r>
    </w:p>
    <w:bookmarkEnd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p="http://schemas.openxmlformats.org/drawingml/2006/wordprocessingDrawing" xmlns:a="http://schemas.openxmlformats.org/draw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p="http://schemas.openxmlformats.org/drawingml/2006/wordprocessingDrawing" xmlns:a="http://schemas.openxmlformats.org/draw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