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b248" w14:textId="e9bb248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изменения в постановление Правительства Республики Казахстан от 19 января 2012 года №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10 мая 2018 года № 254.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 Внести в 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19 января 2012 года №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(САПП Республики Казахстан, 2012 г., № 27-28, ст. 375)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Типовые 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утвержденные указанным постановлением, изложить в новой редакции согласно приложению к настоящему постановлению.</w:t>
      </w:r>
    </w:p>
    <w:bookmarkStart w:name="z7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 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Приостановить до 1 января 2019 года действие части первой </w:t>
      </w:r>
      <w:r>
        <w:rPr>
          <w:rFonts w:ascii="Consolas"/>
          <w:b w:val="false"/>
          <w:i w:val="false"/>
          <w:color w:val="000000"/>
          <w:sz w:val="20"/>
        </w:rPr>
        <w:t>пункта 10</w:t>
      </w:r>
      <w:r>
        <w:rPr>
          <w:rFonts w:ascii="Consolas"/>
          <w:b w:val="false"/>
          <w:i w:val="false"/>
          <w:color w:val="000000"/>
          <w:sz w:val="20"/>
        </w:rPr>
        <w:t xml:space="preserve">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изложенных в редакции согласно приложению к настоящему постановлению, установив, что в период приостановления данная часть действует в следующей редакции: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"10. Организации образования, реализующие общеобразовательные учебные программы начального образования, обеспечивают прием в первый класс всех детей семи лет и детей, которым исполняется шесть лет в текущем календарном году, с обеспечением доступа всех детей, проживающих на территории обслуживания организации образования, независимо от уровня подготовки.".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10 мая 2018 года № 127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19 января 2012 года № 127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 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– Правила) разработаны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27 июля 2007 года "Об образовании" (далее – Закон) и определяют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– организации образования) независимо от форм их собственности и ведомственной подчиненности.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 Организации образования осуществляют прием на обучение в соответствии с Конституцией Республики Казахстан, Законом, настоящими Правилами, иными нормативными правовыми актами, а также разработанными на их основе уставами организаций образования.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Зачисление в число обучающихся производится на основании приказа руководителя организации образования. 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 Не допускается комплектование классов по уровню подготовки и степени развития обучающихся. При этом предельная наполняемость в классе составляет не более 25 обучающихся.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оказания образовательных услуг.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 Обучающимся и родителям или иным законным представителям обучающихся предоставляется возможность ознакомления с настоящими Правилами, уставом организации образования, лицензией на право ведения образовательной деятельности, правилами приема в организации образования, утверждаемыми местными исполнительными органами, и другими документами, регламентирующими деятельность организаций образования.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 Прием на обучение в организации образования детей с особыми образовательными потребностями осуществляется с учетом заключения педагого-медико-психологической консультации при согласии родителей или иных законных представителей ребенка.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Родители или иные законные представители ребенка или обучающегося имеют право выбора любой организации образования для обучения.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В случае отказа в приеме на обучение в организацию образования, родители или иные законные представители обучающегося обращаются по месту жительства в местные органы управления образованием.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Организации образования, реализующие общеобразовательные учебные программы начального образования, обеспечивают прием в первый класс всех детей, которым исполняется шесть лет в текущем календарном году, с обеспечением доступа всех детей, проживающих на территории обслуживания организации образования, независимо от уровня подготовки.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приема детей в первый класс необходимы следующие документы: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от родителей или иных законных представителей ребенка;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копия свидетельства о рождении ребенка;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справка о состоянии здоровья (форма 026/у-3);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 фотографии размером 3х4 см – в количестве 2 штук.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документов, указанных в настоящем пункте, от родителей или иных законных представителей детей, поступающих в первый класс организаций образования, реализующих общеобразовательные учебные программы начального образования, производится с 1 июня по 30 августа текущего календарного года.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 При приеме детей в первый класс организаций образования, реализующих общеобразовательные учебные программы начального образования, кроме специализированных организаций образования, гимназий и лицеев, экзамены, тестирование, зачеты, конкурсы не проводятся.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детей, не посещавших дошкольные учреждения или не прошедших предшкольную подготовку, организациями образования организуются подготовительные курсы до начала учебного года.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 Прием обучающихся во вторые, третьи, четвертые, пятые, шестые, седьмые, восьмые, девятые классы организаций образования, реализующих общеобразовательные учебные программы начального и основного среднего образования, осуществляется с обеспечением доступа обучающихся, проживающих на территории обслуживания организации образования.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 Прием обучающихся в десятые, одиннадцатые классы организаций образования, реализующих общеобразовательные учебные программы общего среднего образования, осуществляется с обеспечением доступа обучающихся, проживающих на территории обслуживания организации образования, и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заявлений начинается после вручения документа государственного образца об основном среднем образовании.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Прием обучающихся в десятые, одиннадцатые классы гимназий, лицеев осуществляется в соответствии с уставом гимназии,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15. Гимназии и лицеи формируют общеобразовательные классы для обеспечения получения обязательного объема знаний, определенных государственными общеобязательными стандартами образования Республики Казахстан, с обеспечением доступа обучающихся, проживающих на территории обслуживания организации образования. 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Прием на обучение в специализированные организации образования производится на конкурсной основе.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Специализированными организациями образования устанавливаются дополнительные конкурсные туры приема на обучение. Содержание и форма проведения отбора обучающихся, порядок зачисления, перевода и выпуска обучающихся осуществляются в соответствии с уставом данной организации образования.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