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b36c" w14:textId="769b36c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внесении изменений и дополнений в приказ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образования и науки Республики Казахстан от 9 февраля 2018 года № 47. Зарегистрирован в Министерстве юстиции Республики Казахстан 2 марта 2018 года № 16471.</w:t>
      </w:r>
    </w:p>
    <w:p>
      <w:pPr>
        <w:spacing w:after="0"/>
        <w:ind w:left="0"/>
        <w:jc w:val="left"/>
      </w:pPr>
      <w:bookmarkStart w:name="z4" w:id="0"/>
      <w:r>
        <w:rPr>
          <w:rFonts w:ascii="Consolas"/>
          <w:b w:val="false"/>
          <w:i w:val="false"/>
          <w:color w:val="000000"/>
          <w:sz w:val="20"/>
        </w:rPr>
        <w:t>
      ПРИКАЗЫВАЮ: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Внести в 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обучающихся" (зарегистрирован в Реестре государственной регистрации нормативных правовых актов под № 5191, опубликован 30 мая 2008 года в газете "Юридическая газета" № 81 (1481), следующие изменения и дополнения: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Типовых правилах</w:t>
      </w:r>
      <w:r>
        <w:rPr>
          <w:rFonts w:ascii="Consolas"/>
          <w:b w:val="false"/>
          <w:i w:val="false"/>
          <w:color w:val="000000"/>
          <w:sz w:val="20"/>
        </w:rPr>
        <w:t xml:space="preserve">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13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"13. Формативное оценивание проводится для мониторинга достижений обучающимися целей обучения и дальнейшего выстраивания дифференцированной работы на уроке, включая итоги выполненной домашней работы и рекомендации педагога в письменной форме (в тетрадях или дневниках) или устно.";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пунктами 13-1 и 13-2 следующего содержания: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"13-1. При формативном оценивании педагог самостоятельно определяет количество обучающихся и частоту предоставления обратной связи."; 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13-2. Результаты формативного оценивания не требуют распечатывания и дальнейшего хранения.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Предоставление результатов формативного оценивания осуществляется в тетрадях, в которых выполнена оцениваемая работа.";</w:t>
      </w:r>
    </w:p>
    <w:bookmarkEnd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14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 "14. Текущий контроль успеваемости обучающихся проводится педагогами в форме суммативного оценивания для определения и фиксирования уровня усвоения содержания учебного материала по завершении четверти, изучения разделов (сквозных тем). 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Суммативное оценивание проводится с третьей четверти в 1 классе, с первой четверти учебного года во 2-11 (12) классах.";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пунктами 14-1, 14-2, 14-3, 14-4, 14-5, 14-6, 14-7 и 14-8 следующего содержания: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"14-1. По результатам суммативного оценивания за раздел/сквозную тему (далее - СОР) обучающимся выставляются баллы, которые учитываются при оценивании учебных достижений за четверть.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14-2. Максимальный балл за СОР, форма (контрольная, практическая или творческая работа, проект, устный опрос, эссе), урок проведения СОР и время на выполнение СОР не регламентируются.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14-3. При выставлении итогового балла за СОР и суммативные работы за четверть не учитываются помарки, а также качество оформления условий учебных заданий и задач.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14-4. При учебной нагрузке 1 час в неделю СОР проводится не более двух раз в четверти. 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14-5. Разделы/сквозные темы объединяются с учетом специфики тем и количества целей обучения при изучении трех и более разделов/сквозных тем в четверти.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СОР проводится один раз во второй половине четверти, не менее чем за две недели до ее завершения, при изучении одного раздела (сквозной темы) в четверти. Разрешается его проведение в два этапа.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14-6. Допускается проведение суммативных работ за четверть по трем предметам в один день с учетом уровня сложности учебных предметов. Они не проводятся в последний день завершения четверти.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14-7. При оценивании обучающихся на дому учитель разрабатывает дифференцированные и/или индивидуальные задания с учетом учебной нагрузки обучающегося на дому и изученного им учебного материала.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14-8. При оценивании обучающихся с особыми образовательными потребностями учитель использует дифференцированные и/или индивидуальные задания, а также вносит изменения в критерии оценивания с учетом особенностей обучающегося.";</w:t>
      </w:r>
    </w:p>
    <w:bookmarkEnd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15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"15. По предметам "Самопознание", "Художественный труд", "Музыка", "Физическая культура", "Основы предпринимательства и бизнеса", "Графика и проектирование", "Общество и религия" суммативное оценивание не проводится. 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конце четверти ("Физическая культура", "Основы предпринимательства и бизнеса", "Графика и проектирование"), полугодия ("Самопознание", "Художественный труд", "Музыка", "Общество и религия") и учебного года по указанным предметам выставляется "зачет" ("незачет").";</w:t>
      </w:r>
    </w:p>
    <w:bookmarkEnd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20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30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"20. Обучающийся при отсутствии (по состоянию здоровья, смерть близких родственников, участие в конференциях, олимпиадах и конкурсах научных проектов (научных соревнованиях)) проходит суммативное оценивание по индивидуальному графику.";</w:t>
      </w:r>
    </w:p>
    <w:bookmarkEnd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23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32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"23. Результаты суммативного оценивания обучающихся в виде баллов выставляются в журнал (бумажный/электронный) и переводятся в четвертную и годовую оценки по шкале перевода баллов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Правилам.";</w:t>
      </w:r>
    </w:p>
    <w:bookmarkEnd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27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34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"27. Годовая оценка по учебным предметам обучающимся 2-11 (12) классов выставляется на основании суммы результатов суммативного оценивания за разделы (сквозные темы) и четверти в процентном соотношении 50% на 50% и является итоговой оценкой.";</w:t>
      </w:r>
    </w:p>
    <w:bookmarkEnd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31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36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"31. При переводе обучающегося из одной школы в другую в течение учебного года результаты его суммативного оценивания оформляются выпиской из электронного (бумажного) журнала, заверяются подписью директора, печатью школы и выдаются вместе с личным делом обучающегося.";</w:t>
      </w:r>
    </w:p>
    <w:bookmarkEnd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32</w:t>
      </w:r>
      <w:r>
        <w:rPr>
          <w:rFonts w:ascii="Consolas"/>
          <w:b w:val="false"/>
          <w:i w:val="false"/>
          <w:color w:val="000000"/>
          <w:sz w:val="20"/>
        </w:rPr>
        <w:t xml:space="preserve"> исключить;</w:t>
      </w:r>
    </w:p>
    <w:bookmarkStart w:name="z38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пунктами 39-1 и 39-2 следующего содержания:</w:t>
      </w:r>
    </w:p>
    <w:bookmarkEnd w:id="26"/>
    <w:bookmarkStart w:name="z39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"39-1. Итоговая аттестация для обучающихся 11 класса специализированных музыкальных школ-интернатов проводится в форме:</w:t>
      </w:r>
    </w:p>
    <w:bookmarkEnd w:id="27"/>
    <w:bookmarkStart w:name="z40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письменного экзамена по родному языку и литературе (язык обучения) в форме эссе;</w:t>
      </w:r>
    </w:p>
    <w:bookmarkEnd w:id="28"/>
    <w:bookmarkStart w:name="z41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письменного экзамена по алгебре и началам анализа.</w:t>
      </w:r>
    </w:p>
    <w:bookmarkEnd w:id="29"/>
    <w:bookmarkStart w:name="z42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39-2. Итоговая аттестация для обучающихся 12 класса специализированных музыкальных школ-интернатов проводится в форме:</w:t>
      </w:r>
    </w:p>
    <w:bookmarkEnd w:id="30"/>
    <w:bookmarkStart w:name="z43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устного экзамена по истории Казахстана;</w:t>
      </w:r>
    </w:p>
    <w:bookmarkEnd w:id="31"/>
    <w:bookmarkStart w:name="z44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тестирования по казахскому языку в школах с русским языком обучения и тестирования по русскому языку в школах с казахским языком обучения;</w:t>
      </w:r>
    </w:p>
    <w:bookmarkEnd w:id="32"/>
    <w:bookmarkStart w:name="z45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тестирования по предмету по выбору (физика, химия, биология, география, геометрия, всемирная история, литература, иностранный язык (английский, французский, немецкий), информатика).";</w:t>
      </w:r>
    </w:p>
    <w:bookmarkEnd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42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47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"42. Освобождение обучающихся от учебных предметов "Технология", (Художественный труд), "Начальная военная подготовка" ("Начальная военная и технологическая подготовка") и "Физическая культура", в порядке, установленном законодательством Республики Казахстан, не влияет на успеваемость, допуск к итоговой аттестации, перевод в следующие классы.".</w:t>
      </w:r>
    </w:p>
    <w:bookmarkEnd w:id="34"/>
    <w:bookmarkStart w:name="z48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Департаменту дошкольного и среднего образования Министерства образования и науки Республики Казахстан (Каринова Ш.Т.) в установленном законодательством Республики Казахстан порядке обеспечить:</w:t>
      </w:r>
    </w:p>
    <w:bookmarkEnd w:id="35"/>
    <w:bookmarkStart w:name="z49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</w:p>
    <w:bookmarkEnd w:id="36"/>
    <w:bookmarkStart w:name="z50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7"/>
    <w:bookmarkStart w:name="z51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38"/>
    <w:bookmarkStart w:name="z52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39"/>
    <w:bookmarkStart w:name="z53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40"/>
    <w:bookmarkStart w:name="z54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3. Контроль за исполнением настоящего приказа возложить на вице-министра образования и науки Республики Казахстан Аймагамбетова А.К. </w:t>
      </w:r>
    </w:p>
    <w:bookmarkEnd w:id="41"/>
    <w:bookmarkStart w:name="z55"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