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efb9" w14:textId="544efb9">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Педагогикалық әдеп қағидаларын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м.а. 2016 жылғы 8 қаңтардағы № 9 бұйрығы. Қазақстан Республикасының Әділет министрлігінде 2016 жылы 10 ақпанда № 13038 болып тіркелді</w:t>
      </w:r>
    </w:p>
    <w:p>
      <w:pPr>
        <w:spacing w:after="0"/>
        <w:ind w:left="0"/>
        <w:jc w:val="left"/>
      </w:pPr>
      <w:bookmarkStart w:name="z1" w:id="0"/>
      <w:r>
        <w:rPr>
          <w:rFonts w:ascii="Consolas"/>
          <w:b w:val="false"/>
          <w:i w:val="false"/>
          <w:color w:val="000000"/>
          <w:sz w:val="20"/>
        </w:rPr>
        <w:t>
      «Білім туралы» Қазақстан Республикасы Заңының 5-бабының </w:t>
      </w:r>
      <w:r>
        <w:rPr>
          <w:rFonts w:ascii="Consolas"/>
          <w:b w:val="false"/>
          <w:i w:val="false"/>
          <w:color w:val="000000"/>
          <w:sz w:val="20"/>
        </w:rPr>
        <w:t>34-1) тармақшасына</w:t>
      </w:r>
      <w:r>
        <w:rPr>
          <w:rFonts w:ascii="Consolas"/>
          <w:b w:val="false"/>
          <w:i w:val="false"/>
          <w:color w:val="000000"/>
          <w:sz w:val="20"/>
        </w:rPr>
        <w:t xml:space="preserve"> сәйкес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Қоса беріліп отырған Педагогикалық әдеп </w:t>
      </w:r>
      <w:r>
        <w:rPr>
          <w:rFonts w:ascii="Consolas"/>
          <w:b w:val="false"/>
          <w:i w:val="false"/>
          <w:color w:val="000000"/>
          <w:sz w:val="20"/>
        </w:rPr>
        <w:t>қағидалары</w:t>
      </w:r>
      <w:r>
        <w:rPr>
          <w:rFonts w:ascii="Consolas"/>
          <w:b w:val="false"/>
          <w:i w:val="false"/>
          <w:color w:val="000000"/>
          <w:sz w:val="20"/>
        </w:rPr>
        <w:t xml:space="preserve"> бекітілсін.</w:t>
      </w:r>
      <w:r>
        <w:br/>
      </w:r>
      <w:r>
        <w:rPr>
          <w:rFonts w:ascii="Consolas"/>
          <w:b w:val="false"/>
          <w:i w:val="false"/>
          <w:color w:val="000000"/>
          <w:sz w:val="20"/>
        </w:rPr>
        <w:t>
</w:t>
      </w:r>
      <w:r>
        <w:rPr>
          <w:rFonts w:ascii="Consolas"/>
          <w:b w:val="false"/>
          <w:i w:val="false"/>
          <w:color w:val="000000"/>
          <w:sz w:val="20"/>
        </w:rPr>
        <w:t>
      2. Мектепке дейінгі және орта білім, ақпараттық технологиялар департаменті (Ж. Жонтаева) заңнамада белгіленген тәртіппен:</w:t>
      </w:r>
      <w:r>
        <w:br/>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2) осы бұйрықтың көшірмесін мемлекеттік тіркелгеннен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w:t>
      </w:r>
      <w:r>
        <w:br/>
      </w:r>
      <w:r>
        <w:rPr>
          <w:rFonts w:ascii="Consolas"/>
          <w:b w:val="false"/>
          <w:i w:val="false"/>
          <w:color w:val="000000"/>
          <w:sz w:val="20"/>
        </w:rPr>
        <w:t>
      4) осы бұйрық Қазақстан Республикасының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 жетекшілік ететін Қазақстан Республикасының Білім және ғылым вице-министрі Е.Н. Иманғалиевке жүктелсін.</w:t>
      </w:r>
      <w:r>
        <w:br/>
      </w:r>
      <w:r>
        <w:rPr>
          <w:rFonts w:ascii="Consolas"/>
          <w:b w:val="false"/>
          <w:i w:val="false"/>
          <w:color w:val="000000"/>
          <w:sz w:val="20"/>
        </w:rPr>
        <w:t>
</w:t>
      </w:r>
      <w:r>
        <w:rPr>
          <w:rFonts w:ascii="Consolas"/>
          <w:b w:val="false"/>
          <w:i w:val="false"/>
          <w:color w:val="000000"/>
          <w:sz w:val="20"/>
        </w:rPr>
        <w:t>
      4. Осы бұйрық алғашқы ресми жарияланған күнінен кейін күнтізбелік он күн өткен сон қолданысқа енгізіледі.</w:t>
      </w:r>
    </w:p>
    <w:bookmarkEnd w:id="0"/>
    <w:p>
      <w:pPr>
        <w:spacing w:after="0"/>
        <w:ind w:left="0"/>
        <w:jc w:val="left"/>
      </w:pPr>
      <w:r>
        <w:rPr>
          <w:rFonts w:ascii="Consolas"/>
          <w:b w:val="false"/>
          <w:i/>
          <w:color w:val="000000"/>
          <w:sz w:val="20"/>
        </w:rPr>
        <w:t>      Министрдің</w:t>
      </w:r>
      <w:r>
        <w:br/>
      </w:r>
      <w:r>
        <w:rPr>
          <w:rFonts w:ascii="Consolas"/>
          <w:b w:val="false"/>
          <w:i w:val="false"/>
          <w:color w:val="000000"/>
          <w:sz w:val="20"/>
        </w:rPr>
        <w:t>
</w:t>
      </w:r>
      <w:r>
        <w:rPr>
          <w:rFonts w:ascii="Consolas"/>
          <w:b w:val="false"/>
          <w:i/>
          <w:color w:val="000000"/>
          <w:sz w:val="20"/>
        </w:rPr>
        <w:t>      міндетін атқарушы                                 Т. Балықбаев</w:t>
      </w:r>
    </w:p>
    <w:bookmarkStart w:name="z6"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Білім және ғылым министрінің  </w:t>
      </w:r>
      <w:r>
        <w:br/>
      </w:r>
      <w:r>
        <w:rPr>
          <w:rFonts w:ascii="Consolas"/>
          <w:b w:val="false"/>
          <w:i w:val="false"/>
          <w:color w:val="000000"/>
          <w:sz w:val="20"/>
        </w:rPr>
        <w:t xml:space="preserve">
міндетін атқарушының      </w:t>
      </w:r>
      <w:r>
        <w:br/>
      </w:r>
      <w:r>
        <w:rPr>
          <w:rFonts w:ascii="Consolas"/>
          <w:b w:val="false"/>
          <w:i w:val="false"/>
          <w:color w:val="000000"/>
          <w:sz w:val="20"/>
        </w:rPr>
        <w:t xml:space="preserve">
2016 жылғы 8 қаңтардағы     </w:t>
      </w:r>
      <w:r>
        <w:br/>
      </w:r>
      <w:r>
        <w:rPr>
          <w:rFonts w:ascii="Consolas"/>
          <w:b w:val="false"/>
          <w:i w:val="false"/>
          <w:color w:val="000000"/>
          <w:sz w:val="20"/>
        </w:rPr>
        <w:t xml:space="preserve">
№ 9 бұйрығымен бекітілді    </w:t>
      </w:r>
    </w:p>
    <w:bookmarkEnd w:id="1"/>
    <w:bookmarkStart w:name="z7" w:id="2"/>
    <w:p>
      <w:pPr>
        <w:spacing w:after="0"/>
        <w:ind w:left="0"/>
        <w:jc w:val="left"/>
      </w:pPr>
      <w:r>
        <w:rPr>
          <w:rFonts w:ascii="Consolas"/>
          <w:b/>
          <w:i w:val="false"/>
          <w:color w:val="000000"/>
        </w:rPr>
        <w:t xml:space="preserve"> 
Педагогикалық әдеп қағидалары</w:t>
      </w:r>
    </w:p>
    <w:bookmarkEnd w:id="2"/>
    <w:bookmarkStart w:name="z8" w:id="3"/>
    <w:p>
      <w:pPr>
        <w:spacing w:after="0"/>
        <w:ind w:left="0"/>
        <w:jc w:val="left"/>
      </w:pPr>
      <w:r>
        <w:rPr>
          <w:rFonts w:ascii="Consolas"/>
          <w:b/>
          <w:i w:val="false"/>
          <w:color w:val="000000"/>
        </w:rPr>
        <w:t xml:space="preserve"> 
1. Жалпы ережелер</w:t>
      </w:r>
    </w:p>
    <w:bookmarkEnd w:id="3"/>
    <w:bookmarkStart w:name="z9" w:id="4"/>
    <w:p>
      <w:pPr>
        <w:spacing w:after="0"/>
        <w:ind w:left="0"/>
        <w:jc w:val="left"/>
      </w:pPr>
      <w:r>
        <w:rPr>
          <w:rFonts w:ascii="Consolas"/>
          <w:b w:val="false"/>
          <w:i w:val="false"/>
          <w:color w:val="000000"/>
          <w:sz w:val="20"/>
        </w:rPr>
        <w:t>
      1. Осы Педагогикалық әдеп қағидалары (бұдан әрі - Қағидалар) Қазақстан Республикасы </w:t>
      </w:r>
      <w:r>
        <w:rPr>
          <w:rFonts w:ascii="Consolas"/>
          <w:b w:val="false"/>
          <w:i w:val="false"/>
          <w:color w:val="000000"/>
          <w:sz w:val="20"/>
        </w:rPr>
        <w:t>Конституциясының</w:t>
      </w:r>
      <w:r>
        <w:rPr>
          <w:rFonts w:ascii="Consolas"/>
          <w:b w:val="false"/>
          <w:i w:val="false"/>
          <w:color w:val="000000"/>
          <w:sz w:val="20"/>
        </w:rPr>
        <w:t>, «Білім туралы» 2007 жылғы 27  шілдедегі Қазақстан Республикасы </w:t>
      </w:r>
      <w:r>
        <w:rPr>
          <w:rFonts w:ascii="Consolas"/>
          <w:b w:val="false"/>
          <w:i w:val="false"/>
          <w:color w:val="000000"/>
          <w:sz w:val="20"/>
        </w:rPr>
        <w:t>Заңының</w:t>
      </w:r>
      <w:r>
        <w:rPr>
          <w:rFonts w:ascii="Consolas"/>
          <w:b w:val="false"/>
          <w:i w:val="false"/>
          <w:color w:val="000000"/>
          <w:sz w:val="20"/>
        </w:rPr>
        <w:t>, 2015 жылғы 23 қарашадағы Қазақстан Республикасы Еңбек </w:t>
      </w:r>
      <w:r>
        <w:rPr>
          <w:rFonts w:ascii="Consolas"/>
          <w:b w:val="false"/>
          <w:i w:val="false"/>
          <w:color w:val="000000"/>
          <w:sz w:val="20"/>
        </w:rPr>
        <w:t>кодексінің</w:t>
      </w:r>
      <w:r>
        <w:rPr>
          <w:rFonts w:ascii="Consolas"/>
          <w:b w:val="false"/>
          <w:i w:val="false"/>
          <w:color w:val="000000"/>
          <w:sz w:val="20"/>
        </w:rPr>
        <w:t>, «Сыбайлас жемқорлыққа қарсы іс-қимыл туралы» 2015 жылғы 18 қарашадағы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r>
        <w:br/>
      </w:r>
      <w:r>
        <w:rPr>
          <w:rFonts w:ascii="Consolas"/>
          <w:b w:val="false"/>
          <w:i w:val="false"/>
          <w:color w:val="000000"/>
          <w:sz w:val="20"/>
        </w:rPr>
        <w:t>
</w:t>
      </w:r>
      <w:r>
        <w:rPr>
          <w:rFonts w:ascii="Consolas"/>
          <w:b w:val="false"/>
          <w:i w:val="false"/>
          <w:color w:val="000000"/>
          <w:sz w:val="20"/>
        </w:rPr>
        <w:t>
      2. Қағидалар білім беру ұйымдарының педагог қызметкерлері басшылыққа алатын педагогикалық әдеп қағидаттары мен нормаларының жалпы жиынтығын білдіреді.</w:t>
      </w:r>
      <w:r>
        <w:br/>
      </w:r>
      <w:r>
        <w:rPr>
          <w:rFonts w:ascii="Consolas"/>
          <w:b w:val="false"/>
          <w:i w:val="false"/>
          <w:color w:val="000000"/>
          <w:sz w:val="20"/>
        </w:rPr>
        <w:t>
</w:t>
      </w:r>
      <w:r>
        <w:rPr>
          <w:rFonts w:ascii="Consolas"/>
          <w:b w:val="false"/>
          <w:i w:val="false"/>
          <w:color w:val="000000"/>
          <w:sz w:val="20"/>
        </w:rPr>
        <w:t>
      3. Қағидалар ережелерін педагог қызметкерлердің білуі және сақтауы олардың кәсіби қызметі мен еңбек тәртібі сапасын бағалау өлшемшарттарының бірі болып табылады.</w:t>
      </w:r>
      <w:r>
        <w:br/>
      </w:r>
      <w:r>
        <w:rPr>
          <w:rFonts w:ascii="Consolas"/>
          <w:b w:val="false"/>
          <w:i w:val="false"/>
          <w:color w:val="000000"/>
          <w:sz w:val="20"/>
        </w:rPr>
        <w:t>
</w:t>
      </w:r>
      <w:r>
        <w:rPr>
          <w:rFonts w:ascii="Consolas"/>
          <w:b w:val="false"/>
          <w:i w:val="false"/>
          <w:color w:val="000000"/>
          <w:sz w:val="20"/>
        </w:rPr>
        <w:t>
      4. Педагогикалық әдеп қағидаларының мәтіні білім беру процесінің қатысушылары үшін қолжетімді белгілі бір орында орналастырылады.</w:t>
      </w:r>
    </w:p>
    <w:bookmarkEnd w:id="4"/>
    <w:bookmarkStart w:name="z13" w:id="5"/>
    <w:p>
      <w:pPr>
        <w:spacing w:after="0"/>
        <w:ind w:left="0"/>
        <w:jc w:val="left"/>
      </w:pPr>
      <w:r>
        <w:rPr>
          <w:rFonts w:ascii="Consolas"/>
          <w:b/>
          <w:i w:val="false"/>
          <w:color w:val="000000"/>
        </w:rPr>
        <w:t xml:space="preserve"> 
2. Педагогикалық әдептің негізгі қағидаттары</w:t>
      </w:r>
    </w:p>
    <w:bookmarkEnd w:id="5"/>
    <w:bookmarkStart w:name="z14" w:id="6"/>
    <w:p>
      <w:pPr>
        <w:spacing w:after="0"/>
        <w:ind w:left="0"/>
        <w:jc w:val="left"/>
      </w:pPr>
      <w:r>
        <w:rPr>
          <w:rFonts w:ascii="Consolas"/>
          <w:b w:val="false"/>
          <w:i w:val="false"/>
          <w:color w:val="000000"/>
          <w:sz w:val="20"/>
        </w:rPr>
        <w:t>
      5. Педагогикалық әдептің негізгі қағидаттары мыналар болып табылады:</w:t>
      </w:r>
      <w:r>
        <w:br/>
      </w:r>
      <w:r>
        <w:rPr>
          <w:rFonts w:ascii="Consolas"/>
          <w:b w:val="false"/>
          <w:i w:val="false"/>
          <w:color w:val="000000"/>
          <w:sz w:val="20"/>
        </w:rPr>
        <w:t>
</w:t>
      </w:r>
      <w:r>
        <w:rPr>
          <w:rFonts w:ascii="Consolas"/>
          <w:b w:val="false"/>
          <w:i w:val="false"/>
          <w:color w:val="000000"/>
          <w:sz w:val="20"/>
        </w:rPr>
        <w:t>
      1) адалдық:</w:t>
      </w:r>
      <w:r>
        <w:br/>
      </w:r>
      <w:r>
        <w:rPr>
          <w:rFonts w:ascii="Consolas"/>
          <w:b w:val="false"/>
          <w:i w:val="false"/>
          <w:color w:val="000000"/>
          <w:sz w:val="20"/>
        </w:rPr>
        <w:t>
      Педагог адалдығы олардың оқыту мен тәрбиелеу нәтижесіне, өз қызметіндегі түзетулерді жүзеге асыра білуіне, сынға және рефлексияға қабілетін дамытуға, оқушылардың, ата-аналардың, әріптестердің кез келген пікірі үшін ашықтығына жауапкершілігін білдіреді;</w:t>
      </w:r>
      <w:r>
        <w:br/>
      </w:r>
      <w:r>
        <w:rPr>
          <w:rFonts w:ascii="Consolas"/>
          <w:b w:val="false"/>
          <w:i w:val="false"/>
          <w:color w:val="000000"/>
          <w:sz w:val="20"/>
        </w:rPr>
        <w:t>
</w:t>
      </w:r>
      <w:r>
        <w:rPr>
          <w:rFonts w:ascii="Consolas"/>
          <w:b w:val="false"/>
          <w:i w:val="false"/>
          <w:color w:val="000000"/>
          <w:sz w:val="20"/>
        </w:rPr>
        <w:t>
      2) әділдік:</w:t>
      </w:r>
      <w:r>
        <w:br/>
      </w:r>
      <w:r>
        <w:rPr>
          <w:rFonts w:ascii="Consolas"/>
          <w:b w:val="false"/>
          <w:i w:val="false"/>
          <w:color w:val="000000"/>
          <w:sz w:val="20"/>
        </w:rPr>
        <w:t>
      Педагог әділдігі оның бағалау кызметінің ашықтығын, олардың құрған білім беру ортасының айқындылығын білдіреді. Әділдік педагогке окушының, оның ата-анасының (заңды өкілдерінің), әріптестерінің құқығын бұзуға тыйым салады;</w:t>
      </w:r>
      <w:r>
        <w:br/>
      </w:r>
      <w:r>
        <w:rPr>
          <w:rFonts w:ascii="Consolas"/>
          <w:b w:val="false"/>
          <w:i w:val="false"/>
          <w:color w:val="000000"/>
          <w:sz w:val="20"/>
        </w:rPr>
        <w:t>
</w:t>
      </w:r>
      <w:r>
        <w:rPr>
          <w:rFonts w:ascii="Consolas"/>
          <w:b w:val="false"/>
          <w:i w:val="false"/>
          <w:color w:val="000000"/>
          <w:sz w:val="20"/>
        </w:rPr>
        <w:t>
      3) өзінің абыройын және қадір-қасиетін құрметтеу:</w:t>
      </w:r>
      <w:r>
        <w:br/>
      </w:r>
      <w:r>
        <w:rPr>
          <w:rFonts w:ascii="Consolas"/>
          <w:b w:val="false"/>
          <w:i w:val="false"/>
          <w:color w:val="000000"/>
          <w:sz w:val="20"/>
        </w:rPr>
        <w:t>
      Педагог өзінің кәсіби назарындағы объектілер болып табылатын окушының, ата-ананың, адамдардың абыройы мен қадір-қасиетін құрметтейді, олармен 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танытады.</w:t>
      </w:r>
      <w:r>
        <w:br/>
      </w:r>
      <w:r>
        <w:rPr>
          <w:rFonts w:ascii="Consolas"/>
          <w:b w:val="false"/>
          <w:i w:val="false"/>
          <w:color w:val="000000"/>
          <w:sz w:val="20"/>
        </w:rPr>
        <w:t>
      Білім беру процесін қатысушыларына қатысты күш көрсету, моральдық және психикалық қысым жасау әдістерін қолдануға мүлдем жол бермейді;</w:t>
      </w:r>
      <w:r>
        <w:br/>
      </w:r>
      <w:r>
        <w:rPr>
          <w:rFonts w:ascii="Consolas"/>
          <w:b w:val="false"/>
          <w:i w:val="false"/>
          <w:color w:val="000000"/>
          <w:sz w:val="20"/>
        </w:rPr>
        <w:t>
</w:t>
      </w:r>
      <w:r>
        <w:rPr>
          <w:rFonts w:ascii="Consolas"/>
          <w:b w:val="false"/>
          <w:i w:val="false"/>
          <w:color w:val="000000"/>
          <w:sz w:val="20"/>
        </w:rPr>
        <w:t>
      4) жалпы адами құндылықтарды құрметтеу:</w:t>
      </w:r>
      <w:r>
        <w:br/>
      </w:r>
      <w:r>
        <w:rPr>
          <w:rFonts w:ascii="Consolas"/>
          <w:b w:val="false"/>
          <w:i w:val="false"/>
          <w:color w:val="000000"/>
          <w:sz w:val="20"/>
        </w:rPr>
        <w:t>
      педагог жалпы адами құндылықтардың басымдылығын мойындай отырып, әрбір ұлт мәдениетін ерекшелігіне, құндылығына және қадір-қасиетіне құрметпен қарайды.</w:t>
      </w:r>
      <w:r>
        <w:br/>
      </w:r>
      <w:r>
        <w:rPr>
          <w:rFonts w:ascii="Consolas"/>
          <w:b w:val="false"/>
          <w:i w:val="false"/>
          <w:color w:val="000000"/>
          <w:sz w:val="20"/>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r>
        <w:br/>
      </w:r>
      <w:r>
        <w:rPr>
          <w:rFonts w:ascii="Consolas"/>
          <w:b w:val="false"/>
          <w:i w:val="false"/>
          <w:color w:val="000000"/>
          <w:sz w:val="20"/>
        </w:rPr>
        <w:t>
      Педагог мектеп ұжымында сенім білдіру және құрметтеу ахуалын жасауға мүмкіндік туғызады;</w:t>
      </w:r>
      <w:r>
        <w:br/>
      </w:r>
      <w:r>
        <w:rPr>
          <w:rFonts w:ascii="Consolas"/>
          <w:b w:val="false"/>
          <w:i w:val="false"/>
          <w:color w:val="000000"/>
          <w:sz w:val="20"/>
        </w:rPr>
        <w:t>
</w:t>
      </w:r>
      <w:r>
        <w:rPr>
          <w:rFonts w:ascii="Consolas"/>
          <w:b w:val="false"/>
          <w:i w:val="false"/>
          <w:color w:val="000000"/>
          <w:sz w:val="20"/>
        </w:rPr>
        <w:t>
      5) кәсіби ынтымақтастық:</w:t>
      </w:r>
      <w:r>
        <w:br/>
      </w:r>
      <w:r>
        <w:rPr>
          <w:rFonts w:ascii="Consolas"/>
          <w:b w:val="false"/>
          <w:i w:val="false"/>
          <w:color w:val="000000"/>
          <w:sz w:val="20"/>
        </w:rPr>
        <w:t>
      педагог мамандық мәртебесі туралы ойлайды, әріптестерінің абыройын және қадір-қасиетін құрметтейді, мұғалім беделіне нұқсан келтіретін іс-әрекеттерге жол бермейді.</w:t>
      </w:r>
      <w:r>
        <w:br/>
      </w:r>
      <w:r>
        <w:rPr>
          <w:rFonts w:ascii="Consolas"/>
          <w:b w:val="false"/>
          <w:i w:val="false"/>
          <w:color w:val="000000"/>
          <w:sz w:val="20"/>
        </w:rPr>
        <w:t>
      Педагог, қандай да бір дұрыс емес нәрселерді жасауға, өз әріптестерінің сеніміне нұқсан келтіруге,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қиын жағдайға тап болған әріптестеріне көмек беруге жәрдем көрсетеді. Кәсіби ынтымақтастық жалғандық пен әділетсіздікті ақтауға қызмет етпейді;</w:t>
      </w:r>
      <w:r>
        <w:br/>
      </w:r>
      <w:r>
        <w:rPr>
          <w:rFonts w:ascii="Consolas"/>
          <w:b w:val="false"/>
          <w:i w:val="false"/>
          <w:color w:val="000000"/>
          <w:sz w:val="20"/>
        </w:rPr>
        <w:t>
</w:t>
      </w:r>
      <w:r>
        <w:rPr>
          <w:rFonts w:ascii="Consolas"/>
          <w:b w:val="false"/>
          <w:i w:val="false"/>
          <w:color w:val="000000"/>
          <w:sz w:val="20"/>
        </w:rPr>
        <w:t>
      6) үздіксіз кәсіби даму.</w:t>
      </w:r>
      <w:r>
        <w:br/>
      </w:r>
      <w:r>
        <w:rPr>
          <w:rFonts w:ascii="Consolas"/>
          <w:b w:val="false"/>
          <w:i w:val="false"/>
          <w:color w:val="000000"/>
          <w:sz w:val="20"/>
        </w:rPr>
        <w:t>
      Педагог өзінің кәсіби шеберлігін, зияткерлік, шығармашылық және жалпы ғылыми деңгейін жетілдіреді.</w:t>
      </w:r>
    </w:p>
    <w:bookmarkEnd w:id="6"/>
    <w:bookmarkStart w:name="z15" w:id="7"/>
    <w:p>
      <w:pPr>
        <w:spacing w:after="0"/>
        <w:ind w:left="0"/>
        <w:jc w:val="left"/>
      </w:pPr>
      <w:r>
        <w:rPr>
          <w:rFonts w:ascii="Consolas"/>
          <w:b/>
          <w:i w:val="false"/>
          <w:color w:val="000000"/>
        </w:rPr>
        <w:t xml:space="preserve"> 
3. Педагогикалық әдептің негізгі нормалары</w:t>
      </w:r>
    </w:p>
    <w:bookmarkEnd w:id="7"/>
    <w:bookmarkStart w:name="z16" w:id="8"/>
    <w:p>
      <w:pPr>
        <w:spacing w:after="0"/>
        <w:ind w:left="0"/>
        <w:jc w:val="left"/>
      </w:pPr>
      <w:r>
        <w:rPr>
          <w:rFonts w:ascii="Consolas"/>
          <w:b w:val="false"/>
          <w:i w:val="false"/>
          <w:color w:val="000000"/>
          <w:sz w:val="20"/>
        </w:rPr>
        <w:t>
      6. Педагог қызметкер өз қызметінде:</w:t>
      </w:r>
      <w:r>
        <w:br/>
      </w:r>
      <w:r>
        <w:rPr>
          <w:rFonts w:ascii="Consolas"/>
          <w:b w:val="false"/>
          <w:i w:val="false"/>
          <w:color w:val="000000"/>
          <w:sz w:val="20"/>
        </w:rPr>
        <w:t>
</w:t>
      </w:r>
      <w:r>
        <w:rPr>
          <w:rFonts w:ascii="Consolas"/>
          <w:b w:val="false"/>
          <w:i w:val="false"/>
          <w:color w:val="000000"/>
          <w:sz w:val="20"/>
        </w:rPr>
        <w:t>
      1) білім алушылар мен тәрбиеленушілерді ата-аналарына, этномәдени құндылықтарға құрмет көрсетуге, қоршаған әлемге ұқыпты қарауға, жоғары адамгершілік тұрғыда тәрбиелеуге мүмкіндік жасайды;</w:t>
      </w:r>
      <w:r>
        <w:br/>
      </w:r>
      <w:r>
        <w:rPr>
          <w:rFonts w:ascii="Consolas"/>
          <w:b w:val="false"/>
          <w:i w:val="false"/>
          <w:color w:val="000000"/>
          <w:sz w:val="20"/>
        </w:rPr>
        <w:t>
</w:t>
      </w:r>
      <w:r>
        <w:rPr>
          <w:rFonts w:ascii="Consolas"/>
          <w:b w:val="false"/>
          <w:i w:val="false"/>
          <w:color w:val="000000"/>
          <w:sz w:val="20"/>
        </w:rPr>
        <w:t>
      2) Қазақстан Республикасы педагог қызметкерінің жоғары атағының беделін түсіруге мүмкіндік туғызатын іс-әрекеттерді жасауға жол бермейді;</w:t>
      </w:r>
      <w:r>
        <w:br/>
      </w:r>
      <w:r>
        <w:rPr>
          <w:rFonts w:ascii="Consolas"/>
          <w:b w:val="false"/>
          <w:i w:val="false"/>
          <w:color w:val="000000"/>
          <w:sz w:val="20"/>
        </w:rPr>
        <w:t>
</w:t>
      </w:r>
      <w:r>
        <w:rPr>
          <w:rFonts w:ascii="Consolas"/>
          <w:b w:val="false"/>
          <w:i w:val="false"/>
          <w:color w:val="000000"/>
          <w:sz w:val="20"/>
        </w:rPr>
        <w:t>
      3) өзінің қызметтік міндетін адал және сапалы орындайды;</w:t>
      </w:r>
      <w:r>
        <w:br/>
      </w:r>
      <w:r>
        <w:rPr>
          <w:rFonts w:ascii="Consolas"/>
          <w:b w:val="false"/>
          <w:i w:val="false"/>
          <w:color w:val="000000"/>
          <w:sz w:val="20"/>
        </w:rPr>
        <w:t>
</w:t>
      </w:r>
      <w:r>
        <w:rPr>
          <w:rFonts w:ascii="Consolas"/>
          <w:b w:val="false"/>
          <w:i w:val="false"/>
          <w:color w:val="000000"/>
          <w:sz w:val="20"/>
        </w:rPr>
        <w:t>
      4) өзінің кәсіби шеберлігін үздіксіз жетілдіреді, өз бетінше білім алу және өзін-өзі жетілдірумен белсенді түрде айналысады;</w:t>
      </w:r>
      <w:r>
        <w:br/>
      </w:r>
      <w:r>
        <w:rPr>
          <w:rFonts w:ascii="Consolas"/>
          <w:b w:val="false"/>
          <w:i w:val="false"/>
          <w:color w:val="000000"/>
          <w:sz w:val="20"/>
        </w:rPr>
        <w:t>
</w:t>
      </w:r>
      <w:r>
        <w:rPr>
          <w:rFonts w:ascii="Consolas"/>
          <w:b w:val="false"/>
          <w:i w:val="false"/>
          <w:color w:val="000000"/>
          <w:sz w:val="20"/>
        </w:rPr>
        <w:t>
      5) еңбектәртібін бұлжытпай сақтайды;</w:t>
      </w:r>
      <w:r>
        <w:br/>
      </w:r>
      <w:r>
        <w:rPr>
          <w:rFonts w:ascii="Consolas"/>
          <w:b w:val="false"/>
          <w:i w:val="false"/>
          <w:color w:val="000000"/>
          <w:sz w:val="20"/>
        </w:rPr>
        <w:t>
</w:t>
      </w:r>
      <w:r>
        <w:rPr>
          <w:rFonts w:ascii="Consolas"/>
          <w:b w:val="false"/>
          <w:i w:val="false"/>
          <w:color w:val="000000"/>
          <w:sz w:val="20"/>
        </w:rPr>
        <w:t>
      6) білім беру ұйымының мүлкіне ұқыпты қарайды және оны жеке мақсатта пайдаланбайды;</w:t>
      </w:r>
      <w:r>
        <w:br/>
      </w:r>
      <w:r>
        <w:rPr>
          <w:rFonts w:ascii="Consolas"/>
          <w:b w:val="false"/>
          <w:i w:val="false"/>
          <w:color w:val="000000"/>
          <w:sz w:val="20"/>
        </w:rPr>
        <w:t>
</w:t>
      </w:r>
      <w:r>
        <w:rPr>
          <w:rFonts w:ascii="Consolas"/>
          <w:b w:val="false"/>
          <w:i w:val="false"/>
          <w:color w:val="000000"/>
          <w:sz w:val="20"/>
        </w:rPr>
        <w:t>
      7) сыбайлас жемқорлықтың алдын алу бойынша </w:t>
      </w:r>
      <w:r>
        <w:rPr>
          <w:rFonts w:ascii="Consolas"/>
          <w:b w:val="false"/>
          <w:i w:val="false"/>
          <w:color w:val="000000"/>
          <w:sz w:val="20"/>
        </w:rPr>
        <w:t>шаралар қабылдайды</w:t>
      </w:r>
      <w:r>
        <w:rPr>
          <w:rFonts w:ascii="Consolas"/>
          <w:b w:val="false"/>
          <w:i w:val="false"/>
          <w:color w:val="000000"/>
          <w:sz w:val="20"/>
        </w:rPr>
        <w:t>, өзінің шыншыл, адал және әділ мінез-құлқымен үлгі болады;</w:t>
      </w:r>
      <w:r>
        <w:br/>
      </w:r>
      <w:r>
        <w:rPr>
          <w:rFonts w:ascii="Consolas"/>
          <w:b w:val="false"/>
          <w:i w:val="false"/>
          <w:color w:val="000000"/>
          <w:sz w:val="20"/>
        </w:rPr>
        <w:t>
</w:t>
      </w:r>
      <w:r>
        <w:rPr>
          <w:rFonts w:ascii="Consolas"/>
          <w:b w:val="false"/>
          <w:i w:val="false"/>
          <w:color w:val="000000"/>
          <w:sz w:val="20"/>
        </w:rPr>
        <w:t>
      8) қызметтік ақпараттарды пайдакүнемдік және өзге де жеке мақсаттарда пайдалануға жол бермейді;</w:t>
      </w:r>
      <w:r>
        <w:br/>
      </w:r>
      <w:r>
        <w:rPr>
          <w:rFonts w:ascii="Consolas"/>
          <w:b w:val="false"/>
          <w:i w:val="false"/>
          <w:color w:val="000000"/>
          <w:sz w:val="20"/>
        </w:rPr>
        <w:t>
</w:t>
      </w:r>
      <w:r>
        <w:rPr>
          <w:rFonts w:ascii="Consolas"/>
          <w:b w:val="false"/>
          <w:i w:val="false"/>
          <w:color w:val="000000"/>
          <w:sz w:val="20"/>
        </w:rPr>
        <w:t>
      9) өзі үлгі бола отырып, ұжымда тұрақты және жағымды моральдық-психологиялық жағдай қалыптастыруға мүмкіндік жасайды;</w:t>
      </w:r>
      <w:r>
        <w:br/>
      </w:r>
      <w:r>
        <w:rPr>
          <w:rFonts w:ascii="Consolas"/>
          <w:b w:val="false"/>
          <w:i w:val="false"/>
          <w:color w:val="000000"/>
          <w:sz w:val="20"/>
        </w:rPr>
        <w:t>
</w:t>
      </w:r>
      <w:r>
        <w:rPr>
          <w:rFonts w:ascii="Consolas"/>
          <w:b w:val="false"/>
          <w:i w:val="false"/>
          <w:color w:val="000000"/>
          <w:sz w:val="20"/>
        </w:rPr>
        <w:t>
      10) өзінің қызметтік міндеттерін орындау кезеңінде іскерлік киім үлгісінде болады.</w:t>
      </w:r>
      <w:r>
        <w:br/>
      </w:r>
      <w:r>
        <w:rPr>
          <w:rFonts w:ascii="Consolas"/>
          <w:b w:val="false"/>
          <w:i w:val="false"/>
          <w:color w:val="000000"/>
          <w:sz w:val="20"/>
        </w:rPr>
        <w:t>
</w:t>
      </w:r>
      <w:r>
        <w:rPr>
          <w:rFonts w:ascii="Consolas"/>
          <w:b w:val="false"/>
          <w:i w:val="false"/>
          <w:color w:val="000000"/>
          <w:sz w:val="20"/>
        </w:rPr>
        <w:t>
      7. Білім беру процесіне қатысушылармен қарым-қатынас жасауда педагог қызметкер:</w:t>
      </w:r>
      <w:r>
        <w:br/>
      </w:r>
      <w:r>
        <w:rPr>
          <w:rFonts w:ascii="Consolas"/>
          <w:b w:val="false"/>
          <w:i w:val="false"/>
          <w:color w:val="000000"/>
          <w:sz w:val="20"/>
        </w:rPr>
        <w:t>
</w:t>
      </w:r>
      <w:r>
        <w:rPr>
          <w:rFonts w:ascii="Consolas"/>
          <w:b w:val="false"/>
          <w:i w:val="false"/>
          <w:color w:val="000000"/>
          <w:sz w:val="20"/>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r>
        <w:br/>
      </w:r>
      <w:r>
        <w:rPr>
          <w:rFonts w:ascii="Consolas"/>
          <w:b w:val="false"/>
          <w:i w:val="false"/>
          <w:color w:val="000000"/>
          <w:sz w:val="20"/>
        </w:rPr>
        <w:t>
</w:t>
      </w:r>
      <w:r>
        <w:rPr>
          <w:rFonts w:ascii="Consolas"/>
          <w:b w:val="false"/>
          <w:i w:val="false"/>
          <w:color w:val="000000"/>
          <w:sz w:val="20"/>
        </w:rPr>
        <w:t>
      2) білім беру процесіне қатысушыларға қатысты қаржылық және өзге де бопсалау фактілеріне жол бермейді, өз әріптестері тарапынан осындай іс-әрекеттерді болдырмау үшін күш салады;</w:t>
      </w:r>
      <w:r>
        <w:br/>
      </w:r>
      <w:r>
        <w:rPr>
          <w:rFonts w:ascii="Consolas"/>
          <w:b w:val="false"/>
          <w:i w:val="false"/>
          <w:color w:val="000000"/>
          <w:sz w:val="20"/>
        </w:rPr>
        <w:t>
</w:t>
      </w:r>
      <w:r>
        <w:rPr>
          <w:rFonts w:ascii="Consolas"/>
          <w:b w:val="false"/>
          <w:i w:val="false"/>
          <w:color w:val="000000"/>
          <w:sz w:val="20"/>
        </w:rPr>
        <w:t>
      3)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r>
        <w:br/>
      </w:r>
      <w:r>
        <w:rPr>
          <w:rFonts w:ascii="Consolas"/>
          <w:b w:val="false"/>
          <w:i w:val="false"/>
          <w:color w:val="000000"/>
          <w:sz w:val="20"/>
        </w:rPr>
        <w:t>
</w:t>
      </w:r>
      <w:r>
        <w:rPr>
          <w:rFonts w:ascii="Consolas"/>
          <w:b w:val="false"/>
          <w:i w:val="false"/>
          <w:color w:val="000000"/>
          <w:sz w:val="20"/>
        </w:rPr>
        <w:t>
      4) білім беру процесінің қатысушыларына кәсіби қолдау көрсетеді.</w:t>
      </w:r>
      <w:r>
        <w:br/>
      </w:r>
      <w:r>
        <w:rPr>
          <w:rFonts w:ascii="Consolas"/>
          <w:b w:val="false"/>
          <w:i w:val="false"/>
          <w:color w:val="000000"/>
          <w:sz w:val="20"/>
        </w:rPr>
        <w:t>
</w:t>
      </w:r>
      <w:r>
        <w:rPr>
          <w:rFonts w:ascii="Consolas"/>
          <w:b w:val="false"/>
          <w:i w:val="false"/>
          <w:color w:val="000000"/>
          <w:sz w:val="20"/>
        </w:rPr>
        <w:t>
      8. Әріптестермен қарым-қатынас жасауда педагог қызметкер:</w:t>
      </w:r>
      <w:r>
        <w:br/>
      </w:r>
      <w:r>
        <w:rPr>
          <w:rFonts w:ascii="Consolas"/>
          <w:b w:val="false"/>
          <w:i w:val="false"/>
          <w:color w:val="000000"/>
          <w:sz w:val="20"/>
        </w:rPr>
        <w:t>
</w:t>
      </w:r>
      <w:r>
        <w:rPr>
          <w:rFonts w:ascii="Consolas"/>
          <w:b w:val="false"/>
          <w:i w:val="false"/>
          <w:color w:val="000000"/>
          <w:sz w:val="20"/>
        </w:rPr>
        <w:t>
      1) жалпы қабылданған адамгершілік-әдептілік нормаларын, сыпайылық пен биязылықты сақтайды;</w:t>
      </w:r>
      <w:r>
        <w:br/>
      </w:r>
      <w:r>
        <w:rPr>
          <w:rFonts w:ascii="Consolas"/>
          <w:b w:val="false"/>
          <w:i w:val="false"/>
          <w:color w:val="000000"/>
          <w:sz w:val="20"/>
        </w:rPr>
        <w:t>
</w:t>
      </w:r>
      <w:r>
        <w:rPr>
          <w:rFonts w:ascii="Consolas"/>
          <w:b w:val="false"/>
          <w:i w:val="false"/>
          <w:color w:val="000000"/>
          <w:sz w:val="20"/>
        </w:rPr>
        <w:t>
      2) баска педагог қызметкердің кәсіби біліктілігіне көпшілік алдында күмән келтірмейді.</w:t>
      </w:r>
    </w:p>
    <w:bookmarkEnd w:id="8"/>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