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77ab" w14:textId="7af77a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"Білім беру қызметінде білім беру ұйымдары пайдаланатын қатаң есептегі құжаттардың нысандарын бекіту туралы" Қазақстан Республикасы Білім және ғылым министрі міндетін атқарушының 2007 жылғы 23 қазандағы N 502 бұйрығына өзгеріс енгізу туралы</w:t>
      </w:r>
    </w:p>
    <w:p>
      <w:pPr>
        <w:spacing w:after="0"/>
        <w:ind w:left="0"/>
        <w:jc w:val="left"/>
      </w:pPr>
      <w:r>
        <w:rPr>
          <w:rFonts w:ascii="Consolas"/>
          <w:b w:val="false"/>
          <w:i w:val="false"/>
          <w:color w:val="000000"/>
          <w:sz w:val="20"/>
        </w:rPr>
        <w:t>Қазақстан Республикасы Білім және ғылым министрінің м.а. 2009 жылғы 14 қыркүйектегі N 425 Бұйрығы. Қазақстан Республикасының Әділет министрлігінде 2009 жылғы 16 қазанда Нормативтік құқықтық кесімдерді мемлекеттік тіркеудің тізіліміне N 5822 болып енгізілді</w:t>
      </w:r>
    </w:p>
    <w:p>
      <w:pPr>
        <w:spacing w:after="0"/>
        <w:ind w:left="0"/>
        <w:jc w:val="left"/>
      </w:pPr>
      <w:bookmarkStart w:name="z1" w:id="0"/>
      <w:r>
        <w:rPr>
          <w:rFonts w:ascii="Consolas"/>
          <w:b w:val="false"/>
          <w:i w:val="false"/>
          <w:color w:val="000000"/>
          <w:sz w:val="20"/>
        </w:rPr>
        <w:t>
      "Білім туралы" Қазақстан Республикасы Заңының 5-бабының </w:t>
      </w:r>
      <w:r>
        <w:rPr>
          <w:rFonts w:ascii="Consolas"/>
          <w:b w:val="false"/>
          <w:i w:val="false"/>
          <w:color w:val="000000"/>
          <w:sz w:val="20"/>
        </w:rPr>
        <w:t>23) тармақшасын</w:t>
      </w:r>
      <w:r>
        <w:rPr>
          <w:rFonts w:ascii="Consolas"/>
          <w:b w:val="false"/>
          <w:i w:val="false"/>
          <w:color w:val="000000"/>
          <w:sz w:val="20"/>
        </w:rPr>
        <w:t xml:space="preserve"> іске асыру мақсатында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"Білім беру қызметінде білім беру ұйымдары пайдаланатын қатаң есептегі құжаттардың нысандарын бекіту туралы" Қазақстан Республикасы Білім және ғылым министрі міндетін атқарушының 23 қазандағы 2007 жылғы N 502 </w:t>
      </w:r>
      <w:r>
        <w:rPr>
          <w:rFonts w:ascii="Consolas"/>
          <w:b w:val="false"/>
          <w:i w:val="false"/>
          <w:color w:val="000000"/>
          <w:sz w:val="20"/>
        </w:rPr>
        <w:t>бұйрығына</w:t>
      </w:r>
      <w:r>
        <w:rPr>
          <w:rFonts w:ascii="Consolas"/>
          <w:b w:val="false"/>
          <w:i w:val="false"/>
          <w:color w:val="000000"/>
          <w:sz w:val="20"/>
        </w:rPr>
        <w:t xml:space="preserve"> (Нормативтік құқықтық актілерді мемлекеттік тіркеудің тізілімінде N 4991-мен тіркелген) мынадай өзгеріс енгізілсін:</w:t>
      </w:r>
      <w:r>
        <w:br/>
      </w:r>
      <w:r>
        <w:rPr>
          <w:rFonts w:ascii="Consolas"/>
          <w:b w:val="false"/>
          <w:i w:val="false"/>
          <w:color w:val="000000"/>
          <w:sz w:val="20"/>
        </w:rPr>
        <w:t>
</w:t>
      </w:r>
      <w:r>
        <w:rPr>
          <w:rFonts w:ascii="Consolas"/>
          <w:b w:val="false"/>
          <w:i w:val="false"/>
          <w:color w:val="000000"/>
          <w:sz w:val="20"/>
        </w:rPr>
        <w:t>
      көрсетілген бұйрықпен бекітілген білім беру ұйымдарының білім беру қызметінде пайдаланатын қатаң есептегі құжаттардың нысандары осы бұйрыққа 1 - 55-қосымшаларға сәйкес редакцияда жазылсын.</w:t>
      </w:r>
      <w:r>
        <w:br/>
      </w:r>
      <w:r>
        <w:rPr>
          <w:rFonts w:ascii="Consolas"/>
          <w:b w:val="false"/>
          <w:i w:val="false"/>
          <w:color w:val="000000"/>
          <w:sz w:val="20"/>
        </w:rPr>
        <w:t>
</w:t>
      </w:r>
      <w:r>
        <w:rPr>
          <w:rFonts w:ascii="Consolas"/>
          <w:b w:val="false"/>
          <w:i w:val="false"/>
          <w:color w:val="000000"/>
          <w:sz w:val="20"/>
        </w:rPr>
        <w:t>
      2. Жоғары және жоғары оқу орнынан кейінгі білім департаменті (С.М. Өмірбаев) белгіленген тәртіппен:</w:t>
      </w:r>
      <w:r>
        <w:br/>
      </w:r>
      <w:r>
        <w:rPr>
          <w:rFonts w:ascii="Consolas"/>
          <w:b w:val="false"/>
          <w:i w:val="false"/>
          <w:color w:val="000000"/>
          <w:sz w:val="20"/>
        </w:rPr>
        <w:t>
</w:t>
      </w:r>
      <w:r>
        <w:rPr>
          <w:rFonts w:ascii="Consolas"/>
          <w:b w:val="false"/>
          <w:i w:val="false"/>
          <w:color w:val="000000"/>
          <w:sz w:val="20"/>
        </w:rPr>
        <w:t>
      1) осы бұйрықты Қазақстан Республикасы Әділет министрлігіне мемлекеттік тіркеуге ұсынсын;</w:t>
      </w:r>
      <w:r>
        <w:br/>
      </w:r>
      <w:r>
        <w:rPr>
          <w:rFonts w:ascii="Consolas"/>
          <w:b w:val="false"/>
          <w:i w:val="false"/>
          <w:color w:val="000000"/>
          <w:sz w:val="20"/>
        </w:rPr>
        <w:t>
</w:t>
      </w:r>
      <w:r>
        <w:rPr>
          <w:rFonts w:ascii="Consolas"/>
          <w:b w:val="false"/>
          <w:i w:val="false"/>
          <w:color w:val="000000"/>
          <w:sz w:val="20"/>
        </w:rPr>
        <w:t>
      2) мемлекеттік тіркеуден өткеннен кейін осы бұйрықтың ресми жариялауын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бақылауды өзіме қалдырамын.</w:t>
      </w:r>
      <w:r>
        <w:br/>
      </w:r>
      <w:r>
        <w:rPr>
          <w:rFonts w:ascii="Consolas"/>
          <w:b w:val="false"/>
          <w:i w:val="false"/>
          <w:color w:val="000000"/>
          <w:sz w:val="20"/>
        </w:rPr>
        <w:t>
</w:t>
      </w:r>
      <w:r>
        <w:rPr>
          <w:rFonts w:ascii="Consolas"/>
          <w:b w:val="false"/>
          <w:i w:val="false"/>
          <w:color w:val="000000"/>
          <w:sz w:val="20"/>
        </w:rPr>
        <w:t>
      4. Осы бұйрық алғаш рет ресми жарияланғаннан кейін он күнтізбелік күн өткен соң қолданысқа енгізіледі.</w:t>
      </w:r>
    </w:p>
    <w:bookmarkEnd w:id="0"/>
    <w:p>
      <w:pPr>
        <w:spacing w:after="0"/>
        <w:ind w:left="0"/>
        <w:jc w:val="left"/>
      </w:pPr>
      <w:r>
        <w:rPr>
          <w:rFonts w:ascii="Consolas"/>
          <w:b w:val="false"/>
          <w:i w:val="false"/>
          <w:color w:val="000000"/>
          <w:sz w:val="20"/>
        </w:rPr>
        <w:t>      </w:t>
      </w:r>
      <w:r>
        <w:rPr>
          <w:rFonts w:ascii="Consolas"/>
          <w:b w:val="false"/>
          <w:i/>
          <w:color w:val="000000"/>
          <w:sz w:val="20"/>
        </w:rPr>
        <w:t xml:space="preserve"> Министрдің міндетін</w:t>
      </w:r>
      <w:r>
        <w:br/>
      </w:r>
      <w:r>
        <w:rPr>
          <w:rFonts w:ascii="Consolas"/>
          <w:b w:val="false"/>
          <w:i w:val="false"/>
          <w:color w:val="000000"/>
          <w:sz w:val="20"/>
        </w:rPr>
        <w:t>
</w:t>
      </w:r>
      <w:r>
        <w:rPr>
          <w:rFonts w:ascii="Consolas"/>
          <w:b w:val="false"/>
          <w:i/>
          <w:color w:val="000000"/>
          <w:sz w:val="20"/>
        </w:rPr>
        <w:t>       атқарушы                                            А. Жақыпов</w:t>
      </w:r>
    </w:p>
    <w:bookmarkStart w:name="z9"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1-қосымша           </w:t>
      </w:r>
    </w:p>
    <w:bookmarkEnd w:id="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i w:val="false"/>
          <w:color w:val="000000"/>
        </w:rPr>
        <w:t xml:space="preserve"> Қазақстан Республикасының Білім және ғылым министрлігі Бұйрықтарды тіркеу кітабы</w:t>
      </w:r>
    </w:p>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 жылы кітап басталды</w:t>
      </w:r>
      <w:r>
        <w:br/>
      </w:r>
      <w:r>
        <w:rPr>
          <w:rFonts w:ascii="Consolas"/>
          <w:b w:val="false"/>
          <w:i w:val="false"/>
          <w:color w:val="000000"/>
          <w:sz w:val="20"/>
        </w:rPr>
        <w:t>
      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3233"/>
        <w:gridCol w:w="3053"/>
        <w:gridCol w:w="3013"/>
      </w:tblGrid>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Бұйрық</w:t>
            </w:r>
            <w:r>
              <w:br/>
            </w:r>
            <w:r>
              <w:rPr>
                <w:rFonts w:ascii="Consolas"/>
                <w:b w:val="false"/>
                <w:i w:val="false"/>
                <w:color w:val="000000"/>
                <w:sz w:val="20"/>
              </w:rPr>
              <w:t>
N-і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Шығарылған күні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Бұйрықтың</w:t>
            </w:r>
            <w:r>
              <w:br/>
            </w:r>
            <w:r>
              <w:rPr>
                <w:rFonts w:ascii="Consolas"/>
                <w:b w:val="false"/>
                <w:i w:val="false"/>
                <w:color w:val="000000"/>
                <w:sz w:val="20"/>
              </w:rPr>
              <w:t>
атауы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Кім қол қойды (тегі, аты, әкесінің аты, лауазымы)</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0" w:id="2"/>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2-қосымша           </w:t>
      </w:r>
    </w:p>
    <w:bookmarkEnd w:id="2"/>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i w:val="false"/>
          <w:color w:val="000000"/>
        </w:rPr>
        <w:t xml:space="preserve"> Қазақстан Республикасының Білім және ғылым министрлігі Мектептің педагогикалық кеңесі хаттамаларының</w:t>
      </w:r>
      <w:r>
        <w:br/>
      </w:r>
      <w:r>
        <w:rPr>
          <w:rFonts w:ascii="Consolas"/>
          <w:b/>
          <w:i w:val="false"/>
          <w:color w:val="000000"/>
        </w:rPr>
        <w:t>
КІТАБЫ</w:t>
      </w:r>
    </w:p>
    <w:p>
      <w:pPr>
        <w:spacing w:after="0"/>
        <w:ind w:left="0"/>
        <w:jc w:val="left"/>
      </w:pPr>
      <w:r>
        <w:rPr>
          <w:rFonts w:ascii="Consolas"/>
          <w:b w:val="false"/>
          <w:i w:val="false"/>
          <w:color w:val="000000"/>
          <w:sz w:val="20"/>
        </w:rPr>
        <w:t>___________________________________________________________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 жылы кітап басталды</w:t>
      </w:r>
      <w:r>
        <w:br/>
      </w:r>
      <w:r>
        <w:rPr>
          <w:rFonts w:ascii="Consolas"/>
          <w:b w:val="false"/>
          <w:i w:val="false"/>
          <w:color w:val="000000"/>
          <w:sz w:val="20"/>
        </w:rPr>
        <w:t>
      __________________ жылы кітап аяқталды</w:t>
      </w:r>
    </w:p>
    <w:p>
      <w:pPr>
        <w:spacing w:after="0"/>
        <w:ind w:left="0"/>
        <w:jc w:val="left"/>
      </w:pPr>
      <w:r>
        <w:rPr>
          <w:rFonts w:ascii="Consolas"/>
          <w:b/>
          <w:i w:val="false"/>
          <w:color w:val="000000"/>
        </w:rPr>
        <w:t xml:space="preserve"> N хаттама</w:t>
      </w:r>
    </w:p>
    <w:p>
      <w:pPr>
        <w:spacing w:after="0"/>
        <w:ind w:left="0"/>
        <w:jc w:val="left"/>
      </w:pPr>
      <w:r>
        <w:rPr>
          <w:rFonts w:ascii="Consolas"/>
          <w:b w:val="false"/>
          <w:i w:val="false"/>
          <w:color w:val="000000"/>
          <w:sz w:val="20"/>
        </w:rPr>
        <w:t>_______________________________________________</w:t>
      </w:r>
      <w:r>
        <w:br/>
      </w:r>
      <w:r>
        <w:rPr>
          <w:rFonts w:ascii="Consolas"/>
          <w:b w:val="false"/>
          <w:i w:val="false"/>
          <w:color w:val="000000"/>
          <w:sz w:val="20"/>
        </w:rPr>
        <w:t>
_______________________________________________ мәжілісі (жиналысы)</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(өткізілген күні толық көрсетілуі тиіс)</w:t>
      </w:r>
    </w:p>
    <w:p>
      <w:pPr>
        <w:spacing w:after="0"/>
        <w:ind w:left="0"/>
        <w:jc w:val="left"/>
      </w:pPr>
      <w:r>
        <w:rPr>
          <w:rFonts w:ascii="Consolas"/>
          <w:b w:val="false"/>
          <w:i w:val="false"/>
          <w:color w:val="000000"/>
          <w:sz w:val="20"/>
        </w:rPr>
        <w:t>Қатысқандар: (тегі, аты, әкесінің аты толық көрсетіледі)</w:t>
      </w:r>
      <w:r>
        <w:br/>
      </w:r>
      <w:r>
        <w:rPr>
          <w:rFonts w:ascii="Consolas"/>
          <w:b w:val="false"/>
          <w:i w:val="false"/>
          <w:color w:val="000000"/>
          <w:sz w:val="20"/>
        </w:rPr>
        <w:t>
             Күн тәртібі:</w:t>
      </w:r>
    </w:p>
    <w:p>
      <w:pPr>
        <w:spacing w:after="0"/>
        <w:ind w:left="0"/>
        <w:jc w:val="left"/>
      </w:pPr>
      <w:r>
        <w:rPr>
          <w:rFonts w:ascii="Consolas"/>
          <w:b w:val="false"/>
          <w:i w:val="false"/>
          <w:color w:val="000000"/>
          <w:sz w:val="20"/>
        </w:rPr>
        <w:t>      1. Тыңдалды: 1. (Қаралған мәселенің тақырыбы).</w:t>
      </w:r>
      <w:r>
        <w:br/>
      </w:r>
      <w:r>
        <w:rPr>
          <w:rFonts w:ascii="Consolas"/>
          <w:b w:val="false"/>
          <w:i w:val="false"/>
          <w:color w:val="000000"/>
          <w:sz w:val="20"/>
        </w:rPr>
        <w:t>
      2. Сөйледі: 1. (Сөйлеген адамның тегі және сөзінің қысқаша мазмұны).</w:t>
      </w:r>
      <w:r>
        <w:br/>
      </w:r>
      <w:r>
        <w:rPr>
          <w:rFonts w:ascii="Consolas"/>
          <w:b w:val="false"/>
          <w:i w:val="false"/>
          <w:color w:val="000000"/>
          <w:sz w:val="20"/>
        </w:rPr>
        <w:t>
      3. Қаулы етті: 1. (Аталған мәселе бойынша қабылданған шешім).</w:t>
      </w:r>
    </w:p>
    <w:p>
      <w:pPr>
        <w:spacing w:after="0"/>
        <w:ind w:left="0"/>
        <w:jc w:val="left"/>
      </w:pPr>
      <w:r>
        <w:rPr>
          <w:rFonts w:ascii="Consolas"/>
          <w:b w:val="false"/>
          <w:i w:val="false"/>
          <w:color w:val="000000"/>
          <w:sz w:val="20"/>
        </w:rPr>
        <w:t>      Әрі қарай</w:t>
      </w:r>
    </w:p>
    <w:p>
      <w:pPr>
        <w:spacing w:after="0"/>
        <w:ind w:left="0"/>
        <w:jc w:val="left"/>
      </w:pPr>
      <w:r>
        <w:rPr>
          <w:rFonts w:ascii="Consolas"/>
          <w:b w:val="false"/>
          <w:i w:val="false"/>
          <w:color w:val="000000"/>
          <w:sz w:val="20"/>
        </w:rPr>
        <w:t>      Төраға ______________________ (тегі, аты)</w:t>
      </w:r>
      <w:r>
        <w:br/>
      </w:r>
      <w:r>
        <w:rPr>
          <w:rFonts w:ascii="Consolas"/>
          <w:b w:val="false"/>
          <w:i w:val="false"/>
          <w:color w:val="000000"/>
          <w:sz w:val="20"/>
        </w:rPr>
        <w:t>
      Хатшы  ______________________ (тегі, аты)</w:t>
      </w:r>
    </w:p>
    <w:bookmarkStart w:name="z11" w:id="3"/>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3-қосымша           </w:t>
      </w:r>
    </w:p>
    <w:bookmarkEnd w:id="3"/>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i w:val="false"/>
          <w:color w:val="000000"/>
        </w:rPr>
        <w:t xml:space="preserve"> Қазақстан Республикасының Білім және ғылым министрлігі Мектептің педагогикалық қызметкерлерінің жеке құрамын есепке алу КІТАБЫ</w:t>
      </w:r>
    </w:p>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 жылы кітап басталды</w:t>
      </w:r>
      <w:r>
        <w:br/>
      </w:r>
      <w:r>
        <w:rPr>
          <w:rFonts w:ascii="Consolas"/>
          <w:b w:val="false"/>
          <w:i w:val="false"/>
          <w:color w:val="000000"/>
          <w:sz w:val="20"/>
        </w:rPr>
        <w:t>
      __________________ жылы кітап аяқталды</w:t>
      </w:r>
    </w:p>
    <w:p>
      <w:pPr>
        <w:spacing w:after="0"/>
        <w:ind w:left="0"/>
        <w:jc w:val="left"/>
      </w:pPr>
      <w:r>
        <w:rPr>
          <w:rFonts w:ascii="Consolas"/>
          <w:b w:val="false"/>
          <w:i w:val="false"/>
          <w:color w:val="000000"/>
          <w:sz w:val="20"/>
        </w:rPr>
        <w:t>(сол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773"/>
        <w:gridCol w:w="1593"/>
        <w:gridCol w:w="1213"/>
        <w:gridCol w:w="1393"/>
        <w:gridCol w:w="5773"/>
      </w:tblGrid>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әкесінің аты, лауазымы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Туғанжылы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Ұлты</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Білімі (қашан, қандай оқу орнын және факультетті бітірген, мамандығы, дипломның N)</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 (30 жол)</w:t>
      </w:r>
      <w:r>
        <w:br/>
      </w: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1353"/>
        <w:gridCol w:w="1872"/>
        <w:gridCol w:w="1834"/>
        <w:gridCol w:w="2271"/>
        <w:gridCol w:w="1474"/>
        <w:gridCol w:w="1303"/>
        <w:gridCol w:w="1683"/>
      </w:tblGrid>
      <w:tr>
        <w:trPr>
          <w:trHeight w:val="45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Қашан және қандай біліктілігін арттыру курстарын бітірді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Қандай пәнді жүргізеді</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Осы мектепке қабылданған кездегі жалпы педагогикалық стажы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Осы мектепте қай уақыттан бері жұмыс істейді. Бұйрықтың нөмірі, күні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Аттестациядан өткен күні, аттестациялау коммиссиясының шығарған қорытындысы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Наградалары мен атағы, ғылыми дәрежесі</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Мекен-жайы, телефоны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Кеткендігі туралы белгі</w:t>
            </w:r>
          </w:p>
        </w:tc>
      </w:tr>
      <w:tr>
        <w:trPr>
          <w:trHeight w:val="45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45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 (30 жол)</w:t>
      </w:r>
    </w:p>
    <w:bookmarkStart w:name="z12" w:id="4"/>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4-қосымша           </w:t>
      </w:r>
    </w:p>
    <w:bookmarkEnd w:id="4"/>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i w:val="false"/>
          <w:color w:val="000000"/>
        </w:rPr>
        <w:t xml:space="preserve"> Қазақстан Республикасының Білім және ғылым министрлігі Оқушыларды жазатын</w:t>
      </w:r>
      <w:r>
        <w:br/>
      </w:r>
      <w:r>
        <w:rPr>
          <w:rFonts w:ascii="Consolas"/>
          <w:b/>
          <w:i w:val="false"/>
          <w:color w:val="000000"/>
        </w:rPr>
        <w:t>
АЛФАВИТТІК КІТАП</w:t>
      </w:r>
    </w:p>
    <w:p>
      <w:pPr>
        <w:spacing w:after="0"/>
        <w:ind w:left="0"/>
        <w:jc w:val="left"/>
      </w:pPr>
      <w:r>
        <w:rPr>
          <w:rFonts w:ascii="Consolas"/>
          <w:b w:val="false"/>
          <w:i w:val="false"/>
          <w:color w:val="000000"/>
          <w:sz w:val="20"/>
        </w:rPr>
        <w:t>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 жылы кітап басталды</w:t>
      </w:r>
      <w:r>
        <w:br/>
      </w:r>
      <w:r>
        <w:rPr>
          <w:rFonts w:ascii="Consolas"/>
          <w:b w:val="false"/>
          <w:i w:val="false"/>
          <w:color w:val="000000"/>
          <w:sz w:val="20"/>
        </w:rPr>
        <w:t>
      __________________ жылы кітап аяқталды</w:t>
      </w:r>
    </w:p>
    <w:p>
      <w:pPr>
        <w:spacing w:after="0"/>
        <w:ind w:left="0"/>
        <w:jc w:val="left"/>
      </w:pPr>
      <w:r>
        <w:rPr>
          <w:rFonts w:ascii="Consolas"/>
          <w:b w:val="false"/>
          <w:i w:val="false"/>
          <w:color w:val="000000"/>
          <w:sz w:val="20"/>
        </w:rPr>
        <w:t>Кітаптың ішкі беттері</w:t>
      </w:r>
    </w:p>
    <w:p>
      <w:pPr>
        <w:spacing w:after="0"/>
        <w:ind w:left="0"/>
        <w:jc w:val="left"/>
      </w:pPr>
      <w:r>
        <w:rPr>
          <w:rFonts w:ascii="Consolas"/>
          <w:b w:val="false"/>
          <w:i w:val="false"/>
          <w:color w:val="000000"/>
          <w:sz w:val="20"/>
        </w:rPr>
        <w:t>(сол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3333"/>
        <w:gridCol w:w="2193"/>
        <w:gridCol w:w="1593"/>
        <w:gridCol w:w="1153"/>
        <w:gridCol w:w="2753"/>
        <w:gridCol w:w="209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аты, әкесінің аты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 және айы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Ана тілі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Мектепке қабылданған күні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Қай сыныпқа қабылданды</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Кітаптың ішкі беттері</w:t>
      </w:r>
      <w:r>
        <w:br/>
      </w: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293"/>
        <w:gridCol w:w="1713"/>
        <w:gridCol w:w="1933"/>
        <w:gridCol w:w="1473"/>
        <w:gridCol w:w="2353"/>
        <w:gridCol w:w="1413"/>
        <w:gridCol w:w="1733"/>
      </w:tblGrid>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мекен-жайы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Кеткенкүні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Қай сыныптанкетті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Кету жөніндегібұйрықтыңкүні мен нөмірі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Қайда кетті (облыс, аудан, мектеп)</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Кету себептері (оның ішінде, мектеп бітіргендер)</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Жеке іс қағазының берілгенін белгілеу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Осы оқу жылында оқушы қай сыныпта оқиды</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3" w:id="5"/>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5-қосымша           </w:t>
      </w:r>
    </w:p>
    <w:bookmarkEnd w:id="5"/>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i w:val="false"/>
          <w:color w:val="000000"/>
        </w:rPr>
        <w:t xml:space="preserve">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tblGrid>
      <w:tr>
        <w:trPr>
          <w:trHeight w:val="4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Суреттің орны</w:t>
            </w:r>
          </w:p>
        </w:tc>
      </w:tr>
    </w:tbl>
    <w:p>
      <w:pPr>
        <w:spacing w:after="0"/>
        <w:ind w:left="0"/>
        <w:jc w:val="left"/>
      </w:pPr>
      <w:r>
        <w:rPr>
          <w:rFonts w:ascii="Consolas"/>
          <w:b/>
          <w:i w:val="false"/>
          <w:color w:val="000000"/>
        </w:rPr>
        <w:t xml:space="preserve"> N ________ ЖЕКЕ ІС ҚАҒАЗЫ</w:t>
      </w:r>
    </w:p>
    <w:p>
      <w:pPr>
        <w:spacing w:after="0"/>
        <w:ind w:left="0"/>
        <w:jc w:val="left"/>
      </w:pPr>
      <w:r>
        <w:rPr>
          <w:rFonts w:ascii="Consolas"/>
          <w:b w:val="false"/>
          <w:i w:val="false"/>
          <w:color w:val="000000"/>
          <w:sz w:val="20"/>
        </w:rPr>
        <w:t>Тегі _________________________________</w:t>
      </w:r>
      <w:r>
        <w:br/>
      </w:r>
      <w:r>
        <w:rPr>
          <w:rFonts w:ascii="Consolas"/>
          <w:b w:val="false"/>
          <w:i w:val="false"/>
          <w:color w:val="000000"/>
          <w:sz w:val="20"/>
        </w:rPr>
        <w:t>
Аты __________________________________</w:t>
      </w:r>
      <w:r>
        <w:br/>
      </w:r>
      <w:r>
        <w:rPr>
          <w:rFonts w:ascii="Consolas"/>
          <w:b w:val="false"/>
          <w:i w:val="false"/>
          <w:color w:val="000000"/>
          <w:sz w:val="20"/>
        </w:rPr>
        <w:t>
Әкесінің аты _________________________</w:t>
      </w:r>
      <w:r>
        <w:br/>
      </w:r>
      <w:r>
        <w:rPr>
          <w:rFonts w:ascii="Consolas"/>
          <w:b w:val="false"/>
          <w:i w:val="false"/>
          <w:color w:val="000000"/>
          <w:sz w:val="20"/>
        </w:rPr>
        <w:t>
Туған күні, айы, жылы ________________</w:t>
      </w:r>
      <w:r>
        <w:br/>
      </w:r>
      <w:r>
        <w:rPr>
          <w:rFonts w:ascii="Consolas"/>
          <w:b w:val="false"/>
          <w:i w:val="false"/>
          <w:color w:val="000000"/>
          <w:sz w:val="20"/>
        </w:rPr>
        <w:t>
Мекен-жайы ___________________________</w:t>
      </w:r>
      <w:r>
        <w:br/>
      </w:r>
      <w:r>
        <w:rPr>
          <w:rFonts w:ascii="Consolas"/>
          <w:b w:val="false"/>
          <w:i w:val="false"/>
          <w:color w:val="000000"/>
          <w:sz w:val="20"/>
        </w:rPr>
        <w:t>
Тегі ______________________________________________________________</w:t>
      </w:r>
      <w:r>
        <w:br/>
      </w:r>
      <w:r>
        <w:rPr>
          <w:rFonts w:ascii="Consolas"/>
          <w:b w:val="false"/>
          <w:i w:val="false"/>
          <w:color w:val="000000"/>
          <w:sz w:val="20"/>
        </w:rPr>
        <w:t>
Аты _______________________________________________________________</w:t>
      </w:r>
      <w:r>
        <w:br/>
      </w:r>
      <w:r>
        <w:rPr>
          <w:rFonts w:ascii="Consolas"/>
          <w:b w:val="false"/>
          <w:i w:val="false"/>
          <w:color w:val="000000"/>
          <w:sz w:val="20"/>
        </w:rPr>
        <w:t>
Әкесінің аты ______________________________________________________</w:t>
      </w:r>
      <w:r>
        <w:br/>
      </w:r>
      <w:r>
        <w:rPr>
          <w:rFonts w:ascii="Consolas"/>
          <w:b w:val="false"/>
          <w:i w:val="false"/>
          <w:color w:val="000000"/>
          <w:sz w:val="20"/>
        </w:rPr>
        <w:t>
1. Жынысы: ер, әйел _______ (астын сыз)</w:t>
      </w:r>
      <w:r>
        <w:br/>
      </w:r>
      <w:r>
        <w:rPr>
          <w:rFonts w:ascii="Consolas"/>
          <w:b w:val="false"/>
          <w:i w:val="false"/>
          <w:color w:val="000000"/>
          <w:sz w:val="20"/>
        </w:rPr>
        <w:t>
2. ____________________________________________________ туған</w:t>
      </w:r>
      <w:r>
        <w:br/>
      </w:r>
      <w:r>
        <w:rPr>
          <w:rFonts w:ascii="Consolas"/>
          <w:b w:val="false"/>
          <w:i w:val="false"/>
          <w:color w:val="000000"/>
          <w:sz w:val="20"/>
        </w:rPr>
        <w:t>
                   (күні, айы, жылы)</w:t>
      </w:r>
    </w:p>
    <w:p>
      <w:pPr>
        <w:spacing w:after="0"/>
        <w:ind w:left="0"/>
        <w:jc w:val="left"/>
      </w:pPr>
      <w:r>
        <w:rPr>
          <w:rFonts w:ascii="Consolas"/>
          <w:b w:val="false"/>
          <w:i w:val="false"/>
          <w:color w:val="000000"/>
          <w:sz w:val="20"/>
        </w:rPr>
        <w:t>Негізі:</w:t>
      </w:r>
      <w:r>
        <w:br/>
      </w:r>
      <w:r>
        <w:rPr>
          <w:rFonts w:ascii="Consolas"/>
          <w:b w:val="false"/>
          <w:i w:val="false"/>
          <w:color w:val="000000"/>
          <w:sz w:val="20"/>
        </w:rPr>
        <w:t>
Туу туралы куәлік N ___ берілген күні ____ сериясы ____ N_______</w:t>
      </w:r>
      <w:r>
        <w:br/>
      </w:r>
      <w:r>
        <w:rPr>
          <w:rFonts w:ascii="Consolas"/>
          <w:b w:val="false"/>
          <w:i w:val="false"/>
          <w:color w:val="000000"/>
          <w:sz w:val="20"/>
        </w:rPr>
        <w:t>
3. Әкесінің тегі, аты, әкесінің аты ____________________________</w:t>
      </w:r>
      <w:r>
        <w:br/>
      </w:r>
      <w:r>
        <w:rPr>
          <w:rFonts w:ascii="Consolas"/>
          <w:b w:val="false"/>
          <w:i w:val="false"/>
          <w:color w:val="000000"/>
          <w:sz w:val="20"/>
        </w:rPr>
        <w:t>
Шешесінің тегі, аты, әкесінің аты ______________________________     Немесе оларды алмастыратын адамның тегі, аты, әкесінің аты    ________________________________________________________________</w:t>
      </w:r>
      <w:r>
        <w:br/>
      </w:r>
      <w:r>
        <w:rPr>
          <w:rFonts w:ascii="Consolas"/>
          <w:b w:val="false"/>
          <w:i w:val="false"/>
          <w:color w:val="000000"/>
          <w:sz w:val="20"/>
        </w:rPr>
        <w:t>
4. Ұлты ________________________________________________________</w:t>
      </w:r>
      <w:r>
        <w:br/>
      </w:r>
      <w:r>
        <w:rPr>
          <w:rFonts w:ascii="Consolas"/>
          <w:b w:val="false"/>
          <w:i w:val="false"/>
          <w:color w:val="000000"/>
          <w:sz w:val="20"/>
        </w:rPr>
        <w:t>
5. Бірінші сыныпқа қабылданғанға дейін қай жерде тәрбиеленді (оқытылды)   ________________________________________________________________      ________________________________________________________________</w:t>
      </w:r>
      <w:r>
        <w:br/>
      </w:r>
      <w:r>
        <w:rPr>
          <w:rFonts w:ascii="Consolas"/>
          <w:b w:val="false"/>
          <w:i w:val="false"/>
          <w:color w:val="000000"/>
          <w:sz w:val="20"/>
        </w:rPr>
        <w:t>
6. Осы мектептен басқа мектепке кету туралы мағлұматтар (ауысқан      мектептің атын көрсету керек және қай сыныпқа)</w:t>
      </w:r>
    </w:p>
    <w:p>
      <w:pPr>
        <w:spacing w:after="0"/>
        <w:ind w:left="0"/>
        <w:jc w:val="left"/>
      </w:pPr>
      <w:r>
        <w:rPr>
          <w:rFonts w:ascii="Consolas"/>
          <w:b w:val="false"/>
          <w:i w:val="false"/>
          <w:color w:val="000000"/>
          <w:sz w:val="20"/>
        </w:rPr>
        <w:t>________________________________________________________________      ________________________________________________________________</w:t>
      </w:r>
      <w:r>
        <w:br/>
      </w:r>
      <w:r>
        <w:rPr>
          <w:rFonts w:ascii="Consolas"/>
          <w:b w:val="false"/>
          <w:i w:val="false"/>
          <w:color w:val="000000"/>
          <w:sz w:val="20"/>
        </w:rPr>
        <w:t>
7. Мектептен кету белгісі (қашан, қайда, себептері)  ________________________________________________________________      ________________________________________________________________</w:t>
      </w:r>
      <w:r>
        <w:br/>
      </w:r>
      <w:r>
        <w:rPr>
          <w:rFonts w:ascii="Consolas"/>
          <w:b w:val="false"/>
          <w:i w:val="false"/>
          <w:color w:val="000000"/>
          <w:sz w:val="20"/>
        </w:rPr>
        <w:t>
8. Оқушының мекен-жайы _________________________________________      ________________________________________________________________</w:t>
      </w:r>
      <w:r>
        <w:br/>
      </w:r>
      <w:r>
        <w:rPr>
          <w:rFonts w:ascii="Consolas"/>
          <w:b w:val="false"/>
          <w:i w:val="false"/>
          <w:color w:val="000000"/>
          <w:sz w:val="20"/>
        </w:rPr>
        <w:t>
9. Наградалары мен марапаттаулары    ________________________________________________________________      ________________________________________________________________</w:t>
      </w:r>
      <w:r>
        <w:br/>
      </w:r>
      <w:r>
        <w:rPr>
          <w:rFonts w:ascii="Consolas"/>
          <w:b w:val="false"/>
          <w:i w:val="false"/>
          <w:color w:val="000000"/>
          <w:sz w:val="20"/>
        </w:rPr>
        <w:t>
10. Қоғамдық жұмысқа, олимпиадаларға, конференцияларға түрлі жарыстарға және т.б. қатысуы туралы қысқаша мағлұматтар   ________________________________________________________________      ________________________________________________________________      ________________________________________________________________      ________________________________________________________________</w:t>
      </w:r>
      <w:r>
        <w:br/>
      </w:r>
      <w:r>
        <w:rPr>
          <w:rFonts w:ascii="Consolas"/>
          <w:b w:val="false"/>
          <w:i w:val="false"/>
          <w:color w:val="000000"/>
          <w:sz w:val="20"/>
        </w:rPr>
        <w:t>
11. Оқытылған факультативтік курстар жөніндегі мағлұмат    ________________________________________________________________      ________________________________________________________________</w:t>
      </w:r>
    </w:p>
    <w:bookmarkStart w:name="z14" w:id="6"/>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6-қосымша           </w:t>
      </w:r>
    </w:p>
    <w:bookmarkEnd w:id="6"/>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i w:val="false"/>
          <w:color w:val="000000"/>
        </w:rPr>
        <w:t xml:space="preserve"> Қазақстан Республикасының Білім және ғылым министрлігі СЫНЫП ЖУРНАЛЫ</w:t>
      </w:r>
    </w:p>
    <w:p>
      <w:pPr>
        <w:spacing w:after="0"/>
        <w:ind w:left="0"/>
        <w:jc w:val="left"/>
      </w:pPr>
      <w:r>
        <w:rPr>
          <w:rFonts w:ascii="Consolas"/>
          <w:b w:val="false"/>
          <w:i w:val="false"/>
          <w:color w:val="000000"/>
          <w:sz w:val="20"/>
        </w:rPr>
        <w:t>1-4-сыныптары үшін</w:t>
      </w:r>
    </w:p>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 сынып</w:t>
      </w:r>
      <w:r>
        <w:br/>
      </w:r>
      <w:r>
        <w:rPr>
          <w:rFonts w:ascii="Consolas"/>
          <w:b w:val="false"/>
          <w:i w:val="false"/>
          <w:color w:val="000000"/>
          <w:sz w:val="20"/>
        </w:rPr>
        <w:t>
      _________ оқу жылы</w:t>
      </w:r>
    </w:p>
    <w:bookmarkStart w:name="z15" w:id="7"/>
    <w:p>
      <w:pPr>
        <w:spacing w:after="0"/>
        <w:ind w:left="0"/>
        <w:jc w:val="left"/>
      </w:pPr>
      <w:r>
        <w:rPr>
          <w:rFonts w:ascii="Consolas"/>
          <w:b/>
          <w:i w:val="false"/>
          <w:color w:val="000000"/>
        </w:rPr>
        <w:t xml:space="preserve"> 
Негізгі және орта мектептердегі 1-4-бастауыш сыныптар үшін сынып журналын жүргізуге арналған</w:t>
      </w:r>
      <w:r>
        <w:br/>
      </w:r>
      <w:r>
        <w:rPr>
          <w:rFonts w:ascii="Consolas"/>
          <w:b/>
          <w:i w:val="false"/>
          <w:color w:val="000000"/>
        </w:rPr>
        <w:t>
НҰСҚАУ</w:t>
      </w:r>
    </w:p>
    <w:bookmarkEnd w:id="7"/>
    <w:bookmarkStart w:name="z16" w:id="8"/>
    <w:p>
      <w:pPr>
        <w:spacing w:after="0"/>
        <w:ind w:left="0"/>
        <w:jc w:val="left"/>
      </w:pPr>
      <w:r>
        <w:rPr>
          <w:rFonts w:ascii="Consolas"/>
          <w:b w:val="false"/>
          <w:i w:val="false"/>
          <w:color w:val="000000"/>
          <w:sz w:val="20"/>
        </w:rPr>
        <w:t>
      1. Сынып журналы мектептің әрбір мұғалімі үшін жүргізуге міндетті мемлекеттік құжат болып табылады.</w:t>
      </w:r>
      <w:r>
        <w:br/>
      </w:r>
      <w:r>
        <w:rPr>
          <w:rFonts w:ascii="Consolas"/>
          <w:b w:val="false"/>
          <w:i w:val="false"/>
          <w:color w:val="000000"/>
          <w:sz w:val="20"/>
        </w:rPr>
        <w:t>
</w:t>
      </w:r>
      <w:r>
        <w:rPr>
          <w:rFonts w:ascii="Consolas"/>
          <w:b w:val="false"/>
          <w:i w:val="false"/>
          <w:color w:val="000000"/>
          <w:sz w:val="20"/>
        </w:rPr>
        <w:t>
      2. Мектеп директоры және оның оқу-тәрбие жұмысы жөніндегі орынбасары сынып журналының сақталуын қадағалауға және олардың дұрыс толтырылуын жүйелі түрде бақылауға міндетті.</w:t>
      </w:r>
      <w:r>
        <w:br/>
      </w:r>
      <w:r>
        <w:rPr>
          <w:rFonts w:ascii="Consolas"/>
          <w:b w:val="false"/>
          <w:i w:val="false"/>
          <w:color w:val="000000"/>
          <w:sz w:val="20"/>
        </w:rPr>
        <w:t>
</w:t>
      </w:r>
      <w:r>
        <w:rPr>
          <w:rFonts w:ascii="Consolas"/>
          <w:b w:val="false"/>
          <w:i w:val="false"/>
          <w:color w:val="000000"/>
          <w:sz w:val="20"/>
        </w:rPr>
        <w:t>
      3. Сынып журналы бір оқу жылына есептелген. Параллель сыныптардың журналдары литермен нөмірленеді. Мысалы, 1 "А" сынып, 1 "Ә" сынып, 1 "Б" сынып және т.б.</w:t>
      </w:r>
      <w:r>
        <w:br/>
      </w:r>
      <w:r>
        <w:rPr>
          <w:rFonts w:ascii="Consolas"/>
          <w:b w:val="false"/>
          <w:i w:val="false"/>
          <w:color w:val="000000"/>
          <w:sz w:val="20"/>
        </w:rPr>
        <w:t>
</w:t>
      </w:r>
      <w:r>
        <w:rPr>
          <w:rFonts w:ascii="Consolas"/>
          <w:b w:val="false"/>
          <w:i w:val="false"/>
          <w:color w:val="000000"/>
          <w:sz w:val="20"/>
        </w:rPr>
        <w:t>
      4. Директордың оқу-тәрбие жұмысы жөніндегі орынбасары (мектеп директоры) бастауыш сынып мұғалімдеріне оқу жоспарындағы әр пәнге бөлінген сағаттардың санына сәйкес оқушының жыл бойғы үлгерімі мен қатысуын есептеуге арналған журнал беттерін бөлу туралы нұсқау береді.</w:t>
      </w:r>
      <w:r>
        <w:br/>
      </w:r>
      <w:r>
        <w:rPr>
          <w:rFonts w:ascii="Consolas"/>
          <w:b w:val="false"/>
          <w:i w:val="false"/>
          <w:color w:val="000000"/>
          <w:sz w:val="20"/>
        </w:rPr>
        <w:t>
</w:t>
      </w:r>
      <w:r>
        <w:rPr>
          <w:rFonts w:ascii="Consolas"/>
          <w:b w:val="false"/>
          <w:i w:val="false"/>
          <w:color w:val="000000"/>
          <w:sz w:val="20"/>
        </w:rPr>
        <w:t>
      5. Мұғалім оқушылардың білімін жүйелі түрде тексеруге және бағалауға, сондай-ақ оқушылардың сабаққа қатысуын әр сабақта белгілеуге міндетті.</w:t>
      </w:r>
      <w:r>
        <w:br/>
      </w:r>
      <w:r>
        <w:rPr>
          <w:rFonts w:ascii="Consolas"/>
          <w:b w:val="false"/>
          <w:i w:val="false"/>
          <w:color w:val="000000"/>
          <w:sz w:val="20"/>
        </w:rPr>
        <w:t>
</w:t>
      </w:r>
      <w:r>
        <w:rPr>
          <w:rFonts w:ascii="Consolas"/>
          <w:b w:val="false"/>
          <w:i w:val="false"/>
          <w:color w:val="000000"/>
          <w:sz w:val="20"/>
        </w:rPr>
        <w:t>
      Ашылған журналдың сол жақ бетіне мұғалім өткізілген сабақтың күнін жазуға, сабаққа қатыспаған оқушыларды "ж" әрпімен белгілеуге міндетті.</w:t>
      </w:r>
      <w:r>
        <w:br/>
      </w:r>
      <w:r>
        <w:rPr>
          <w:rFonts w:ascii="Consolas"/>
          <w:b w:val="false"/>
          <w:i w:val="false"/>
          <w:color w:val="000000"/>
          <w:sz w:val="20"/>
        </w:rPr>
        <w:t>
</w:t>
      </w:r>
      <w:r>
        <w:rPr>
          <w:rFonts w:ascii="Consolas"/>
          <w:b w:val="false"/>
          <w:i w:val="false"/>
          <w:color w:val="000000"/>
          <w:sz w:val="20"/>
        </w:rPr>
        <w:t>
      Журналдың ашылған бетінің оң жағына мұғалім өтілген сабақтың тақырыбын және үй тапсырмасын жазуға міндетті.</w:t>
      </w:r>
      <w:r>
        <w:br/>
      </w:r>
      <w:r>
        <w:rPr>
          <w:rFonts w:ascii="Consolas"/>
          <w:b w:val="false"/>
          <w:i w:val="false"/>
          <w:color w:val="000000"/>
          <w:sz w:val="20"/>
        </w:rPr>
        <w:t>
</w:t>
      </w:r>
      <w:r>
        <w:rPr>
          <w:rFonts w:ascii="Consolas"/>
          <w:b w:val="false"/>
          <w:i w:val="false"/>
          <w:color w:val="000000"/>
          <w:sz w:val="20"/>
        </w:rPr>
        <w:t>
      "Мұғалімнің ескертпелері" бағаны жекелеген оқушылардың тәртібі туралы, олардың оқу барысындағы жетістіктері мен кемшіліктері туралы ескертулерді жазуға арналған.</w:t>
      </w:r>
      <w:r>
        <w:br/>
      </w:r>
      <w:r>
        <w:rPr>
          <w:rFonts w:ascii="Consolas"/>
          <w:b w:val="false"/>
          <w:i w:val="false"/>
          <w:color w:val="000000"/>
          <w:sz w:val="20"/>
        </w:rPr>
        <w:t>
</w:t>
      </w:r>
      <w:r>
        <w:rPr>
          <w:rFonts w:ascii="Consolas"/>
          <w:b w:val="false"/>
          <w:i w:val="false"/>
          <w:color w:val="000000"/>
          <w:sz w:val="20"/>
        </w:rPr>
        <w:t>
      6. Жазба жұмыстарының бағалары сол жұмыс өткізілген күннің бағанына қойылады.</w:t>
      </w:r>
      <w:r>
        <w:br/>
      </w:r>
      <w:r>
        <w:rPr>
          <w:rFonts w:ascii="Consolas"/>
          <w:b w:val="false"/>
          <w:i w:val="false"/>
          <w:color w:val="000000"/>
          <w:sz w:val="20"/>
        </w:rPr>
        <w:t>
</w:t>
      </w:r>
      <w:r>
        <w:rPr>
          <w:rFonts w:ascii="Consolas"/>
          <w:b w:val="false"/>
          <w:i w:val="false"/>
          <w:color w:val="000000"/>
          <w:sz w:val="20"/>
        </w:rPr>
        <w:t>
      7. Өткізілген практикалық және зертханалық жұмыстардың, экскурсиялардың, жазба бақылау жұмыстарының тақырыптары және оған жұмсалған сағат саны нақты көрсетілуі тиіс.</w:t>
      </w:r>
      <w:r>
        <w:br/>
      </w:r>
      <w:r>
        <w:rPr>
          <w:rFonts w:ascii="Consolas"/>
          <w:b w:val="false"/>
          <w:i w:val="false"/>
          <w:color w:val="000000"/>
          <w:sz w:val="20"/>
        </w:rPr>
        <w:t>
</w:t>
      </w:r>
      <w:r>
        <w:rPr>
          <w:rFonts w:ascii="Consolas"/>
          <w:b w:val="false"/>
          <w:i w:val="false"/>
          <w:color w:val="000000"/>
          <w:sz w:val="20"/>
        </w:rPr>
        <w:t>
      8. "Үй тапсырмасы" бағанына тапсырманың мазмұны және оның орындалу түрі (оқу, әңгімелеу, жатқа айту т.б.), есептер мен жаттығулардың, практикалық жұмыстардың беттері, нөмірлері жазылады. Егер оқушыларға тапсырма қайталауға берілсе, онда оның көлемі нақты көрсетіледі.</w:t>
      </w:r>
      <w:r>
        <w:br/>
      </w:r>
      <w:r>
        <w:rPr>
          <w:rFonts w:ascii="Consolas"/>
          <w:b w:val="false"/>
          <w:i w:val="false"/>
          <w:color w:val="000000"/>
          <w:sz w:val="20"/>
        </w:rPr>
        <w:t>
</w:t>
      </w:r>
      <w:r>
        <w:rPr>
          <w:rFonts w:ascii="Consolas"/>
          <w:b w:val="false"/>
          <w:i w:val="false"/>
          <w:color w:val="000000"/>
          <w:sz w:val="20"/>
        </w:rPr>
        <w:t>
      9. Әр оқу тоқсанының (жылдық) қорытынды бағаларын мұғалім пәннің тоқсандағы соңғы сабағы өткізілген күні белгіленген жазбадан кейін қояды. Сонымен қатар тоқсандық бағалар оқушылардың үлгерімі мен тәртібін есепке алудың жинақтық тізімдемесіне көшіріледі.</w:t>
      </w:r>
      <w:r>
        <w:br/>
      </w:r>
      <w:r>
        <w:rPr>
          <w:rFonts w:ascii="Consolas"/>
          <w:b w:val="false"/>
          <w:i w:val="false"/>
          <w:color w:val="000000"/>
          <w:sz w:val="20"/>
        </w:rPr>
        <w:t>
</w:t>
      </w:r>
      <w:r>
        <w:rPr>
          <w:rFonts w:ascii="Consolas"/>
          <w:b w:val="false"/>
          <w:i w:val="false"/>
          <w:color w:val="000000"/>
          <w:sz w:val="20"/>
        </w:rPr>
        <w:t>
      10. Бастауыш сыныптың мұғалімі оқушылардың тегін алфавиттік тәртіппен сынып журналына жазады; Жеке іс қағаздарындағы мағлұматтарды пайдалана отырып, "Оқушылар жөніндегі жалпы мағлұматтарды" толтырады; "Оқушылардың сабаққа қатысу есебі" деген бөліміне оқу жылындағы және тоқсан бойы әр оқушының және сыныптың жыл бойы және тоқсан бойы босатқан сабақтар мен күндерін ай сайын жазады.</w:t>
      </w:r>
      <w:r>
        <w:br/>
      </w:r>
      <w:r>
        <w:rPr>
          <w:rFonts w:ascii="Consolas"/>
          <w:b w:val="false"/>
          <w:i w:val="false"/>
          <w:color w:val="000000"/>
          <w:sz w:val="20"/>
        </w:rPr>
        <w:t>
</w:t>
      </w:r>
      <w:r>
        <w:rPr>
          <w:rFonts w:ascii="Consolas"/>
          <w:b w:val="false"/>
          <w:i w:val="false"/>
          <w:color w:val="000000"/>
          <w:sz w:val="20"/>
        </w:rPr>
        <w:t>
      11. "Дене тәрбиесі дайындығының көрсеткіштері" беті дене тәрбиесі мұғалімі жылына екі рет толтырады.</w:t>
      </w:r>
      <w:r>
        <w:br/>
      </w:r>
      <w:r>
        <w:rPr>
          <w:rFonts w:ascii="Consolas"/>
          <w:b w:val="false"/>
          <w:i w:val="false"/>
          <w:color w:val="000000"/>
          <w:sz w:val="20"/>
        </w:rPr>
        <w:t>
</w:t>
      </w:r>
      <w:r>
        <w:rPr>
          <w:rFonts w:ascii="Consolas"/>
          <w:b w:val="false"/>
          <w:i w:val="false"/>
          <w:color w:val="000000"/>
          <w:sz w:val="20"/>
        </w:rPr>
        <w:t>
      12. "Сынып журналын жүргізу жөніндегі ескертпелер" беті директордың оқу-тәрбие жұмысы жөніндегі орынбасары немесе мектеп директоры толтырады.</w:t>
      </w:r>
      <w:r>
        <w:br/>
      </w:r>
      <w:r>
        <w:rPr>
          <w:rFonts w:ascii="Consolas"/>
          <w:b w:val="false"/>
          <w:i w:val="false"/>
          <w:color w:val="000000"/>
          <w:sz w:val="20"/>
        </w:rPr>
        <w:t>
</w:t>
      </w:r>
      <w:r>
        <w:rPr>
          <w:rFonts w:ascii="Consolas"/>
          <w:b w:val="false"/>
          <w:i w:val="false"/>
          <w:color w:val="000000"/>
          <w:sz w:val="20"/>
        </w:rPr>
        <w:t>
      13. Сынып журналындағы барлық жазбалар анық және ұқыпты сиямен немесе пастамен (мектеп әкімшілігінің шешіміне сәйкес) толтырылуы тиіс.</w:t>
      </w:r>
    </w:p>
    <w:bookmarkEnd w:id="8"/>
    <w:p>
      <w:pPr>
        <w:spacing w:after="0"/>
        <w:ind w:left="0"/>
        <w:jc w:val="left"/>
      </w:pPr>
      <w:r>
        <w:rPr>
          <w:rFonts w:ascii="Consolas"/>
          <w:b/>
          <w:i w:val="false"/>
          <w:color w:val="000000"/>
        </w:rPr>
        <w:t xml:space="preserve"> 1-жарты жылдықтың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893"/>
        <w:gridCol w:w="1773"/>
        <w:gridCol w:w="1893"/>
        <w:gridCol w:w="1793"/>
        <w:gridCol w:w="1073"/>
        <w:gridCol w:w="1113"/>
      </w:tblGrid>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Күні</w:t>
            </w:r>
            <w:r>
              <w:br/>
            </w:r>
            <w:r>
              <w:rPr>
                <w:rFonts w:ascii="Consolas"/>
                <w:b w:val="false"/>
                <w:i w:val="false"/>
                <w:color w:val="000000"/>
                <w:sz w:val="20"/>
              </w:rPr>
              <w:t>
Сабақ уақыты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Дүйсенбі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Сейсенбі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Сәрсенбі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Бейсенбі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Жұма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Сенбі</w:t>
            </w:r>
          </w:p>
        </w:tc>
      </w:tr>
      <w:tr>
        <w:trPr>
          <w:trHeight w:val="975"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i w:val="false"/>
          <w:color w:val="000000"/>
          <w:sz w:val="20"/>
        </w:rPr>
        <w:t>2-жарты жылдықтың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933"/>
        <w:gridCol w:w="1693"/>
        <w:gridCol w:w="1813"/>
        <w:gridCol w:w="1733"/>
        <w:gridCol w:w="1053"/>
        <w:gridCol w:w="1133"/>
      </w:tblGrid>
      <w:tr>
        <w:trPr>
          <w:trHeight w:val="72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Күні</w:t>
            </w:r>
            <w:r>
              <w:br/>
            </w:r>
            <w:r>
              <w:rPr>
                <w:rFonts w:ascii="Consolas"/>
                <w:b w:val="false"/>
                <w:i w:val="false"/>
                <w:color w:val="000000"/>
                <w:sz w:val="20"/>
              </w:rPr>
              <w:t>
Сабақ уақыты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Дүйсенбі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Сейсенбі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Сәрсенбі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Бейсенбі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Сенбі</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6"/>
        <w:gridCol w:w="5749"/>
      </w:tblGrid>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Мазмұны</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беті</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Сауат ашу</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Ана тілі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Әдебиет</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Қазақ тілі (мемлекеттік тіл ретінде)</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Орыс тілі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Шетел тілі ___________________ (қандай)</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Математика</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Информатика</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 Қоршаған әлем</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 Өзін-өзі тану</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Музыкалық өнер</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Көркем еңбек</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Дене шынықтыру</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________________</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________________</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________________</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________________</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 Оқушылар туралы жалпы мағлұматтар</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 Оқушылардың дене шынықтыру дайындығының көрсеткіштері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 Оқушылардың қатыспаған сабақтары мен күндерінің саны туралы мағлұматтар</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Оқушылардың оқу үлгерімі және тәртібі есебінің жинақ тізімдемесі</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r>
        <w:trPr>
          <w:trHeight w:val="30" w:hRule="atLeast"/>
        </w:trPr>
        <w:tc>
          <w:tcPr>
            <w:tcW w:w="7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Сынып журналының жүргізілуі туралы ескертулер</w:t>
            </w:r>
          </w:p>
        </w:tc>
        <w:tc>
          <w:tcPr>
            <w:tcW w:w="5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w:t>
            </w:r>
          </w:p>
        </w:tc>
      </w:tr>
    </w:tbl>
    <w:p>
      <w:pPr>
        <w:spacing w:after="0"/>
        <w:ind w:left="0"/>
        <w:jc w:val="left"/>
      </w:pPr>
      <w:r>
        <w:rPr>
          <w:rFonts w:ascii="Consolas"/>
          <w:b w:val="false"/>
          <w:i w:val="false"/>
          <w:color w:val="000000"/>
          <w:sz w:val="20"/>
        </w:rPr>
        <w:t>(сол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173"/>
        <w:gridCol w:w="353"/>
        <w:gridCol w:w="353"/>
        <w:gridCol w:w="353"/>
        <w:gridCol w:w="393"/>
        <w:gridCol w:w="393"/>
        <w:gridCol w:w="393"/>
        <w:gridCol w:w="393"/>
        <w:gridCol w:w="2593"/>
      </w:tblGrid>
      <w:tr>
        <w:trPr>
          <w:trHeight w:val="4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күні</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Одан әрі, 26-ға дейін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Одан әрі, 42-ге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3413"/>
        <w:gridCol w:w="2493"/>
        <w:gridCol w:w="37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Мұғалімнің тегі, аты, әкесінің аты ____________________________</w:t>
            </w:r>
          </w:p>
        </w:tc>
      </w:tr>
      <w:tr>
        <w:trPr>
          <w:trHeight w:val="70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w:t>
            </w:r>
            <w:r>
              <w:br/>
            </w:r>
            <w:r>
              <w:rPr>
                <w:rFonts w:ascii="Consolas"/>
                <w:b w:val="false"/>
                <w:i w:val="false"/>
                <w:color w:val="000000"/>
                <w:sz w:val="20"/>
              </w:rPr>
              <w:t>
Күні</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 не өтілді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 тапсырмасы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Мұғалімнің ескертулері</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Барлығы 42 жол</w:t>
      </w:r>
      <w:r>
        <w:br/>
      </w:r>
      <w:r>
        <w:rPr>
          <w:rFonts w:ascii="Consolas"/>
          <w:b w:val="false"/>
          <w:i w:val="false"/>
          <w:color w:val="000000"/>
          <w:sz w:val="20"/>
        </w:rPr>
        <w:t>
(сол жақ беті)</w:t>
      </w:r>
    </w:p>
    <w:p>
      <w:pPr>
        <w:spacing w:after="0"/>
        <w:ind w:left="0"/>
        <w:jc w:val="left"/>
      </w:pPr>
      <w:r>
        <w:rPr>
          <w:rFonts w:ascii="Consolas"/>
          <w:b/>
          <w:i w:val="false"/>
          <w:color w:val="000000"/>
        </w:rPr>
        <w:t xml:space="preserve"> Оқушылар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7"/>
        <w:gridCol w:w="2216"/>
        <w:gridCol w:w="2810"/>
        <w:gridCol w:w="1580"/>
        <w:gridCol w:w="2710"/>
        <w:gridCol w:w="1343"/>
        <w:gridCol w:w="2374"/>
      </w:tblGrid>
      <w:tr>
        <w:trPr>
          <w:trHeight w:val="114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Жеке іс қағазының N</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аты, әкесінің аты</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 және айы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Мектепке дейінгі мекемеде болуы</w:t>
            </w:r>
          </w:p>
        </w:tc>
      </w:tr>
      <w:tr>
        <w:trPr>
          <w:trHeight w:val="45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Одан әрі, 42-ге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2513"/>
        <w:gridCol w:w="3993"/>
        <w:gridCol w:w="3013"/>
        <w:gridCol w:w="2413"/>
      </w:tblGrid>
      <w:tr>
        <w:trPr>
          <w:trHeight w:val="151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Оқуды қашан бастады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Қашан және қайда кетті</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Әке-шешесінің немесе оларды ауыстырушы адамның тегі, аты, әкесінің 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Ата-анасының жұмыс орны, қызметі, телефоны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Мекен-жайы, телефоны</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(сол жақ беті)</w:t>
      </w:r>
    </w:p>
    <w:p>
      <w:pPr>
        <w:spacing w:after="0"/>
        <w:ind w:left="0"/>
        <w:jc w:val="left"/>
      </w:pPr>
      <w:r>
        <w:rPr>
          <w:rFonts w:ascii="Consolas"/>
          <w:b/>
          <w:i w:val="false"/>
          <w:color w:val="000000"/>
        </w:rPr>
        <w:t xml:space="preserve"> Оқушылардың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353"/>
        <w:gridCol w:w="1073"/>
        <w:gridCol w:w="973"/>
        <w:gridCol w:w="1273"/>
        <w:gridCol w:w="1133"/>
        <w:gridCol w:w="1913"/>
        <w:gridCol w:w="1593"/>
        <w:gridCol w:w="2233"/>
      </w:tblGrid>
      <w:tr>
        <w:trPr>
          <w:trHeight w:val="45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және аты</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жылының басында (қыркүйек)</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Қолдың күші</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Орнынан ұзындыққа секіру</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Тығыз допты лақтыру (1кг)</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 тәрбиесі дайындығы жағдайының бағасы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сол</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42-ге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453"/>
        <w:gridCol w:w="1493"/>
        <w:gridCol w:w="1853"/>
        <w:gridCol w:w="1893"/>
        <w:gridCol w:w="299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жылының аяғында (мамыр)</w:t>
            </w:r>
          </w:p>
        </w:tc>
      </w:tr>
      <w:tr>
        <w:trPr>
          <w:trHeight w:val="450" w:hRule="atLeast"/>
        </w:trPr>
        <w:tc>
          <w:tcPr>
            <w:tcW w:w="0" w:type="auto"/>
            <w:vMerge/>
            <w:tcBorders>
              <w:top w:val="nil"/>
              <w:left w:val="single" w:color="cfcfcf" w:sz="5"/>
              <w:bottom w:val="single" w:color="cfcfcf" w:sz="5"/>
              <w:right w:val="single" w:color="cfcfcf" w:sz="5"/>
            </w:tcBorders>
          </w:tcP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Қолдың күші</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Орнынан ұзындыққасекіру</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Тығыз допты лақтыру (1кг)</w:t>
            </w:r>
          </w:p>
        </w:tc>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 тәрбиесі дайындығы жағдайының бағасы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(сол жақ беті)</w:t>
      </w:r>
    </w:p>
    <w:p>
      <w:pPr>
        <w:spacing w:after="0"/>
        <w:ind w:left="0"/>
        <w:jc w:val="left"/>
      </w:pPr>
      <w:r>
        <w:rPr>
          <w:rFonts w:ascii="Consolas"/>
          <w:b/>
          <w:i w:val="false"/>
          <w:color w:val="000000"/>
        </w:rPr>
        <w:t xml:space="preserve"> Оқушылардың босатқан күндері мен сабақтарының</w:t>
      </w:r>
      <w:r>
        <w:br/>
      </w:r>
      <w:r>
        <w:rPr>
          <w:rFonts w:ascii="Consolas"/>
          <w:b/>
          <w:i w:val="false"/>
          <w:color w:val="000000"/>
        </w:rPr>
        <w:t>
саны туралы мағлұмат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393"/>
        <w:gridCol w:w="1793"/>
        <w:gridCol w:w="2593"/>
        <w:gridCol w:w="1773"/>
        <w:gridCol w:w="263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Қыркүйек</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42-ге дейін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3673"/>
        <w:gridCol w:w="1653"/>
        <w:gridCol w:w="30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533"/>
        <w:gridCol w:w="1233"/>
        <w:gridCol w:w="2313"/>
        <w:gridCol w:w="1133"/>
        <w:gridCol w:w="1913"/>
        <w:gridCol w:w="1173"/>
        <w:gridCol w:w="211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1-тоқсан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793"/>
        <w:gridCol w:w="1913"/>
        <w:gridCol w:w="2733"/>
        <w:gridCol w:w="1533"/>
        <w:gridCol w:w="265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Қараша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42-ге дейін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833"/>
        <w:gridCol w:w="1653"/>
        <w:gridCol w:w="25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Желтоқсан</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693"/>
        <w:gridCol w:w="1793"/>
        <w:gridCol w:w="28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2-тоқсан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2408"/>
        <w:gridCol w:w="1958"/>
        <w:gridCol w:w="2634"/>
        <w:gridCol w:w="1511"/>
        <w:gridCol w:w="2332"/>
      </w:tblGrid>
      <w:tr>
        <w:trPr>
          <w:trHeight w:val="450" w:hRule="atLeast"/>
        </w:trPr>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Қаңтар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42-ге дейін</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653"/>
        <w:gridCol w:w="1833"/>
        <w:gridCol w:w="249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Ақпан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733"/>
        <w:gridCol w:w="2033"/>
        <w:gridCol w:w="1653"/>
        <w:gridCol w:w="1653"/>
        <w:gridCol w:w="2113"/>
        <w:gridCol w:w="1373"/>
        <w:gridCol w:w="169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3-тоқсан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353"/>
        <w:gridCol w:w="1913"/>
        <w:gridCol w:w="2573"/>
        <w:gridCol w:w="1633"/>
        <w:gridCol w:w="267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Сәуір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42-ге дейін</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4013"/>
        <w:gridCol w:w="2193"/>
        <w:gridCol w:w="25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Мамыр</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638"/>
        <w:gridCol w:w="2094"/>
        <w:gridCol w:w="1599"/>
        <w:gridCol w:w="2134"/>
        <w:gridCol w:w="1639"/>
        <w:gridCol w:w="1699"/>
        <w:gridCol w:w="1758"/>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Жылдық</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(сол жақ беті)</w:t>
      </w:r>
    </w:p>
    <w:p>
      <w:pPr>
        <w:spacing w:after="0"/>
        <w:ind w:left="0"/>
        <w:jc w:val="left"/>
      </w:pPr>
      <w:r>
        <w:rPr>
          <w:rFonts w:ascii="Consolas"/>
          <w:b/>
          <w:i w:val="false"/>
          <w:color w:val="000000"/>
        </w:rPr>
        <w:t xml:space="preserve"> Оқушылардың оқу үлгерімі мен сабаққа қатысуын</w:t>
      </w:r>
      <w:r>
        <w:br/>
      </w:r>
      <w:r>
        <w:rPr>
          <w:rFonts w:ascii="Consolas"/>
          <w:b/>
          <w:i w:val="false"/>
          <w:color w:val="000000"/>
        </w:rPr>
        <w:t>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393"/>
        <w:gridCol w:w="2593"/>
        <w:gridCol w:w="1493"/>
        <w:gridCol w:w="1493"/>
        <w:gridCol w:w="173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Оқушылардыңтегі, аты</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жылдарының кезеңдері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Сауат ашу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Ана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Әдебиет</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1-тоқсан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2-тоқсан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3-тоқсан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4-тоқсан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Жылдық баға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Жазғы тапсырмаларды орындауы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Қорытынды баға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453"/>
        <w:gridCol w:w="1453"/>
        <w:gridCol w:w="1453"/>
        <w:gridCol w:w="1453"/>
        <w:gridCol w:w="1713"/>
        <w:gridCol w:w="213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 тілі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Орыс тілі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Шетел тілі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Математика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Информатика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Қоршаған әлем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Өзін-өзі тану</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беттің соңына дейін</w:t>
      </w:r>
      <w:r>
        <w:br/>
      </w: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793"/>
        <w:gridCol w:w="1913"/>
        <w:gridCol w:w="1173"/>
        <w:gridCol w:w="1213"/>
        <w:gridCol w:w="1213"/>
        <w:gridCol w:w="13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 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Таңдау бойынша пәндер аттары</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Музыкалық өнер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Көркем еңбек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 шынықтыру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273"/>
        <w:gridCol w:w="1713"/>
        <w:gridCol w:w="2313"/>
      </w:tblGrid>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Тәртібі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Ынта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 саны</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 қатыспағаны</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беттің соңына дейін</w:t>
      </w:r>
    </w:p>
    <w:p>
      <w:pPr>
        <w:spacing w:after="0"/>
        <w:ind w:left="0"/>
        <w:jc w:val="left"/>
      </w:pPr>
      <w:r>
        <w:rPr>
          <w:rFonts w:ascii="Consolas"/>
          <w:b/>
          <w:i w:val="false"/>
          <w:color w:val="000000"/>
        </w:rPr>
        <w:t xml:space="preserve"> Журналды жүргізу жөніндегі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3773"/>
        <w:gridCol w:w="3293"/>
      </w:tblGrid>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 және айы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Тексерушінің ескертулері мен ұсыныстары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Орындалғаны жөніндегі белгілер</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bookmarkStart w:name="z32" w:id="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7-қосымша           </w:t>
      </w:r>
    </w:p>
    <w:bookmarkEnd w:id="9"/>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i w:val="false"/>
          <w:color w:val="000000"/>
        </w:rPr>
        <w:t xml:space="preserve"> Қазақстан Республикасының Білім және ғылым министрлігі СЫНЫП ЖУРНАЛЫ</w:t>
      </w:r>
    </w:p>
    <w:p>
      <w:pPr>
        <w:spacing w:after="0"/>
        <w:ind w:left="0"/>
        <w:jc w:val="left"/>
      </w:pPr>
      <w:r>
        <w:rPr>
          <w:rFonts w:ascii="Consolas"/>
          <w:b w:val="false"/>
          <w:i w:val="false"/>
          <w:color w:val="000000"/>
          <w:sz w:val="20"/>
        </w:rPr>
        <w:t>       5-12-сыныптар үшін</w:t>
      </w:r>
    </w:p>
    <w:p>
      <w:pPr>
        <w:spacing w:after="0"/>
        <w:ind w:left="0"/>
        <w:jc w:val="left"/>
      </w:pPr>
      <w:r>
        <w:rPr>
          <w:rFonts w:ascii="Consolas"/>
          <w:b w:val="false"/>
          <w:i w:val="false"/>
          <w:color w:val="000000"/>
          <w:sz w:val="20"/>
        </w:rPr>
        <w:t>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 сынып</w:t>
      </w:r>
      <w:r>
        <w:br/>
      </w:r>
      <w:r>
        <w:rPr>
          <w:rFonts w:ascii="Consolas"/>
          <w:b w:val="false"/>
          <w:i w:val="false"/>
          <w:color w:val="000000"/>
          <w:sz w:val="20"/>
        </w:rPr>
        <w:t>
      ___________ оқу жылы</w:t>
      </w:r>
    </w:p>
    <w:bookmarkStart w:name="z33" w:id="10"/>
    <w:p>
      <w:pPr>
        <w:spacing w:after="0"/>
        <w:ind w:left="0"/>
        <w:jc w:val="left"/>
      </w:pPr>
      <w:r>
        <w:rPr>
          <w:rFonts w:ascii="Consolas"/>
          <w:b/>
          <w:i w:val="false"/>
          <w:color w:val="000000"/>
        </w:rPr>
        <w:t xml:space="preserve"> 
Негізгі және жалпы орта мектептің 5-12-сыныптары үшін сынып журналын жүргізуге арналған</w:t>
      </w:r>
      <w:r>
        <w:br/>
      </w:r>
      <w:r>
        <w:rPr>
          <w:rFonts w:ascii="Consolas"/>
          <w:b/>
          <w:i w:val="false"/>
          <w:color w:val="000000"/>
        </w:rPr>
        <w:t>
НҰСҚАУ</w:t>
      </w:r>
    </w:p>
    <w:bookmarkEnd w:id="10"/>
    <w:bookmarkStart w:name="z34" w:id="11"/>
    <w:p>
      <w:pPr>
        <w:spacing w:after="0"/>
        <w:ind w:left="0"/>
        <w:jc w:val="left"/>
      </w:pPr>
      <w:r>
        <w:rPr>
          <w:rFonts w:ascii="Consolas"/>
          <w:b w:val="false"/>
          <w:i w:val="false"/>
          <w:color w:val="000000"/>
          <w:sz w:val="20"/>
        </w:rPr>
        <w:t>
      1. Сынып журналы мектептің әрбір мұғалімі және сынып жетекшісі үшін жүргізуге міндетті мемлекеттік құжат болып табылады.</w:t>
      </w:r>
      <w:r>
        <w:br/>
      </w:r>
      <w:r>
        <w:rPr>
          <w:rFonts w:ascii="Consolas"/>
          <w:b w:val="false"/>
          <w:i w:val="false"/>
          <w:color w:val="000000"/>
          <w:sz w:val="20"/>
        </w:rPr>
        <w:t>
</w:t>
      </w:r>
      <w:r>
        <w:rPr>
          <w:rFonts w:ascii="Consolas"/>
          <w:b w:val="false"/>
          <w:i w:val="false"/>
          <w:color w:val="000000"/>
          <w:sz w:val="20"/>
        </w:rPr>
        <w:t>
      2. Мектеп директоры және оның оқу-тәрбие жұмысы жөніндегі орынбасары сынып журналының сақталуын қамтамасыз етуге және олардың дұрыс жүргізілуіне бақылау жасауға міндетті.</w:t>
      </w:r>
      <w:r>
        <w:br/>
      </w:r>
      <w:r>
        <w:rPr>
          <w:rFonts w:ascii="Consolas"/>
          <w:b w:val="false"/>
          <w:i w:val="false"/>
          <w:color w:val="000000"/>
          <w:sz w:val="20"/>
        </w:rPr>
        <w:t>
</w:t>
      </w:r>
      <w:r>
        <w:rPr>
          <w:rFonts w:ascii="Consolas"/>
          <w:b w:val="false"/>
          <w:i w:val="false"/>
          <w:color w:val="000000"/>
          <w:sz w:val="20"/>
        </w:rPr>
        <w:t>
      3. Сынып журналы бір оқу жылына есептелген. Параллель сынып журналдары литермен нөмірленеді. Мысалы, 5 "А" сыныбы, 5 "Ә" сыныбы, 5 "Б" сыныбы т.с.с.</w:t>
      </w:r>
      <w:r>
        <w:br/>
      </w:r>
      <w:r>
        <w:rPr>
          <w:rFonts w:ascii="Consolas"/>
          <w:b w:val="false"/>
          <w:i w:val="false"/>
          <w:color w:val="000000"/>
          <w:sz w:val="20"/>
        </w:rPr>
        <w:t>
</w:t>
      </w:r>
      <w:r>
        <w:rPr>
          <w:rFonts w:ascii="Consolas"/>
          <w:b w:val="false"/>
          <w:i w:val="false"/>
          <w:color w:val="000000"/>
          <w:sz w:val="20"/>
        </w:rPr>
        <w:t>
      4. Директордың оқу-тәрбие жұмысы жөніндегі орынбасары (директор) әрбір пәнге оқу жоспарында бөлінген тиісті сағаттарға сәйкес оқушылардың жыл бойы үлгерімі мен сабаққа қатысуы есебіне арналған журнал беттерін бөлу туралы мұғалімдерге және сынып жетекшілеріне нұсқау береді.</w:t>
      </w:r>
      <w:r>
        <w:br/>
      </w:r>
      <w:r>
        <w:rPr>
          <w:rFonts w:ascii="Consolas"/>
          <w:b w:val="false"/>
          <w:i w:val="false"/>
          <w:color w:val="000000"/>
          <w:sz w:val="20"/>
        </w:rPr>
        <w:t>
</w:t>
      </w:r>
      <w:r>
        <w:rPr>
          <w:rFonts w:ascii="Consolas"/>
          <w:b w:val="false"/>
          <w:i w:val="false"/>
          <w:color w:val="000000"/>
          <w:sz w:val="20"/>
        </w:rPr>
        <w:t>
      5. Мұғалім оқушылардың білімдерін ұдайы тексеріп білімін бағалауға, сондай-ақ қатысуын белгілеп отыруға міндетті. Журналдың ашылған бетінің сол жағында мұғалім сабақтың болған күнін жазуға, сабаққа қатыспағандарды "ж" әрпімен белгілеуге міндетті.</w:t>
      </w:r>
      <w:r>
        <w:br/>
      </w:r>
      <w:r>
        <w:rPr>
          <w:rFonts w:ascii="Consolas"/>
          <w:b w:val="false"/>
          <w:i w:val="false"/>
          <w:color w:val="000000"/>
          <w:sz w:val="20"/>
        </w:rPr>
        <w:t>
</w:t>
      </w:r>
      <w:r>
        <w:rPr>
          <w:rFonts w:ascii="Consolas"/>
          <w:b w:val="false"/>
          <w:i w:val="false"/>
          <w:color w:val="000000"/>
          <w:sz w:val="20"/>
        </w:rPr>
        <w:t>
      Мұғалім журналдың ашылған бетінің оң жағына өтілген сабақтың тақырыбын және үй тапсырмасын жазуға міндетті.</w:t>
      </w:r>
      <w:r>
        <w:br/>
      </w:r>
      <w:r>
        <w:rPr>
          <w:rFonts w:ascii="Consolas"/>
          <w:b w:val="false"/>
          <w:i w:val="false"/>
          <w:color w:val="000000"/>
          <w:sz w:val="20"/>
        </w:rPr>
        <w:t>
</w:t>
      </w:r>
      <w:r>
        <w:rPr>
          <w:rFonts w:ascii="Consolas"/>
          <w:b w:val="false"/>
          <w:i w:val="false"/>
          <w:color w:val="000000"/>
          <w:sz w:val="20"/>
        </w:rPr>
        <w:t>
      "Мұғалім жазбалары" бағаны жекелеген оқушылардың тәртібі, олардың оқу барысында көтерілуі немесе артта қалуы туралы мұғалімнің жазбасы үшін арналған.</w:t>
      </w:r>
      <w:r>
        <w:br/>
      </w:r>
      <w:r>
        <w:rPr>
          <w:rFonts w:ascii="Consolas"/>
          <w:b w:val="false"/>
          <w:i w:val="false"/>
          <w:color w:val="000000"/>
          <w:sz w:val="20"/>
        </w:rPr>
        <w:t>
</w:t>
      </w:r>
      <w:r>
        <w:rPr>
          <w:rFonts w:ascii="Consolas"/>
          <w:b w:val="false"/>
          <w:i w:val="false"/>
          <w:color w:val="000000"/>
          <w:sz w:val="20"/>
        </w:rPr>
        <w:t>
      6. Біріктірілген сабақтар өткізілгенде әр сабақтың күні мен тақырыбы жазылуы тиіс.</w:t>
      </w:r>
      <w:r>
        <w:br/>
      </w:r>
      <w:r>
        <w:rPr>
          <w:rFonts w:ascii="Consolas"/>
          <w:b w:val="false"/>
          <w:i w:val="false"/>
          <w:color w:val="000000"/>
          <w:sz w:val="20"/>
        </w:rPr>
        <w:t>
</w:t>
      </w:r>
      <w:r>
        <w:rPr>
          <w:rFonts w:ascii="Consolas"/>
          <w:b w:val="false"/>
          <w:i w:val="false"/>
          <w:color w:val="000000"/>
          <w:sz w:val="20"/>
        </w:rPr>
        <w:t>
      7. Жазбаша жұмыстар бойынша бағалар сол жұмыстар өткен күні көрсетілген бағанға жазылады.</w:t>
      </w:r>
      <w:r>
        <w:br/>
      </w:r>
      <w:r>
        <w:rPr>
          <w:rFonts w:ascii="Consolas"/>
          <w:b w:val="false"/>
          <w:i w:val="false"/>
          <w:color w:val="000000"/>
          <w:sz w:val="20"/>
        </w:rPr>
        <w:t>
</w:t>
      </w:r>
      <w:r>
        <w:rPr>
          <w:rFonts w:ascii="Consolas"/>
          <w:b w:val="false"/>
          <w:i w:val="false"/>
          <w:color w:val="000000"/>
          <w:sz w:val="20"/>
        </w:rPr>
        <w:t>
      8. Өткізілген практикалық, зертханалық, экскурсиялық, жазба бақылау жұмыстары бойынша олардың нақты тақырыбы мен жұмсалған сағаттар саны көрсетілуі тиіс.</w:t>
      </w:r>
      <w:r>
        <w:br/>
      </w:r>
      <w:r>
        <w:rPr>
          <w:rFonts w:ascii="Consolas"/>
          <w:b w:val="false"/>
          <w:i w:val="false"/>
          <w:color w:val="000000"/>
          <w:sz w:val="20"/>
        </w:rPr>
        <w:t>
</w:t>
      </w:r>
      <w:r>
        <w:rPr>
          <w:rFonts w:ascii="Consolas"/>
          <w:b w:val="false"/>
          <w:i w:val="false"/>
          <w:color w:val="000000"/>
          <w:sz w:val="20"/>
        </w:rPr>
        <w:t>
      9. "Үй тапсырмасы" бағанында тапсырманың мазмұны және оны орындау сипаты (оқу, жатқа айту, т.б.), беттері, тапсырма және жаттығу нөмірі, практикалық жұмыстар жазылады.</w:t>
      </w:r>
      <w:r>
        <w:br/>
      </w:r>
      <w:r>
        <w:rPr>
          <w:rFonts w:ascii="Consolas"/>
          <w:b w:val="false"/>
          <w:i w:val="false"/>
          <w:color w:val="000000"/>
          <w:sz w:val="20"/>
        </w:rPr>
        <w:t>
</w:t>
      </w:r>
      <w:r>
        <w:rPr>
          <w:rFonts w:ascii="Consolas"/>
          <w:b w:val="false"/>
          <w:i w:val="false"/>
          <w:color w:val="000000"/>
          <w:sz w:val="20"/>
        </w:rPr>
        <w:t>
      Егер оқушыларға қайталау тапсырмасы берілсе, оның нақты көлемі көрсетіледі.</w:t>
      </w:r>
      <w:r>
        <w:br/>
      </w:r>
      <w:r>
        <w:rPr>
          <w:rFonts w:ascii="Consolas"/>
          <w:b w:val="false"/>
          <w:i w:val="false"/>
          <w:color w:val="000000"/>
          <w:sz w:val="20"/>
        </w:rPr>
        <w:t>
</w:t>
      </w:r>
      <w:r>
        <w:rPr>
          <w:rFonts w:ascii="Consolas"/>
          <w:b w:val="false"/>
          <w:i w:val="false"/>
          <w:color w:val="000000"/>
          <w:sz w:val="20"/>
        </w:rPr>
        <w:t>
      10. Әрбір оқу тоқсанының (жарты жылдық) қорытынды бағаларын мұғалім сол тоқсанның (жарты жылдықтың) соңғы сабағының күнін жазғаннан кейін қояды. Сонымен бірге осы тоқсандық (жарты жылдық) бағаларды сынып жетекшісі оқушылардың үлгерімі және тәртібін есепке алудың жинақ тізімдемесіне көшіреді.</w:t>
      </w:r>
      <w:r>
        <w:br/>
      </w:r>
      <w:r>
        <w:rPr>
          <w:rFonts w:ascii="Consolas"/>
          <w:b w:val="false"/>
          <w:i w:val="false"/>
          <w:color w:val="000000"/>
          <w:sz w:val="20"/>
        </w:rPr>
        <w:t>
</w:t>
      </w:r>
      <w:r>
        <w:rPr>
          <w:rFonts w:ascii="Consolas"/>
          <w:b w:val="false"/>
          <w:i w:val="false"/>
          <w:color w:val="000000"/>
          <w:sz w:val="20"/>
        </w:rPr>
        <w:t>
      11. Шет тілі, дене тәрбиесі, еңбекке баулу, сондай-ақ қазақ тілінде білім беретін мектептердегі орыс тілі және орыс тілінде білім беретін мектептердегі қазақ тілі сабақтары екі топқа бөлінеді.</w:t>
      </w:r>
      <w:r>
        <w:br/>
      </w:r>
      <w:r>
        <w:rPr>
          <w:rFonts w:ascii="Consolas"/>
          <w:b w:val="false"/>
          <w:i w:val="false"/>
          <w:color w:val="000000"/>
          <w:sz w:val="20"/>
        </w:rPr>
        <w:t>
</w:t>
      </w:r>
      <w:r>
        <w:rPr>
          <w:rFonts w:ascii="Consolas"/>
          <w:b w:val="false"/>
          <w:i w:val="false"/>
          <w:color w:val="000000"/>
          <w:sz w:val="20"/>
        </w:rPr>
        <w:t>
      12. Сынып жетекшісі сынып журналына жеке іс қағазындағы мағлұматтарды пайдалана отырып "Оқушылар туралы жалпы мағлұматтарды" толтырады, ай сайын "Оқушылардың сабаққа қатысу есебі" бөлімінде оқушылардың қатыспаған күндері мен сабақтарының санын жазады, тоқсан (жарты жылдық) және барлық оқу жылында әр оқушының және сыныптың қатыспаған күндері және сабақтары туралы қорытынды шығарады.</w:t>
      </w:r>
      <w:r>
        <w:br/>
      </w:r>
      <w:r>
        <w:rPr>
          <w:rFonts w:ascii="Consolas"/>
          <w:b w:val="false"/>
          <w:i w:val="false"/>
          <w:color w:val="000000"/>
          <w:sz w:val="20"/>
        </w:rPr>
        <w:t>
</w:t>
      </w:r>
      <w:r>
        <w:rPr>
          <w:rFonts w:ascii="Consolas"/>
          <w:b w:val="false"/>
          <w:i w:val="false"/>
          <w:color w:val="000000"/>
          <w:sz w:val="20"/>
        </w:rPr>
        <w:t>
      13. "Дене шынықтыру дайындығының көрсеткіштері" бетін дене шынықтыру пәнінің мұғалімі толтырады.</w:t>
      </w:r>
      <w:r>
        <w:br/>
      </w:r>
      <w:r>
        <w:rPr>
          <w:rFonts w:ascii="Consolas"/>
          <w:b w:val="false"/>
          <w:i w:val="false"/>
          <w:color w:val="000000"/>
          <w:sz w:val="20"/>
        </w:rPr>
        <w:t>
</w:t>
      </w:r>
      <w:r>
        <w:rPr>
          <w:rFonts w:ascii="Consolas"/>
          <w:b w:val="false"/>
          <w:i w:val="false"/>
          <w:color w:val="000000"/>
          <w:sz w:val="20"/>
        </w:rPr>
        <w:t>
      14. 5, 9 және 11-сыныптарда "Дене шынықтыру даярлығы жөнінен Президент тестін тапсыру туралы мағлұматтар" бетін дене тәрбиесі пәнінің мұғалімі толтырады.</w:t>
      </w:r>
      <w:r>
        <w:br/>
      </w:r>
      <w:r>
        <w:rPr>
          <w:rFonts w:ascii="Consolas"/>
          <w:b w:val="false"/>
          <w:i w:val="false"/>
          <w:color w:val="000000"/>
          <w:sz w:val="20"/>
        </w:rPr>
        <w:t>
</w:t>
      </w:r>
      <w:r>
        <w:rPr>
          <w:rFonts w:ascii="Consolas"/>
          <w:b w:val="false"/>
          <w:i w:val="false"/>
          <w:color w:val="000000"/>
          <w:sz w:val="20"/>
        </w:rPr>
        <w:t>
      15. Оқушылардың үйірмелерге, факультативтік сабақтарға, қоғамдық пайдалы жұмысқа қатысуы туралы мағлұматтарды сынып жетекшісі толтырады.</w:t>
      </w:r>
      <w:r>
        <w:br/>
      </w:r>
      <w:r>
        <w:rPr>
          <w:rFonts w:ascii="Consolas"/>
          <w:b w:val="false"/>
          <w:i w:val="false"/>
          <w:color w:val="000000"/>
          <w:sz w:val="20"/>
        </w:rPr>
        <w:t>
</w:t>
      </w:r>
      <w:r>
        <w:rPr>
          <w:rFonts w:ascii="Consolas"/>
          <w:b w:val="false"/>
          <w:i w:val="false"/>
          <w:color w:val="000000"/>
          <w:sz w:val="20"/>
        </w:rPr>
        <w:t>
      16. "Сынып журналын жүргізу жөніндегі ескертулер" бетін мектеп директорының оқу-тәрбие жұмысы жөніндегі орынбасары немесе директор толтырады.</w:t>
      </w:r>
      <w:r>
        <w:br/>
      </w:r>
      <w:r>
        <w:rPr>
          <w:rFonts w:ascii="Consolas"/>
          <w:b w:val="false"/>
          <w:i w:val="false"/>
          <w:color w:val="000000"/>
          <w:sz w:val="20"/>
        </w:rPr>
        <w:t>
</w:t>
      </w:r>
      <w:r>
        <w:rPr>
          <w:rFonts w:ascii="Consolas"/>
          <w:b w:val="false"/>
          <w:i w:val="false"/>
          <w:color w:val="000000"/>
          <w:sz w:val="20"/>
        </w:rPr>
        <w:t>
      17. Сынып журналындағы барлық жазбалар анық, мұқият және сиямен немесе пастамен (мектеп әкімшілігінің шешіміне сәйкес) жазылуы тиіс.</w:t>
      </w:r>
    </w:p>
    <w:bookmarkEnd w:id="11"/>
    <w:p>
      <w:pPr>
        <w:spacing w:after="0"/>
        <w:ind w:left="0"/>
        <w:jc w:val="left"/>
      </w:pPr>
      <w:r>
        <w:rPr>
          <w:rFonts w:ascii="Consolas"/>
          <w:b/>
          <w:i w:val="false"/>
          <w:color w:val="000000"/>
          <w:sz w:val="20"/>
        </w:rPr>
        <w:t>1-жарты жылдықтың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913"/>
        <w:gridCol w:w="1653"/>
        <w:gridCol w:w="1653"/>
        <w:gridCol w:w="1773"/>
        <w:gridCol w:w="1293"/>
        <w:gridCol w:w="1293"/>
      </w:tblGrid>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w:t>
            </w:r>
            <w:r>
              <w:br/>
            </w:r>
            <w:r>
              <w:rPr>
                <w:rFonts w:ascii="Consolas"/>
                <w:b w:val="false"/>
                <w:i w:val="false"/>
                <w:color w:val="000000"/>
                <w:sz w:val="20"/>
              </w:rPr>
              <w:t>
Сабақ уақыты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Дүйсенбі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Сейсенбі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Сәрсенбі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Бейсенбі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Сенбі</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i w:val="false"/>
          <w:color w:val="000000"/>
          <w:sz w:val="20"/>
        </w:rPr>
        <w:t>2-жарты жылдықтың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753"/>
        <w:gridCol w:w="1713"/>
        <w:gridCol w:w="1653"/>
        <w:gridCol w:w="1713"/>
        <w:gridCol w:w="1233"/>
        <w:gridCol w:w="1273"/>
      </w:tblGrid>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w:t>
            </w:r>
            <w:r>
              <w:br/>
            </w:r>
            <w:r>
              <w:rPr>
                <w:rFonts w:ascii="Consolas"/>
                <w:b w:val="false"/>
                <w:i w:val="false"/>
                <w:color w:val="000000"/>
                <w:sz w:val="20"/>
              </w:rPr>
              <w:t>
Сабақ уақыты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Дүйсенбі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Сейсенбі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Сәрсенбі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Бейсенбі</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Сенбі</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1"/>
        <w:gridCol w:w="4224"/>
      </w:tblGrid>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Мазмұны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беті</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Ана тілі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Әдебиет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Қазақ тілі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Қазақ әдебиеті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Орыс тілі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Орыс әдебиеті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 Әлем әдебиет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Шетел тілі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 Математика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 Алгебра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Геометрия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Информатика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Жаратылыстану</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Қазіргі заманғы жаратылыстану негіздері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Қазақстан географиясы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География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Биология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 Химия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 Физика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 Астрономия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 Қазақстан тарихы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 Жалпы тарих</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 Құқықтану негіздері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 Қоғамтану негіздері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 Өзін-өзі тану</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 Экономика</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 Музыкалық өнер</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 Бейнелеу өнері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 Көркем мәдениет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 Әлемдік көркем мәдениет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 Технология</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 Графика және жобалау</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 Дене шынықтыру</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 Жалпы қауіпсіздік негіздері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 ________________</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 ________________</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 Оқушылар туралы жалпы мағлұмат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 Оқушылардың босатқан күндері мен сабақтары туралы мағлұмат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39. Оқушылардың оқу үлгерімі мен тәртібін есепке алудың жинақ тізімдемесі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 Қоғамдық пайдалы еңбек және қоғамдық тапсырмаларды есепке алу</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Үйірмелер (секциялар, клубтар) және факультативтік сабақтар туралы мағлұмат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Дене шынықтыру дайындығынан Президенттік тест тапсыру туралы мағлұмат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Оқушылардың дене шынықтыру дайындығының көрсеткіштері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Сынып журналының жүргізілуі туралы ескертулер</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(сол жақ беті)</w:t>
      </w:r>
    </w:p>
    <w:p>
      <w:pPr>
        <w:spacing w:after="0"/>
        <w:ind w:left="0"/>
        <w:jc w:val="left"/>
      </w:pPr>
      <w:r>
        <w:rPr>
          <w:rFonts w:ascii="Consolas"/>
          <w:b w:val="false"/>
          <w:i w:val="false"/>
          <w:color w:val="000000"/>
          <w:sz w:val="20"/>
        </w:rPr>
        <w:t>____________________________________________________</w:t>
      </w:r>
      <w:r>
        <w:br/>
      </w:r>
      <w:r>
        <w:rPr>
          <w:rFonts w:ascii="Consolas"/>
          <w:b w:val="false"/>
          <w:i w:val="false"/>
          <w:color w:val="000000"/>
          <w:sz w:val="20"/>
        </w:rPr>
        <w:t>
Пәннің аты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173"/>
        <w:gridCol w:w="493"/>
        <w:gridCol w:w="493"/>
        <w:gridCol w:w="493"/>
        <w:gridCol w:w="493"/>
        <w:gridCol w:w="493"/>
        <w:gridCol w:w="493"/>
        <w:gridCol w:w="493"/>
        <w:gridCol w:w="259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күні</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Одан әрі, 35-ке дейін</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Одан әрі, 42-ге дейін</w:t>
      </w:r>
    </w:p>
    <w:p>
      <w:pPr>
        <w:spacing w:after="0"/>
        <w:ind w:left="0"/>
        <w:jc w:val="left"/>
      </w:pPr>
      <w:r>
        <w:rPr>
          <w:rFonts w:ascii="Consolas"/>
          <w:b w:val="false"/>
          <w:i w:val="false"/>
          <w:color w:val="000000"/>
          <w:sz w:val="20"/>
        </w:rPr>
        <w:t>                                        (оң жақ беті)</w:t>
      </w:r>
    </w:p>
    <w:p>
      <w:pPr>
        <w:spacing w:after="0"/>
        <w:ind w:left="0"/>
        <w:jc w:val="left"/>
      </w:pPr>
      <w:r>
        <w:rPr>
          <w:rFonts w:ascii="Consolas"/>
          <w:b w:val="false"/>
          <w:i w:val="false"/>
          <w:color w:val="000000"/>
          <w:sz w:val="20"/>
        </w:rPr>
        <w:t>_____________________________________________________</w:t>
      </w:r>
      <w:r>
        <w:br/>
      </w:r>
      <w:r>
        <w:rPr>
          <w:rFonts w:ascii="Consolas"/>
          <w:b w:val="false"/>
          <w:i w:val="false"/>
          <w:color w:val="000000"/>
          <w:sz w:val="20"/>
        </w:rPr>
        <w:t>
Мұғалімнің тегі, аты, әкесінің аты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193"/>
        <w:gridCol w:w="2073"/>
        <w:gridCol w:w="271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 және айы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 не өтілді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 тапсырмасы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Мұғалімнің ескертулері</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Барлығы 42 жол</w:t>
      </w:r>
    </w:p>
    <w:p>
      <w:pPr>
        <w:spacing w:after="0"/>
        <w:ind w:left="0"/>
        <w:jc w:val="left"/>
      </w:pPr>
      <w:r>
        <w:rPr>
          <w:rFonts w:ascii="Consolas"/>
          <w:b w:val="false"/>
          <w:i w:val="false"/>
          <w:color w:val="000000"/>
          <w:sz w:val="20"/>
        </w:rPr>
        <w:t>(сол жақ беті)</w:t>
      </w:r>
    </w:p>
    <w:bookmarkStart w:name="z55" w:id="12"/>
    <w:p>
      <w:pPr>
        <w:spacing w:after="0"/>
        <w:ind w:left="0"/>
        <w:jc w:val="left"/>
      </w:pPr>
      <w:r>
        <w:rPr>
          <w:rFonts w:ascii="Consolas"/>
          <w:b/>
          <w:i w:val="false"/>
          <w:color w:val="000000"/>
        </w:rPr>
        <w:t xml:space="preserve"> 
Оқушылар туралы жалпы мағлұматтар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973"/>
        <w:gridCol w:w="3713"/>
        <w:gridCol w:w="1593"/>
        <w:gridCol w:w="2133"/>
        <w:gridCol w:w="1133"/>
        <w:gridCol w:w="235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Жеке іс қағазының N</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аты, әкесінің 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 және айы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Оқуды қашан бастады</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42-ге дейін Беттің соңына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3653"/>
        <w:gridCol w:w="3153"/>
        <w:gridCol w:w="2733"/>
        <w:gridCol w:w="2313"/>
      </w:tblGrid>
      <w:tr>
        <w:trPr>
          <w:trHeight w:val="1665"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Қашан және қайда кетті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Үйірмелерге қатысуы, қоғамдық жұмысы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Әке-шешесінің немесе оларды ауыстырушы адамның тегі, аты, әкесінің 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Ата-анасының жұмыс орны, қызметі, телефоны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Мекен-жайы, телефоны</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p>
      <w:pPr>
        <w:spacing w:after="0"/>
        <w:ind w:left="0"/>
        <w:jc w:val="left"/>
      </w:pPr>
      <w:r>
        <w:rPr>
          <w:rFonts w:ascii="Consolas"/>
          <w:b w:val="false"/>
          <w:i w:val="false"/>
          <w:color w:val="000000"/>
          <w:sz w:val="20"/>
        </w:rPr>
        <w:t>(сол жақ беті)</w:t>
      </w:r>
    </w:p>
    <w:bookmarkStart w:name="z56" w:id="13"/>
    <w:p>
      <w:pPr>
        <w:spacing w:after="0"/>
        <w:ind w:left="0"/>
        <w:jc w:val="left"/>
      </w:pPr>
      <w:r>
        <w:rPr>
          <w:rFonts w:ascii="Consolas"/>
          <w:b/>
          <w:i w:val="false"/>
          <w:color w:val="000000"/>
        </w:rPr>
        <w:t xml:space="preserve"> 
Оқушылардың босатқан күндері мен сабақтарының саны туралы мағлұматтар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073"/>
        <w:gridCol w:w="1633"/>
        <w:gridCol w:w="2153"/>
        <w:gridCol w:w="1693"/>
        <w:gridCol w:w="219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Қыркүйек</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42-ге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593"/>
        <w:gridCol w:w="1633"/>
        <w:gridCol w:w="28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673"/>
        <w:gridCol w:w="2093"/>
        <w:gridCol w:w="1633"/>
        <w:gridCol w:w="2133"/>
        <w:gridCol w:w="1673"/>
        <w:gridCol w:w="1553"/>
        <w:gridCol w:w="175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1-тоқсан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793"/>
        <w:gridCol w:w="1913"/>
        <w:gridCol w:w="2573"/>
        <w:gridCol w:w="1513"/>
        <w:gridCol w:w="247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Қараша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42-ге дейін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713"/>
        <w:gridCol w:w="1813"/>
        <w:gridCol w:w="1713"/>
        <w:gridCol w:w="1533"/>
        <w:gridCol w:w="1853"/>
        <w:gridCol w:w="1773"/>
        <w:gridCol w:w="19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2-тоқсан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65"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253"/>
        <w:gridCol w:w="1493"/>
        <w:gridCol w:w="2613"/>
        <w:gridCol w:w="1553"/>
        <w:gridCol w:w="263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Қаңтар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42-ге дейін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3013"/>
        <w:gridCol w:w="2173"/>
        <w:gridCol w:w="25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Ақпан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613"/>
        <w:gridCol w:w="993"/>
        <w:gridCol w:w="2593"/>
        <w:gridCol w:w="1073"/>
        <w:gridCol w:w="2193"/>
        <w:gridCol w:w="933"/>
        <w:gridCol w:w="24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3-тоқсан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073"/>
        <w:gridCol w:w="1673"/>
        <w:gridCol w:w="2733"/>
        <w:gridCol w:w="1513"/>
        <w:gridCol w:w="2493"/>
      </w:tblGrid>
      <w:tr>
        <w:trPr>
          <w:trHeight w:val="450"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Сәуір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42-ге дейін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3353"/>
        <w:gridCol w:w="1573"/>
        <w:gridCol w:w="28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Мамыр</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193"/>
        <w:gridCol w:w="1073"/>
        <w:gridCol w:w="2193"/>
        <w:gridCol w:w="1473"/>
        <w:gridCol w:w="2113"/>
        <w:gridCol w:w="1193"/>
        <w:gridCol w:w="21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Жылдық</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54" w:id="14"/>
    <w:p>
      <w:pPr>
        <w:spacing w:after="0"/>
        <w:ind w:left="0"/>
        <w:jc w:val="left"/>
      </w:pPr>
      <w:r>
        <w:rPr>
          <w:rFonts w:ascii="Consolas"/>
          <w:b w:val="false"/>
          <w:i w:val="false"/>
          <w:color w:val="000000"/>
          <w:sz w:val="20"/>
        </w:rPr>
        <w:t>
(сол жақ беті)</w:t>
      </w:r>
    </w:p>
    <w:bookmarkEnd w:id="14"/>
    <w:p>
      <w:pPr>
        <w:spacing w:after="0"/>
        <w:ind w:left="0"/>
        <w:jc w:val="left"/>
      </w:pPr>
      <w:r>
        <w:rPr>
          <w:rFonts w:ascii="Consolas"/>
          <w:b/>
          <w:i w:val="false"/>
          <w:color w:val="000000"/>
        </w:rPr>
        <w:t xml:space="preserve"> Оқушылардың үлгерімі мен тәртібін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973"/>
        <w:gridCol w:w="2333"/>
        <w:gridCol w:w="1493"/>
        <w:gridCol w:w="1493"/>
        <w:gridCol w:w="1673"/>
        <w:gridCol w:w="2353"/>
      </w:tblGrid>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аты</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жылының кезеңдері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 аты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Ана тілі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Әдебиет</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 тілі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 әдебиеті</w:t>
            </w:r>
          </w:p>
        </w:tc>
      </w:tr>
      <w:tr>
        <w:trPr>
          <w:trHeight w:val="45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1-тоқсан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2-тоқсан (1-жарты жылдық)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3-тоқсан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4-тоқсан (2-жарты жылдық)</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Жылдық бағасы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Емтихан бағасы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Қорытынды баға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733"/>
        <w:gridCol w:w="1693"/>
        <w:gridCol w:w="1113"/>
        <w:gridCol w:w="1393"/>
        <w:gridCol w:w="1513"/>
        <w:gridCol w:w="1293"/>
        <w:gridCol w:w="163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 аты</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Орыс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Орыс әдебиеті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Әлем әдебиеті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Шетел тілі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Математика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Алгебра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Геометрия</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Информатика</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3053"/>
        <w:gridCol w:w="2353"/>
        <w:gridCol w:w="1953"/>
        <w:gridCol w:w="1693"/>
        <w:gridCol w:w="119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аты</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Жаратылыстану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Қазіргі заманғы жаратылыстану негіздері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географиясы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География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Биология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Химия</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4 нөмірден беттің соңына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933"/>
        <w:gridCol w:w="1273"/>
        <w:gridCol w:w="2073"/>
        <w:gridCol w:w="2013"/>
        <w:gridCol w:w="181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Физика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Астрономия</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тарихы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 тарих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Құқық негіздері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Қоғамдық білім негіздері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Өзін-өзі тану</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993"/>
        <w:gridCol w:w="1793"/>
        <w:gridCol w:w="2193"/>
        <w:gridCol w:w="1833"/>
        <w:gridCol w:w="2113"/>
      </w:tblGrid>
      <w:tr>
        <w:trPr>
          <w:trHeight w:val="4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аты</w:t>
            </w: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Экономика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Музыкалық өнер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Бейнелеу өнері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Көркем мәдениет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Әлемдік көркем мәдениет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Технология</w:t>
            </w: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153"/>
        <w:gridCol w:w="2393"/>
        <w:gridCol w:w="853"/>
        <w:gridCol w:w="1293"/>
        <w:gridCol w:w="1573"/>
        <w:gridCol w:w="1253"/>
        <w:gridCol w:w="151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Таңдаулы</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Графика және жобалау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 шынықтыру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 қауіпсіздік негіздері</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Тәртібі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Ынтасы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57" w:id="15"/>
    <w:p>
      <w:pPr>
        <w:spacing w:after="0"/>
        <w:ind w:left="0"/>
        <w:jc w:val="left"/>
      </w:pPr>
      <w:r>
        <w:rPr>
          <w:rFonts w:ascii="Consolas"/>
          <w:b w:val="false"/>
          <w:i w:val="false"/>
          <w:color w:val="000000"/>
          <w:sz w:val="20"/>
        </w:rPr>
        <w:t>
(сол жақ беті)</w:t>
      </w:r>
    </w:p>
    <w:bookmarkEnd w:id="15"/>
    <w:p>
      <w:pPr>
        <w:spacing w:after="0"/>
        <w:ind w:left="0"/>
        <w:jc w:val="left"/>
      </w:pPr>
      <w:r>
        <w:rPr>
          <w:rFonts w:ascii="Consolas"/>
          <w:b/>
          <w:i w:val="false"/>
          <w:color w:val="000000"/>
        </w:rPr>
        <w:t xml:space="preserve"> Қоғамдық пайдалы еңбек және</w:t>
      </w:r>
      <w:r>
        <w:br/>
      </w:r>
      <w:r>
        <w:rPr>
          <w:rFonts w:ascii="Consolas"/>
          <w:b/>
          <w:i w:val="false"/>
          <w:color w:val="000000"/>
        </w:rPr>
        <w:t>
қоғамдық тапсырмаларды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173"/>
        <w:gridCol w:w="473"/>
        <w:gridCol w:w="473"/>
        <w:gridCol w:w="473"/>
        <w:gridCol w:w="473"/>
        <w:gridCol w:w="473"/>
        <w:gridCol w:w="473"/>
        <w:gridCol w:w="473"/>
        <w:gridCol w:w="259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және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25-ке дейін</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p>
      <w:pPr>
        <w:spacing w:after="0"/>
        <w:ind w:left="0"/>
        <w:jc w:val="left"/>
      </w:pPr>
      <w:r>
        <w:rPr>
          <w:rFonts w:ascii="Consolas"/>
          <w:b w:val="false"/>
          <w:i w:val="false"/>
          <w:color w:val="000000"/>
          <w:sz w:val="20"/>
        </w:rPr>
        <w:t>                                           (оң жақ беті)</w:t>
      </w:r>
      <w:r>
        <w:br/>
      </w:r>
      <w:r>
        <w:rPr>
          <w:rFonts w:ascii="Consolas"/>
          <w:b w:val="false"/>
          <w:i w:val="false"/>
          <w:color w:val="000000"/>
          <w:sz w:val="20"/>
        </w:rPr>
        <w:t>
Мұғалімнің тегі, аты, әкесінің аты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3133"/>
        <w:gridCol w:w="2253"/>
        <w:gridCol w:w="2633"/>
      </w:tblGrid>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Орындалған жұмыстың мазмұны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Орындалған жұмыстың көлемі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Мұғалімнің белгісі</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bookmarkStart w:name="z58" w:id="16"/>
    <w:p>
      <w:pPr>
        <w:spacing w:after="0"/>
        <w:ind w:left="0"/>
        <w:jc w:val="left"/>
      </w:pPr>
      <w:r>
        <w:rPr>
          <w:rFonts w:ascii="Consolas"/>
          <w:b w:val="false"/>
          <w:i w:val="false"/>
          <w:color w:val="000000"/>
          <w:sz w:val="20"/>
        </w:rPr>
        <w:t>
(сол жақ беті)</w:t>
      </w:r>
    </w:p>
    <w:bookmarkEnd w:id="16"/>
    <w:p>
      <w:pPr>
        <w:spacing w:after="0"/>
        <w:ind w:left="0"/>
        <w:jc w:val="left"/>
      </w:pPr>
      <w:r>
        <w:rPr>
          <w:rFonts w:ascii="Consolas"/>
          <w:b/>
          <w:i w:val="false"/>
          <w:color w:val="000000"/>
        </w:rPr>
        <w:t xml:space="preserve"> Үйірмелерге (секцияларға, клубтарға)</w:t>
      </w:r>
      <w:r>
        <w:br/>
      </w:r>
      <w:r>
        <w:rPr>
          <w:rFonts w:ascii="Consolas"/>
          <w:b/>
          <w:i w:val="false"/>
          <w:color w:val="000000"/>
        </w:rPr>
        <w:t>
және факультативтерге қатысу туралы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9"/>
        <w:gridCol w:w="1348"/>
        <w:gridCol w:w="1727"/>
        <w:gridCol w:w="1309"/>
        <w:gridCol w:w="1728"/>
        <w:gridCol w:w="2126"/>
        <w:gridCol w:w="2087"/>
        <w:gridCol w:w="2506"/>
      </w:tblGrid>
      <w:tr>
        <w:trPr>
          <w:trHeight w:val="450" w:hRule="atLeast"/>
        </w:trPr>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Үйірмелер (секциялар, клубтар)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Факультативтер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2-жарты жылдық</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1-жарты жылдық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2-жарты жылдық</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Үйірменің (секцияның, клубтың)атауы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Ол үйірмені ұйымдастырған мекеменің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Үйірменің (секцияның, клубтың)атауы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Ол үйірмені ұйымдастырған мекеменің атауы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Факультативтік курстың атауы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Факультативтік курстың атауы</w:t>
            </w:r>
          </w:p>
        </w:tc>
      </w:tr>
      <w:tr>
        <w:trPr>
          <w:trHeight w:val="4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42 жолға дейін</w:t>
      </w:r>
    </w:p>
    <w:bookmarkStart w:name="z59" w:id="17"/>
    <w:p>
      <w:pPr>
        <w:spacing w:after="0"/>
        <w:ind w:left="0"/>
        <w:jc w:val="left"/>
      </w:pPr>
      <w:r>
        <w:rPr>
          <w:rFonts w:ascii="Consolas"/>
          <w:b w:val="false"/>
          <w:i w:val="false"/>
          <w:color w:val="000000"/>
          <w:sz w:val="20"/>
        </w:rPr>
        <w:t>
                                                       (оң жақ беті)</w:t>
      </w:r>
    </w:p>
    <w:bookmarkEnd w:id="17"/>
    <w:p>
      <w:pPr>
        <w:spacing w:after="0"/>
        <w:ind w:left="0"/>
        <w:jc w:val="left"/>
      </w:pPr>
      <w:r>
        <w:rPr>
          <w:rFonts w:ascii="Consolas"/>
          <w:b/>
          <w:i w:val="false"/>
          <w:color w:val="000000"/>
        </w:rPr>
        <w:t xml:space="preserve"> Дене шынықтыру дайындығынан Президенттік тест тапсыру туралы мағлұмат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393"/>
        <w:gridCol w:w="2513"/>
        <w:gridCol w:w="1893"/>
        <w:gridCol w:w="2193"/>
        <w:gridCol w:w="203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 шынықтыру дайындығының деңгейі</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Белгі түрі және грамоталар</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Президенттік тесті тапсырған күні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Президенттік деңгей</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Ұлттық дайындық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42-ге дейін</w:t>
      </w:r>
    </w:p>
    <w:bookmarkStart w:name="z60" w:id="18"/>
    <w:p>
      <w:pPr>
        <w:spacing w:after="0"/>
        <w:ind w:left="0"/>
        <w:jc w:val="left"/>
      </w:pPr>
      <w:r>
        <w:rPr>
          <w:rFonts w:ascii="Consolas"/>
          <w:b w:val="false"/>
          <w:i w:val="false"/>
          <w:color w:val="000000"/>
          <w:sz w:val="20"/>
        </w:rPr>
        <w:t>
(сол жақ беті)</w:t>
      </w:r>
    </w:p>
    <w:bookmarkEnd w:id="18"/>
    <w:p>
      <w:pPr>
        <w:spacing w:after="0"/>
        <w:ind w:left="0"/>
        <w:jc w:val="left"/>
      </w:pPr>
      <w:r>
        <w:rPr>
          <w:rFonts w:ascii="Consolas"/>
          <w:b/>
          <w:i w:val="false"/>
          <w:color w:val="000000"/>
        </w:rPr>
        <w:t xml:space="preserve"> Оқушылардың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433"/>
        <w:gridCol w:w="1673"/>
        <w:gridCol w:w="2013"/>
        <w:gridCol w:w="1093"/>
        <w:gridCol w:w="1233"/>
        <w:gridCol w:w="1973"/>
        <w:gridCol w:w="1513"/>
      </w:tblGrid>
      <w:tr>
        <w:trPr>
          <w:trHeight w:val="45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Оқушылардың тегі және аты</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Медициналық 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жылының басында (қыркүйек)</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30-60-100 м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Қолдың күші</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Орнынан ұзындыққа секіру</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Допты лақтыру (1 кг)</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393"/>
        <w:gridCol w:w="1553"/>
        <w:gridCol w:w="409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жылының басында (қыркүйек)</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Тартылу</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 тәрбиесі дайындығы жағдайының бағасы</w:t>
            </w:r>
          </w:p>
        </w:tc>
      </w:tr>
      <w:tr>
        <w:trPr>
          <w:trHeight w:val="45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Ұлдар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42-ге дейін</w:t>
      </w:r>
    </w:p>
    <w:bookmarkStart w:name="z61" w:id="19"/>
    <w:p>
      <w:pPr>
        <w:spacing w:after="0"/>
        <w:ind w:left="0"/>
        <w:jc w:val="left"/>
      </w:pPr>
      <w:r>
        <w:rPr>
          <w:rFonts w:ascii="Consolas"/>
          <w:b w:val="false"/>
          <w:i w:val="false"/>
          <w:color w:val="000000"/>
          <w:sz w:val="20"/>
        </w:rPr>
        <w:t>
                                                    (оң жақ беті)</w:t>
      </w:r>
    </w:p>
    <w:bookmarkEnd w:id="19"/>
    <w:p>
      <w:pPr>
        <w:spacing w:after="0"/>
        <w:ind w:left="0"/>
        <w:jc w:val="left"/>
      </w:pPr>
      <w:r>
        <w:rPr>
          <w:rFonts w:ascii="Consolas"/>
          <w:b/>
          <w:i w:val="false"/>
          <w:color w:val="000000"/>
          <w:sz w:val="20"/>
        </w:rPr>
        <w:t>Оқушылардың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256"/>
        <w:gridCol w:w="1116"/>
        <w:gridCol w:w="1156"/>
        <w:gridCol w:w="1417"/>
        <w:gridCol w:w="1256"/>
        <w:gridCol w:w="1256"/>
        <w:gridCol w:w="1257"/>
        <w:gridCol w:w="2501"/>
      </w:tblGrid>
      <w:tr>
        <w:trPr>
          <w:trHeight w:val="450" w:hRule="atLeast"/>
        </w:trPr>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жылының аяғында (мамыр)</w:t>
            </w:r>
          </w:p>
        </w:tc>
      </w:tr>
      <w:tr>
        <w:trPr>
          <w:trHeight w:val="450" w:hRule="atLeast"/>
        </w:trPr>
        <w:tc>
          <w:tcPr>
            <w:tcW w:w="0" w:type="auto"/>
            <w:vMerge/>
            <w:tcBorders>
              <w:top w:val="nil"/>
              <w:left w:val="single" w:color="cfcfcf" w:sz="5"/>
              <w:bottom w:val="single" w:color="cfcfcf" w:sz="5"/>
              <w:right w:val="single" w:color="cfcfcf" w:sz="5"/>
            </w:tcBorders>
          </w:tcP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30-60-100м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Қолдың күші</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Орнынан ұзындыққа секіру</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Допты лақтыру (1кг)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Тартылу</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 тәрбиесі дайындығы жағдайының бағасы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ұлдар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қыздар</w:t>
            </w:r>
          </w:p>
        </w:tc>
        <w:tc>
          <w:tcPr>
            <w:tcW w:w="0" w:type="auto"/>
            <w:vMerge/>
            <w:tcBorders>
              <w:top w:val="nil"/>
              <w:left w:val="single" w:color="cfcfcf" w:sz="5"/>
              <w:bottom w:val="single" w:color="cfcfcf" w:sz="5"/>
              <w:right w:val="single" w:color="cfcfcf" w:sz="5"/>
            </w:tcBorders>
          </w:tcPr>
          <w:p/>
        </w:tc>
      </w:tr>
      <w:tr>
        <w:trPr>
          <w:trHeight w:val="45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42-ге дейін</w:t>
      </w:r>
    </w:p>
    <w:bookmarkStart w:name="z63" w:id="20"/>
    <w:p>
      <w:pPr>
        <w:spacing w:after="0"/>
        <w:ind w:left="0"/>
        <w:jc w:val="left"/>
      </w:pPr>
      <w:r>
        <w:rPr>
          <w:rFonts w:ascii="Consolas"/>
          <w:b/>
          <w:i w:val="false"/>
          <w:color w:val="000000"/>
        </w:rPr>
        <w:t xml:space="preserve"> 
Журналдың жүргізілуі бойынша ескертулер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3253"/>
        <w:gridCol w:w="311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 және айы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Тексерушінің ескертулері мен ұсыныстары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Орындалғаны жөніндегі белгі</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bookmarkStart w:name="z62" w:id="2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8-қосымша           </w:t>
      </w:r>
    </w:p>
    <w:bookmarkEnd w:id="2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bookmarkStart w:name="z65" w:id="22"/>
    <w:p>
      <w:pPr>
        <w:spacing w:after="0"/>
        <w:ind w:left="0"/>
        <w:jc w:val="left"/>
      </w:pPr>
      <w:r>
        <w:rPr>
          <w:rFonts w:ascii="Consolas"/>
          <w:b/>
          <w:i w:val="false"/>
          <w:color w:val="000000"/>
        </w:rPr>
        <w:t xml:space="preserve"> 
Қазақстан Республикасының Білім және ғылым министрлігі Факультативтік сабақтардың</w:t>
      </w:r>
      <w:r>
        <w:br/>
      </w:r>
      <w:r>
        <w:rPr>
          <w:rFonts w:ascii="Consolas"/>
          <w:b/>
          <w:i w:val="false"/>
          <w:color w:val="000000"/>
        </w:rPr>
        <w:t>
ЖУРНАЛЫ</w:t>
      </w:r>
    </w:p>
    <w:bookmarkEnd w:id="22"/>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 сынып</w:t>
      </w:r>
      <w:r>
        <w:br/>
      </w:r>
      <w:r>
        <w:rPr>
          <w:rFonts w:ascii="Consolas"/>
          <w:b w:val="false"/>
          <w:i w:val="false"/>
          <w:color w:val="000000"/>
          <w:sz w:val="20"/>
        </w:rPr>
        <w:t>
      __________________ оқу жылы</w:t>
      </w:r>
    </w:p>
    <w:p>
      <w:pPr>
        <w:spacing w:after="0"/>
        <w:ind w:left="0"/>
        <w:jc w:val="left"/>
      </w:pPr>
      <w:r>
        <w:rPr>
          <w:rFonts w:ascii="Consolas"/>
          <w:b w:val="false"/>
          <w:i w:val="false"/>
          <w:color w:val="000000"/>
          <w:sz w:val="20"/>
        </w:rPr>
        <w:t>(сол жақ беті)</w:t>
      </w:r>
      <w:r>
        <w:br/>
      </w:r>
      <w:r>
        <w:rPr>
          <w:rFonts w:ascii="Consolas"/>
          <w:b w:val="false"/>
          <w:i w:val="false"/>
          <w:color w:val="000000"/>
          <w:sz w:val="20"/>
        </w:rPr>
        <w:t>
      Факультативтік курстың аты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173"/>
        <w:gridCol w:w="473"/>
        <w:gridCol w:w="473"/>
        <w:gridCol w:w="473"/>
        <w:gridCol w:w="473"/>
        <w:gridCol w:w="473"/>
        <w:gridCol w:w="473"/>
        <w:gridCol w:w="473"/>
        <w:gridCol w:w="259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барлығы 26 баған</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бетті соңына дейін</w:t>
      </w:r>
    </w:p>
    <w:p>
      <w:pPr>
        <w:spacing w:after="0"/>
        <w:ind w:left="0"/>
        <w:jc w:val="left"/>
      </w:pPr>
      <w:r>
        <w:rPr>
          <w:rFonts w:ascii="Consolas"/>
          <w:b w:val="false"/>
          <w:i w:val="false"/>
          <w:color w:val="000000"/>
          <w:sz w:val="20"/>
        </w:rPr>
        <w:t>                                               (оң жақ беті)</w:t>
      </w:r>
      <w:r>
        <w:br/>
      </w:r>
      <w:r>
        <w:rPr>
          <w:rFonts w:ascii="Consolas"/>
          <w:b w:val="false"/>
          <w:i w:val="false"/>
          <w:color w:val="000000"/>
          <w:sz w:val="20"/>
        </w:rPr>
        <w:t>
Мұғалімнің тегі, аты, әкесінің аты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193"/>
        <w:gridCol w:w="2633"/>
        <w:gridCol w:w="2233"/>
      </w:tblGrid>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күні</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Факультативтік сабақтың тақырыбы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Тапсырмалар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Мұғалімнің белгілері</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беттің соңына дейін</w:t>
      </w:r>
    </w:p>
    <w:bookmarkStart w:name="z64" w:id="23"/>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9-қосымша           </w:t>
      </w:r>
    </w:p>
    <w:bookmarkEnd w:id="23"/>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bookmarkStart w:name="z67" w:id="24"/>
    <w:p>
      <w:pPr>
        <w:spacing w:after="0"/>
        <w:ind w:left="0"/>
        <w:jc w:val="left"/>
      </w:pPr>
      <w:r>
        <w:rPr>
          <w:rFonts w:ascii="Consolas"/>
          <w:b/>
          <w:i w:val="false"/>
          <w:color w:val="000000"/>
        </w:rPr>
        <w:t xml:space="preserve"> 
Қазақстан Республикасының Білім және ғылым министрлігі Босатылған және ауыстырылған сабақтарды есепке алу</w:t>
      </w:r>
      <w:r>
        <w:br/>
      </w:r>
      <w:r>
        <w:rPr>
          <w:rFonts w:ascii="Consolas"/>
          <w:b/>
          <w:i w:val="false"/>
          <w:color w:val="000000"/>
        </w:rPr>
        <w:t>
ЖУРНАЛЫ</w:t>
      </w:r>
    </w:p>
    <w:bookmarkEnd w:id="24"/>
    <w:p>
      <w:pPr>
        <w:spacing w:after="0"/>
        <w:ind w:left="0"/>
        <w:jc w:val="left"/>
      </w:pPr>
      <w:r>
        <w:rPr>
          <w:rFonts w:ascii="Consolas"/>
          <w:b/>
          <w:i w:val="false"/>
          <w:color w:val="000000"/>
          <w:sz w:val="20"/>
        </w:rPr>
        <w:t>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 /________ оқу жылы</w:t>
      </w:r>
    </w:p>
    <w:p>
      <w:pPr>
        <w:spacing w:after="0"/>
        <w:ind w:left="0"/>
        <w:jc w:val="left"/>
      </w:pPr>
      <w:r>
        <w:rPr>
          <w:rFonts w:ascii="Consolas"/>
          <w:b w:val="false"/>
          <w:i w:val="false"/>
          <w:color w:val="000000"/>
          <w:sz w:val="20"/>
        </w:rPr>
        <w:t>Сол жақ беті</w:t>
      </w:r>
    </w:p>
    <w:bookmarkStart w:name="z68" w:id="25"/>
    <w:p>
      <w:pPr>
        <w:spacing w:after="0"/>
        <w:ind w:left="0"/>
        <w:jc w:val="left"/>
      </w:pPr>
      <w:r>
        <w:rPr>
          <w:rFonts w:ascii="Consolas"/>
          <w:b/>
          <w:i w:val="false"/>
          <w:color w:val="000000"/>
        </w:rPr>
        <w:t xml:space="preserve"> 
Босатылған және ауыстырылған сабақтарды есепке алу</w:t>
      </w:r>
      <w:r>
        <w:br/>
      </w:r>
      <w:r>
        <w:rPr>
          <w:rFonts w:ascii="Consolas"/>
          <w:b/>
          <w:i w:val="false"/>
          <w:color w:val="000000"/>
        </w:rPr>
        <w:t>
Журналы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953"/>
        <w:gridCol w:w="1433"/>
        <w:gridCol w:w="1433"/>
        <w:gridCol w:w="3133"/>
        <w:gridCol w:w="2733"/>
      </w:tblGrid>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Сынып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Мұғалімнің тегі, аты, әкесінің 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Сабақты өткізбеуінің себебі</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613"/>
        <w:gridCol w:w="3153"/>
      </w:tblGrid>
      <w:tr>
        <w:trPr>
          <w:trHeight w:val="45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Сабақты ауыстырған мұғалімнің тегі, аты, әкесінің аты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Ауыстырған сабақтың саны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Сабақты өткізген мұғалімнің қолы</w:t>
            </w:r>
          </w:p>
        </w:tc>
      </w:tr>
      <w:tr>
        <w:trPr>
          <w:trHeight w:val="45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66" w:id="26"/>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10-қосымша           </w:t>
      </w:r>
    </w:p>
    <w:bookmarkEnd w:id="26"/>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bookmarkStart w:name="z70" w:id="27"/>
    <w:p>
      <w:pPr>
        <w:spacing w:after="0"/>
        <w:ind w:left="0"/>
        <w:jc w:val="left"/>
      </w:pPr>
      <w:r>
        <w:rPr>
          <w:rFonts w:ascii="Consolas"/>
          <w:b/>
          <w:i w:val="false"/>
          <w:color w:val="000000"/>
        </w:rPr>
        <w:t xml:space="preserve"> 
Қазақстан Республикасының Білім және ғылым министрлігі Мектепалды сыныптарының</w:t>
      </w:r>
      <w:r>
        <w:br/>
      </w:r>
      <w:r>
        <w:rPr>
          <w:rFonts w:ascii="Consolas"/>
          <w:b/>
          <w:i w:val="false"/>
          <w:color w:val="000000"/>
        </w:rPr>
        <w:t>
ЖУРНАЛЫ</w:t>
      </w:r>
    </w:p>
    <w:bookmarkEnd w:id="27"/>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 сынып</w:t>
      </w:r>
      <w:r>
        <w:br/>
      </w:r>
      <w:r>
        <w:rPr>
          <w:rFonts w:ascii="Consolas"/>
          <w:b w:val="false"/>
          <w:i w:val="false"/>
          <w:color w:val="000000"/>
          <w:sz w:val="20"/>
        </w:rPr>
        <w:t>
      __________________ оқу жылы</w:t>
      </w:r>
    </w:p>
    <w:bookmarkStart w:name="z71" w:id="28"/>
    <w:p>
      <w:pPr>
        <w:spacing w:after="0"/>
        <w:ind w:left="0"/>
        <w:jc w:val="left"/>
      </w:pPr>
      <w:r>
        <w:rPr>
          <w:rFonts w:ascii="Consolas"/>
          <w:b/>
          <w:i w:val="false"/>
          <w:color w:val="000000"/>
        </w:rPr>
        <w:t xml:space="preserve"> 
Мектепалды сыныптарының журналын жүргізуге арналған</w:t>
      </w:r>
      <w:r>
        <w:br/>
      </w:r>
      <w:r>
        <w:rPr>
          <w:rFonts w:ascii="Consolas"/>
          <w:b/>
          <w:i w:val="false"/>
          <w:color w:val="000000"/>
        </w:rPr>
        <w:t>
НҰСҚАУ</w:t>
      </w:r>
    </w:p>
    <w:bookmarkEnd w:id="28"/>
    <w:bookmarkStart w:name="z72" w:id="29"/>
    <w:p>
      <w:pPr>
        <w:spacing w:after="0"/>
        <w:ind w:left="0"/>
        <w:jc w:val="left"/>
      </w:pPr>
      <w:r>
        <w:rPr>
          <w:rFonts w:ascii="Consolas"/>
          <w:b w:val="false"/>
          <w:i w:val="false"/>
          <w:color w:val="000000"/>
          <w:sz w:val="20"/>
        </w:rPr>
        <w:t>
      1. Мектепалды сыныптарының журналы мектепалды сыныптары бар барлық мектептерде жүргізіледі.</w:t>
      </w:r>
      <w:r>
        <w:br/>
      </w:r>
      <w:r>
        <w:rPr>
          <w:rFonts w:ascii="Consolas"/>
          <w:b w:val="false"/>
          <w:i w:val="false"/>
          <w:color w:val="000000"/>
          <w:sz w:val="20"/>
        </w:rPr>
        <w:t>
</w:t>
      </w:r>
      <w:r>
        <w:rPr>
          <w:rFonts w:ascii="Consolas"/>
          <w:b w:val="false"/>
          <w:i w:val="false"/>
          <w:color w:val="000000"/>
          <w:sz w:val="20"/>
        </w:rPr>
        <w:t>
      2. Мектеп директоры және оның оқу-тәрбие жұмысы жөніндегі орынбасары мектепалды сыныптары журналының сақталуын қамтамасыз етуді және олардың дұрыс жүргізілуіне жүйелі түрде бақылау жасауға міндетті.</w:t>
      </w:r>
      <w:r>
        <w:br/>
      </w:r>
      <w:r>
        <w:rPr>
          <w:rFonts w:ascii="Consolas"/>
          <w:b w:val="false"/>
          <w:i w:val="false"/>
          <w:color w:val="000000"/>
          <w:sz w:val="20"/>
        </w:rPr>
        <w:t>
</w:t>
      </w:r>
      <w:r>
        <w:rPr>
          <w:rFonts w:ascii="Consolas"/>
          <w:b w:val="false"/>
          <w:i w:val="false"/>
          <w:color w:val="000000"/>
          <w:sz w:val="20"/>
        </w:rPr>
        <w:t>
      3. Мектепалды сыныптарының журналы бір оқу жылына есептелген. Мектепалды сыныптарының әрбір тәрбиешісі аталған журналға тиісті жазбалар жүргізуге міндетті.</w:t>
      </w:r>
      <w:r>
        <w:br/>
      </w:r>
      <w:r>
        <w:rPr>
          <w:rFonts w:ascii="Consolas"/>
          <w:b w:val="false"/>
          <w:i w:val="false"/>
          <w:color w:val="000000"/>
          <w:sz w:val="20"/>
        </w:rPr>
        <w:t>
</w:t>
      </w:r>
      <w:r>
        <w:rPr>
          <w:rFonts w:ascii="Consolas"/>
          <w:b w:val="false"/>
          <w:i w:val="false"/>
          <w:color w:val="000000"/>
          <w:sz w:val="20"/>
        </w:rPr>
        <w:t>
      Тәрбиеші журналдың ашылған бетінің сол жағына сабақтың өткізілген күнін жазуға, қатыспағандарды "ж" әрпімен белгілеуге міндетті.</w:t>
      </w:r>
      <w:r>
        <w:br/>
      </w:r>
      <w:r>
        <w:rPr>
          <w:rFonts w:ascii="Consolas"/>
          <w:b w:val="false"/>
          <w:i w:val="false"/>
          <w:color w:val="000000"/>
          <w:sz w:val="20"/>
        </w:rPr>
        <w:t>
</w:t>
      </w:r>
      <w:r>
        <w:rPr>
          <w:rFonts w:ascii="Consolas"/>
          <w:b w:val="false"/>
          <w:i w:val="false"/>
          <w:color w:val="000000"/>
          <w:sz w:val="20"/>
        </w:rPr>
        <w:t>
      Тәрбиеші журналдың ашылған бетінің оң жағына өтілген сабақтың тақырыбын жазуға міндетті.</w:t>
      </w:r>
      <w:r>
        <w:br/>
      </w:r>
      <w:r>
        <w:rPr>
          <w:rFonts w:ascii="Consolas"/>
          <w:b w:val="false"/>
          <w:i w:val="false"/>
          <w:color w:val="000000"/>
          <w:sz w:val="20"/>
        </w:rPr>
        <w:t>
</w:t>
      </w:r>
      <w:r>
        <w:rPr>
          <w:rFonts w:ascii="Consolas"/>
          <w:b w:val="false"/>
          <w:i w:val="false"/>
          <w:color w:val="000000"/>
          <w:sz w:val="20"/>
        </w:rPr>
        <w:t>
      Журналда инвариативтік бөлікке кіретін пәндермен бірге вариативтік бөліктің пәндері де жазылған.</w:t>
      </w:r>
      <w:r>
        <w:br/>
      </w:r>
      <w:r>
        <w:rPr>
          <w:rFonts w:ascii="Consolas"/>
          <w:b w:val="false"/>
          <w:i w:val="false"/>
          <w:color w:val="000000"/>
          <w:sz w:val="20"/>
        </w:rPr>
        <w:t>
</w:t>
      </w:r>
      <w:r>
        <w:rPr>
          <w:rFonts w:ascii="Consolas"/>
          <w:b w:val="false"/>
          <w:i w:val="false"/>
          <w:color w:val="000000"/>
          <w:sz w:val="20"/>
        </w:rPr>
        <w:t>
      4. Мектепалды сынып журналына топқа жазылу тек қана мектеп директорының бұйрығымен ресімделген тәрбиеленушілердің тектерін енгізуге рұқсат етіледі. Егер тәрбиеленуші мектепалды сыныбына баруды тоқтатса және оның шығарылуы мектеп директорының бұйрығымен ресімделсе, "Шығарылған күні" бағанына оның сыныптан шығарылған күні мен айы жазылуы тиіс. Егер тәрбиеленуші сыныпқа жыл ортасында келсе, оның тегі тізімнің соңына енгізіледі.</w:t>
      </w:r>
      <w:r>
        <w:br/>
      </w:r>
      <w:r>
        <w:rPr>
          <w:rFonts w:ascii="Consolas"/>
          <w:b w:val="false"/>
          <w:i w:val="false"/>
          <w:color w:val="000000"/>
          <w:sz w:val="20"/>
        </w:rPr>
        <w:t>
</w:t>
      </w:r>
      <w:r>
        <w:rPr>
          <w:rFonts w:ascii="Consolas"/>
          <w:b w:val="false"/>
          <w:i w:val="false"/>
          <w:color w:val="000000"/>
          <w:sz w:val="20"/>
        </w:rPr>
        <w:t>
      5. Мектепалды сыныбының тәрбиешісі тәрбиеленушілердің тегін журналға алфавит тәртібімен жазады, "Тәрбиеленушілер туралы жалпы мағлұматтарды" толтырады, "Тәрбиеленушілердің сабаққа қатысуын есепке алу" тарауына тоқсан және жыл бойғы әрбір тәрбиеленушілер мен сыныптың қатыспаған күндері мен сабақтарының санын ай сайын жазып отырады.</w:t>
      </w:r>
      <w:r>
        <w:br/>
      </w:r>
      <w:r>
        <w:rPr>
          <w:rFonts w:ascii="Consolas"/>
          <w:b w:val="false"/>
          <w:i w:val="false"/>
          <w:color w:val="000000"/>
          <w:sz w:val="20"/>
        </w:rPr>
        <w:t>
</w:t>
      </w:r>
      <w:r>
        <w:rPr>
          <w:rFonts w:ascii="Consolas"/>
          <w:b w:val="false"/>
          <w:i w:val="false"/>
          <w:color w:val="000000"/>
          <w:sz w:val="20"/>
        </w:rPr>
        <w:t>
      6. "Сынып журналын жүргізу бойынша ескертулер" бетін мектеп директорының оқу-тәрбие жұмысы жөніндегі орынбасары немесе мектеп директоры толтырады.</w:t>
      </w:r>
      <w:r>
        <w:br/>
      </w:r>
      <w:r>
        <w:rPr>
          <w:rFonts w:ascii="Consolas"/>
          <w:b w:val="false"/>
          <w:i w:val="false"/>
          <w:color w:val="000000"/>
          <w:sz w:val="20"/>
        </w:rPr>
        <w:t>
</w:t>
      </w:r>
      <w:r>
        <w:rPr>
          <w:rFonts w:ascii="Consolas"/>
          <w:b w:val="false"/>
          <w:i w:val="false"/>
          <w:color w:val="000000"/>
          <w:sz w:val="20"/>
        </w:rPr>
        <w:t>
      7. Мектепалды сыныбының журналындағы барлық жазбалар анық, мұқият сиямен немесе пастамен (мектеп әкімшілігінің шешіміне сәйкес) толтырылуы тиіс.</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1"/>
        <w:gridCol w:w="4224"/>
      </w:tblGrid>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Мазмұны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беті</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 кестесі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Күн тәртібі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Қазақ тілі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Тіл дамыту</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Қоршаған ортамен танысу, экология негіздері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Көркем әдебиетпен танысу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 Математиканың қарапайым ұғымдарымен танысу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Бейнелеу өнері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 Музыка өнері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 Дене шынықтыру, валеология негіздері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Құрастыру және қол еңбегі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Шетел тілі (қандай)</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___________________________</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___________________________</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___________________________</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___________________________</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Тәрбиеленушілер туралы жалпы мағлұмат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 Оқушылар денсаулығының көрсеткіштері</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 Тәрбиеленушілердің босатқан күндерінің саны туралы мағлұмат</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 Сынып журналының жүргізілуі туралы ескертулер</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 w:id="30"/>
    <w:p>
      <w:pPr>
        <w:spacing w:after="0"/>
        <w:ind w:left="0"/>
        <w:jc w:val="left"/>
      </w:pPr>
      <w:r>
        <w:rPr>
          <w:rFonts w:ascii="Consolas"/>
          <w:b/>
          <w:i w:val="false"/>
          <w:color w:val="000000"/>
        </w:rPr>
        <w:t xml:space="preserve"> 
1-жарты жылдықтың САБАҚ КЕСТЕСІ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873"/>
        <w:gridCol w:w="1793"/>
        <w:gridCol w:w="1793"/>
        <w:gridCol w:w="1813"/>
        <w:gridCol w:w="1153"/>
        <w:gridCol w:w="1093"/>
      </w:tblGrid>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w:t>
            </w:r>
            <w:r>
              <w:br/>
            </w:r>
            <w:r>
              <w:rPr>
                <w:rFonts w:ascii="Consolas"/>
                <w:b w:val="false"/>
                <w:i w:val="false"/>
                <w:color w:val="000000"/>
                <w:sz w:val="20"/>
              </w:rPr>
              <w:t>
Сабақ уақыты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Дүйсенбі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Сейсенбі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Сәрсенбі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Бейсенбі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Сенбі</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4" w:id="31"/>
    <w:p>
      <w:pPr>
        <w:spacing w:after="0"/>
        <w:ind w:left="0"/>
        <w:jc w:val="left"/>
      </w:pPr>
      <w:r>
        <w:rPr>
          <w:rFonts w:ascii="Consolas"/>
          <w:b/>
          <w:i w:val="false"/>
          <w:color w:val="000000"/>
        </w:rPr>
        <w:t xml:space="preserve"> 
2-жарты жылдықтың САБАҚ КЕСТЕСІ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1653"/>
        <w:gridCol w:w="1833"/>
        <w:gridCol w:w="1753"/>
        <w:gridCol w:w="1773"/>
        <w:gridCol w:w="1073"/>
        <w:gridCol w:w="1093"/>
      </w:tblGrid>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w:t>
            </w:r>
            <w:r>
              <w:br/>
            </w:r>
            <w:r>
              <w:rPr>
                <w:rFonts w:ascii="Consolas"/>
                <w:b w:val="false"/>
                <w:i w:val="false"/>
                <w:color w:val="000000"/>
                <w:sz w:val="20"/>
              </w:rPr>
              <w:t>
Сабақ уақыты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Дүйсенбі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Сейсенбі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Сәрсенбі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Бейсенбі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Сенбі</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 сабақ</w:t>
            </w:r>
            <w:r>
              <w:br/>
            </w:r>
            <w:r>
              <w:rPr>
                <w:rFonts w:ascii="Consolas"/>
                <w:b w:val="false"/>
                <w:i w:val="false"/>
                <w:color w:val="000000"/>
                <w:sz w:val="20"/>
              </w:rPr>
              <w:t>
___сағ.__мин.</w:t>
            </w:r>
            <w:r>
              <w:br/>
            </w:r>
            <w:r>
              <w:rPr>
                <w:rFonts w:ascii="Consolas"/>
                <w:b w:val="false"/>
                <w:i w:val="false"/>
                <w:color w:val="000000"/>
                <w:sz w:val="20"/>
              </w:rPr>
              <w:t>
___сағ.__мин.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69" w:id="32"/>
    <w:p>
      <w:pPr>
        <w:spacing w:after="0"/>
        <w:ind w:left="0"/>
        <w:jc w:val="left"/>
      </w:pPr>
      <w:r>
        <w:rPr>
          <w:rFonts w:ascii="Consolas"/>
          <w:b w:val="false"/>
          <w:i w:val="false"/>
          <w:color w:val="000000"/>
          <w:sz w:val="20"/>
        </w:rPr>
        <w:t>
                                                 (оң жақ беті)</w:t>
      </w:r>
    </w:p>
    <w:bookmarkEnd w:id="32"/>
    <w:p>
      <w:pPr>
        <w:spacing w:after="0"/>
        <w:ind w:left="0"/>
        <w:jc w:val="left"/>
      </w:pPr>
      <w:r>
        <w:rPr>
          <w:rFonts w:ascii="Consolas"/>
          <w:b/>
          <w:i w:val="false"/>
          <w:color w:val="000000"/>
        </w:rPr>
        <w:t xml:space="preserve"> Мектепалды сыныптарындағы күн тәртібі</w:t>
      </w:r>
    </w:p>
    <w:p>
      <w:pPr>
        <w:spacing w:after="0"/>
        <w:ind w:left="0"/>
        <w:jc w:val="left"/>
      </w:pPr>
      <w:r>
        <w:rPr>
          <w:rFonts w:ascii="Consolas"/>
          <w:b w:val="false"/>
          <w:i w:val="false"/>
          <w:color w:val="000000"/>
          <w:sz w:val="20"/>
        </w:rPr>
        <w:t>      1 - тоқсан</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2 - тоқсан</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3 - тоқсан</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4 - тоқсан</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(сол жақ беті)</w:t>
      </w:r>
      <w:r>
        <w:br/>
      </w:r>
      <w:r>
        <w:rPr>
          <w:rFonts w:ascii="Consolas"/>
          <w:b w:val="false"/>
          <w:i w:val="false"/>
          <w:color w:val="000000"/>
          <w:sz w:val="20"/>
        </w:rPr>
        <w:t>
Пәннің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173"/>
        <w:gridCol w:w="473"/>
        <w:gridCol w:w="473"/>
        <w:gridCol w:w="473"/>
        <w:gridCol w:w="473"/>
        <w:gridCol w:w="473"/>
        <w:gridCol w:w="473"/>
        <w:gridCol w:w="473"/>
        <w:gridCol w:w="259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Тәрбиеленушінің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25-ке дейін</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Одан әрі, 30-ға дейін</w:t>
      </w:r>
    </w:p>
    <w:p>
      <w:pPr>
        <w:spacing w:after="0"/>
        <w:ind w:left="0"/>
        <w:jc w:val="left"/>
      </w:pPr>
      <w:r>
        <w:rPr>
          <w:rFonts w:ascii="Consolas"/>
          <w:b w:val="false"/>
          <w:i w:val="false"/>
          <w:color w:val="000000"/>
          <w:sz w:val="20"/>
        </w:rPr>
        <w:t>                                             (оң жақ беті)</w:t>
      </w:r>
      <w:r>
        <w:br/>
      </w:r>
      <w:r>
        <w:rPr>
          <w:rFonts w:ascii="Consolas"/>
          <w:b w:val="false"/>
          <w:i w:val="false"/>
          <w:color w:val="000000"/>
          <w:sz w:val="20"/>
        </w:rPr>
        <w:t>
Тәрбиешінің тегі, аты, әкесінің аты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313"/>
        <w:gridCol w:w="1773"/>
        <w:gridCol w:w="257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және күні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 не өтілді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Тапсырма</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Тәрбиешінің белгілері</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Барлығы 30 жол</w:t>
      </w:r>
    </w:p>
    <w:bookmarkStart w:name="z82" w:id="33"/>
    <w:p>
      <w:pPr>
        <w:spacing w:after="0"/>
        <w:ind w:left="0"/>
        <w:jc w:val="left"/>
      </w:pPr>
      <w:r>
        <w:rPr>
          <w:rFonts w:ascii="Consolas"/>
          <w:b w:val="false"/>
          <w:i w:val="false"/>
          <w:color w:val="000000"/>
          <w:sz w:val="20"/>
        </w:rPr>
        <w:t>
(сол жақ беті)</w:t>
      </w:r>
    </w:p>
    <w:bookmarkEnd w:id="33"/>
    <w:p>
      <w:pPr>
        <w:spacing w:after="0"/>
        <w:ind w:left="0"/>
        <w:jc w:val="left"/>
      </w:pPr>
      <w:r>
        <w:rPr>
          <w:rFonts w:ascii="Consolas"/>
          <w:b/>
          <w:i w:val="false"/>
          <w:color w:val="000000"/>
        </w:rPr>
        <w:t xml:space="preserve"> Мектепалды сыныбында тәрбиеленушілер туралы жалпы</w:t>
      </w:r>
      <w:r>
        <w:br/>
      </w:r>
      <w:r>
        <w:rPr>
          <w:rFonts w:ascii="Consolas"/>
          <w:b/>
          <w:i w:val="false"/>
          <w:color w:val="000000"/>
        </w:rPr>
        <w:t>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4213"/>
        <w:gridCol w:w="1413"/>
        <w:gridCol w:w="1573"/>
        <w:gridCol w:w="1953"/>
        <w:gridCol w:w="1653"/>
      </w:tblGrid>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Тәрбиеленушінің тегі, аты, әкесінің аты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Мекен-жайы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Қабылданған күні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Кеткен күні</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30-ға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2653"/>
        <w:gridCol w:w="2653"/>
      </w:tblGrid>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Әке-шешесінің немесе оларды ауыстыратын адамның тегі, аты, әкесінің 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Ата-анасының жұмыс орны, қызметі, телефоны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Мекен-жайы, телефоны</w:t>
            </w:r>
          </w:p>
        </w:tc>
      </w:tr>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bookmarkStart w:name="z85" w:id="34"/>
    <w:p>
      <w:pPr>
        <w:spacing w:after="0"/>
        <w:ind w:left="0"/>
        <w:jc w:val="left"/>
      </w:pPr>
      <w:r>
        <w:rPr>
          <w:rFonts w:ascii="Consolas"/>
          <w:b w:val="false"/>
          <w:i w:val="false"/>
          <w:color w:val="000000"/>
          <w:sz w:val="20"/>
        </w:rPr>
        <w:t>
(сол жақ беті)</w:t>
      </w:r>
    </w:p>
    <w:bookmarkEnd w:id="34"/>
    <w:p>
      <w:pPr>
        <w:spacing w:after="0"/>
        <w:ind w:left="0"/>
        <w:jc w:val="left"/>
      </w:pPr>
      <w:r>
        <w:rPr>
          <w:rFonts w:ascii="Consolas"/>
          <w:b/>
          <w:i w:val="false"/>
          <w:color w:val="000000"/>
        </w:rPr>
        <w:t xml:space="preserve"> Тәрбиеленушілердің денсаулық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853"/>
        <w:gridCol w:w="3773"/>
      </w:tblGrid>
      <w:tr>
        <w:trPr>
          <w:trHeight w:val="7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 р/с</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Тәрбиеленушінің тегі, аты, әкесінің аты</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 айы, күні</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30-ға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3"/>
        <w:gridCol w:w="3753"/>
        <w:gridCol w:w="3453"/>
      </w:tblGrid>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Денсаулық жағдайы (нормадан ауытқушылық)</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Медициналық топ</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Тәрбиешінің белгілері</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465"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Одан әрі, 30-ға дейін</w:t>
      </w:r>
    </w:p>
    <w:bookmarkStart w:name="z86" w:id="35"/>
    <w:p>
      <w:pPr>
        <w:spacing w:after="0"/>
        <w:ind w:left="0"/>
        <w:jc w:val="left"/>
      </w:pPr>
      <w:r>
        <w:rPr>
          <w:rFonts w:ascii="Consolas"/>
          <w:b w:val="false"/>
          <w:i w:val="false"/>
          <w:color w:val="000000"/>
          <w:sz w:val="20"/>
        </w:rPr>
        <w:t>
(сол жақ беті)</w:t>
      </w:r>
    </w:p>
    <w:bookmarkEnd w:id="35"/>
    <w:p>
      <w:pPr>
        <w:spacing w:after="0"/>
        <w:ind w:left="0"/>
        <w:jc w:val="left"/>
      </w:pPr>
      <w:r>
        <w:rPr>
          <w:rFonts w:ascii="Consolas"/>
          <w:b/>
          <w:i w:val="false"/>
          <w:color w:val="000000"/>
        </w:rPr>
        <w:t xml:space="preserve"> Тәрбиеленушілердің босатқан күндері мен сабақтарының саны жайлы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393"/>
        <w:gridCol w:w="1333"/>
        <w:gridCol w:w="1713"/>
        <w:gridCol w:w="1533"/>
        <w:gridCol w:w="1713"/>
        <w:gridCol w:w="1533"/>
        <w:gridCol w:w="1613"/>
        <w:gridCol w:w="1133"/>
        <w:gridCol w:w="1313"/>
      </w:tblGrid>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Тәрбиеленушілердің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Қазан</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 данәрі 30-ға дейін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213"/>
        <w:gridCol w:w="873"/>
        <w:gridCol w:w="2073"/>
        <w:gridCol w:w="913"/>
        <w:gridCol w:w="2073"/>
        <w:gridCol w:w="913"/>
        <w:gridCol w:w="21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1-тоқсан</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365"/>
        <w:gridCol w:w="975"/>
        <w:gridCol w:w="2090"/>
        <w:gridCol w:w="935"/>
        <w:gridCol w:w="2052"/>
        <w:gridCol w:w="857"/>
        <w:gridCol w:w="2150"/>
        <w:gridCol w:w="877"/>
        <w:gridCol w:w="2032"/>
      </w:tblGrid>
      <w:tr>
        <w:trPr>
          <w:trHeight w:val="45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1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Тәрбиеленушілердің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Желтоқсан</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30- ға дейін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3153"/>
        <w:gridCol w:w="1593"/>
        <w:gridCol w:w="29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2-тоқсан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393"/>
        <w:gridCol w:w="993"/>
        <w:gridCol w:w="1113"/>
        <w:gridCol w:w="953"/>
        <w:gridCol w:w="1253"/>
        <w:gridCol w:w="993"/>
        <w:gridCol w:w="1953"/>
        <w:gridCol w:w="1333"/>
        <w:gridCol w:w="1953"/>
      </w:tblGrid>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Тәрбиенушілердің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Қаңтар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Ақпан</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денсаулығынабайланысты</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30-ға дейін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053"/>
        <w:gridCol w:w="1073"/>
        <w:gridCol w:w="2213"/>
        <w:gridCol w:w="1173"/>
        <w:gridCol w:w="2213"/>
        <w:gridCol w:w="1093"/>
        <w:gridCol w:w="21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3 - тоқсан</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2183"/>
        <w:gridCol w:w="796"/>
        <w:gridCol w:w="1842"/>
        <w:gridCol w:w="977"/>
        <w:gridCol w:w="1339"/>
        <w:gridCol w:w="1158"/>
        <w:gridCol w:w="1802"/>
        <w:gridCol w:w="1099"/>
        <w:gridCol w:w="2065"/>
      </w:tblGrid>
      <w:tr>
        <w:trPr>
          <w:trHeight w:val="45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Тәрбиенушілердің тегі және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Мамыр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денсаулығынабайланысты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О-дан әрі 30-ға дейін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233"/>
        <w:gridCol w:w="1113"/>
        <w:gridCol w:w="2213"/>
        <w:gridCol w:w="1153"/>
        <w:gridCol w:w="2193"/>
        <w:gridCol w:w="1113"/>
        <w:gridCol w:w="255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Жылдық</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Толық күндер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денсаулығына байланысты</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bookmarkStart w:name="z89" w:id="36"/>
    <w:p>
      <w:pPr>
        <w:spacing w:after="0"/>
        <w:ind w:left="0"/>
        <w:jc w:val="left"/>
      </w:pPr>
      <w:r>
        <w:rPr>
          <w:rFonts w:ascii="Consolas"/>
          <w:b/>
          <w:i w:val="false"/>
          <w:color w:val="000000"/>
        </w:rPr>
        <w:t xml:space="preserve"> 
Журналдың жүргізілуі бойынша ескертулер</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3"/>
        <w:gridCol w:w="5573"/>
        <w:gridCol w:w="3473"/>
      </w:tblGrid>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 және айы</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Тексерушінің ұсыныстары мен ескертулері</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Орындалғаны туралы белгі</w:t>
            </w:r>
          </w:p>
        </w:tc>
      </w:tr>
      <w:tr>
        <w:trPr>
          <w:trHeight w:val="465"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bookmarkStart w:name="z87" w:id="37"/>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11-қосымша           </w:t>
      </w:r>
    </w:p>
    <w:bookmarkEnd w:id="37"/>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91" w:id="38"/>
    <w:p>
      <w:pPr>
        <w:spacing w:after="0"/>
        <w:ind w:left="0"/>
        <w:jc w:val="left"/>
      </w:pPr>
      <w:r>
        <w:rPr>
          <w:rFonts w:ascii="Consolas"/>
          <w:b/>
          <w:i w:val="false"/>
          <w:color w:val="000000"/>
        </w:rPr>
        <w:t xml:space="preserve"> 
Қазақстан Республикасының Білім және ғылым министрлігі Оқушылардың үлгерімі туралы табельдерді</w:t>
      </w:r>
      <w:r>
        <w:br/>
      </w:r>
      <w:r>
        <w:rPr>
          <w:rFonts w:ascii="Consolas"/>
          <w:b/>
          <w:i w:val="false"/>
          <w:color w:val="000000"/>
        </w:rPr>
        <w:t>
есепке алу кітабы</w:t>
      </w:r>
    </w:p>
    <w:bookmarkEnd w:id="38"/>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___________________ жылы кітап басталды</w:t>
      </w:r>
      <w:r>
        <w:br/>
      </w:r>
      <w:r>
        <w:rPr>
          <w:rFonts w:ascii="Consolas"/>
          <w:b w:val="false"/>
          <w:i w:val="false"/>
          <w:color w:val="000000"/>
          <w:sz w:val="20"/>
        </w:rPr>
        <w:t>
      ___________________ жылы кітап аяқталды</w:t>
      </w:r>
    </w:p>
    <w:p>
      <w:pPr>
        <w:spacing w:after="0"/>
        <w:ind w:left="0"/>
        <w:jc w:val="left"/>
      </w:pPr>
      <w:r>
        <w:rPr>
          <w:rFonts w:ascii="Consolas"/>
          <w:b w:val="false"/>
          <w:i w:val="false"/>
          <w:color w:val="000000"/>
          <w:sz w:val="20"/>
        </w:rPr>
        <w:t>Кітаптың тіркелген нөмірі ____________________________________</w:t>
      </w:r>
      <w:r>
        <w:br/>
      </w:r>
      <w:r>
        <w:rPr>
          <w:rFonts w:ascii="Consolas"/>
          <w:b w:val="false"/>
          <w:i w:val="false"/>
          <w:color w:val="000000"/>
          <w:sz w:val="20"/>
        </w:rPr>
        <w:t>
Берілген күні ________________________________________________</w:t>
      </w:r>
      <w:r>
        <w:br/>
      </w:r>
      <w:r>
        <w:rPr>
          <w:rFonts w:ascii="Consolas"/>
          <w:b w:val="false"/>
          <w:i w:val="false"/>
          <w:color w:val="000000"/>
          <w:sz w:val="20"/>
        </w:rPr>
        <w:t>
Берді ________________________________________________________                  (облыстық, қалалық, аудандық білім басқармасы</w:t>
      </w:r>
      <w:r>
        <w:br/>
      </w:r>
      <w:r>
        <w:rPr>
          <w:rFonts w:ascii="Consolas"/>
          <w:b w:val="false"/>
          <w:i w:val="false"/>
          <w:color w:val="000000"/>
          <w:sz w:val="20"/>
        </w:rPr>
        <w:t>
                   (департаменті), (бөлімі)</w:t>
      </w:r>
    </w:p>
    <w:p>
      <w:pPr>
        <w:spacing w:after="0"/>
        <w:ind w:left="0"/>
        <w:jc w:val="left"/>
      </w:pPr>
      <w:r>
        <w:rPr>
          <w:rFonts w:ascii="Consolas"/>
          <w:b w:val="false"/>
          <w:i w:val="false"/>
          <w:color w:val="000000"/>
          <w:sz w:val="20"/>
        </w:rPr>
        <w:t>Бастығы (директоры) __________________________________________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___________________ "_____"_____________ 20__ ж.</w:t>
      </w:r>
      <w:r>
        <w:br/>
      </w:r>
      <w:r>
        <w:rPr>
          <w:rFonts w:ascii="Consolas"/>
          <w:b w:val="false"/>
          <w:i w:val="false"/>
          <w:color w:val="000000"/>
          <w:sz w:val="20"/>
        </w:rPr>
        <w:t>
      (қолы)</w:t>
      </w:r>
    </w:p>
    <w:p>
      <w:pPr>
        <w:spacing w:after="0"/>
        <w:ind w:left="0"/>
        <w:jc w:val="left"/>
      </w:pPr>
      <w:r>
        <w:rPr>
          <w:rFonts w:ascii="Consolas"/>
          <w:b w:val="false"/>
          <w:i w:val="false"/>
          <w:color w:val="000000"/>
          <w:sz w:val="20"/>
        </w:rPr>
        <w:t>Алды _________________________________________________________</w:t>
      </w:r>
      <w:r>
        <w:br/>
      </w:r>
      <w:r>
        <w:rPr>
          <w:rFonts w:ascii="Consolas"/>
          <w:b w:val="false"/>
          <w:i w:val="false"/>
          <w:color w:val="000000"/>
          <w:sz w:val="20"/>
        </w:rPr>
        <w:t>
               (облыс, қала, аудан, мектеп)</w:t>
      </w:r>
      <w:r>
        <w:br/>
      </w:r>
      <w:r>
        <w:rPr>
          <w:rFonts w:ascii="Consolas"/>
          <w:b w:val="false"/>
          <w:i w:val="false"/>
          <w:color w:val="000000"/>
          <w:sz w:val="20"/>
        </w:rPr>
        <w:t>
Мектеп директоры _____________________________________________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______________________ "____"______________ 20__ ж.</w:t>
      </w:r>
      <w:r>
        <w:br/>
      </w:r>
      <w:r>
        <w:rPr>
          <w:rFonts w:ascii="Consolas"/>
          <w:b w:val="false"/>
          <w:i w:val="false"/>
          <w:color w:val="000000"/>
          <w:sz w:val="20"/>
        </w:rPr>
        <w:t>
      (қолы)</w:t>
      </w:r>
    </w:p>
    <w:p>
      <w:pPr>
        <w:spacing w:after="0"/>
        <w:ind w:left="0"/>
        <w:jc w:val="left"/>
      </w:pPr>
      <w:r>
        <w:rPr>
          <w:rFonts w:ascii="Consolas"/>
          <w:b w:val="false"/>
          <w:i w:val="false"/>
          <w:color w:val="000000"/>
          <w:sz w:val="20"/>
        </w:rPr>
        <w:t>Мөрдің орны</w:t>
      </w:r>
    </w:p>
    <w:p>
      <w:pPr>
        <w:spacing w:after="0"/>
        <w:ind w:left="0"/>
        <w:jc w:val="left"/>
      </w:pPr>
      <w:r>
        <w:rPr>
          <w:rFonts w:ascii="Consolas"/>
          <w:b/>
          <w:i w:val="false"/>
          <w:color w:val="000000"/>
          <w:sz w:val="20"/>
        </w:rPr>
        <w:t>20__/20__ оқу жылы</w:t>
      </w:r>
    </w:p>
    <w:p>
      <w:pPr>
        <w:spacing w:after="0"/>
        <w:ind w:left="0"/>
        <w:jc w:val="left"/>
      </w:pPr>
      <w:r>
        <w:rPr>
          <w:rFonts w:ascii="Consolas"/>
          <w:b w:val="false"/>
          <w:i w:val="false"/>
          <w:color w:val="000000"/>
          <w:sz w:val="20"/>
        </w:rPr>
        <w:t>1-сынып Сынып жетекшісі ________________________________</w:t>
      </w:r>
      <w:r>
        <w:br/>
      </w:r>
      <w:r>
        <w:rPr>
          <w:rFonts w:ascii="Consolas"/>
          <w:b w:val="false"/>
          <w:i w:val="false"/>
          <w:color w:val="000000"/>
          <w:sz w:val="20"/>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973"/>
        <w:gridCol w:w="2173"/>
        <w:gridCol w:w="1773"/>
        <w:gridCol w:w="3273"/>
        <w:gridCol w:w="199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аты, әкесінің 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Табельдің тіркелген нөмірі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Берілген уақыты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басқа мектепке кетуі (бұйрық N, кеткен күні)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Сынып жетекшісінің қолы</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Әрі қарай, 40 жолға дейін</w:t>
      </w:r>
      <w:r>
        <w:br/>
      </w:r>
      <w:r>
        <w:rPr>
          <w:rFonts w:ascii="Consolas"/>
          <w:b w:val="false"/>
          <w:i w:val="false"/>
          <w:color w:val="000000"/>
          <w:sz w:val="20"/>
        </w:rPr>
        <w:t>
_____сынып Сынып жетекшісі ___________________________</w:t>
      </w:r>
      <w:r>
        <w:br/>
      </w:r>
      <w:r>
        <w:rPr>
          <w:rFonts w:ascii="Consolas"/>
          <w:b w:val="false"/>
          <w:i w:val="false"/>
          <w:color w:val="000000"/>
          <w:sz w:val="20"/>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973"/>
        <w:gridCol w:w="2173"/>
        <w:gridCol w:w="1773"/>
        <w:gridCol w:w="3313"/>
        <w:gridCol w:w="1913"/>
      </w:tblGrid>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тегі, аты, әкесінің аты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Табельдің тіркелген нөмірі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Берілген уақыты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Оқушының басқа мектепке кетуі (бұйрық N, кеткен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Сынып жетекшісінің қолы</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Әрі қарай, 40 жолға дейін</w:t>
      </w:r>
      <w:r>
        <w:br/>
      </w:r>
      <w:r>
        <w:rPr>
          <w:rFonts w:ascii="Consolas"/>
          <w:b w:val="false"/>
          <w:i w:val="false"/>
          <w:color w:val="000000"/>
          <w:sz w:val="20"/>
        </w:rPr>
        <w:t>
      Жыл басында берілгені _______________________________________</w:t>
      </w:r>
      <w:r>
        <w:br/>
      </w:r>
      <w:r>
        <w:rPr>
          <w:rFonts w:ascii="Consolas"/>
          <w:b w:val="false"/>
          <w:i w:val="false"/>
          <w:color w:val="000000"/>
          <w:sz w:val="20"/>
        </w:rPr>
        <w:t>
                                             (саны)</w:t>
      </w:r>
      <w:r>
        <w:br/>
      </w:r>
      <w:r>
        <w:rPr>
          <w:rFonts w:ascii="Consolas"/>
          <w:b w:val="false"/>
          <w:i w:val="false"/>
          <w:color w:val="000000"/>
          <w:sz w:val="20"/>
        </w:rPr>
        <w:t>
      Жыл қосымша берілгені _______________________________________</w:t>
      </w:r>
      <w:r>
        <w:br/>
      </w:r>
      <w:r>
        <w:rPr>
          <w:rFonts w:ascii="Consolas"/>
          <w:b w:val="false"/>
          <w:i w:val="false"/>
          <w:color w:val="000000"/>
          <w:sz w:val="20"/>
        </w:rPr>
        <w:t>
                                             (саны)</w:t>
      </w:r>
      <w:r>
        <w:br/>
      </w:r>
      <w:r>
        <w:rPr>
          <w:rFonts w:ascii="Consolas"/>
          <w:b w:val="false"/>
          <w:i w:val="false"/>
          <w:color w:val="000000"/>
          <w:sz w:val="20"/>
        </w:rPr>
        <w:t>
      Барлық берілгені ____________________________________________</w:t>
      </w:r>
      <w:r>
        <w:br/>
      </w:r>
      <w:r>
        <w:rPr>
          <w:rFonts w:ascii="Consolas"/>
          <w:b w:val="false"/>
          <w:i w:val="false"/>
          <w:color w:val="000000"/>
          <w:sz w:val="20"/>
        </w:rPr>
        <w:t>
                                          (саны)</w:t>
      </w:r>
      <w:r>
        <w:br/>
      </w:r>
      <w:r>
        <w:rPr>
          <w:rFonts w:ascii="Consolas"/>
          <w:b w:val="false"/>
          <w:i w:val="false"/>
          <w:color w:val="000000"/>
          <w:sz w:val="20"/>
        </w:rPr>
        <w:t>
      Мектеп директоры _______________________________ ____________</w:t>
      </w:r>
      <w:r>
        <w:br/>
      </w:r>
      <w:r>
        <w:rPr>
          <w:rFonts w:ascii="Consolas"/>
          <w:b w:val="false"/>
          <w:i w:val="false"/>
          <w:color w:val="000000"/>
          <w:sz w:val="20"/>
        </w:rPr>
        <w:t>
                          (тегі, аты, әкесінің аты)       (қолы)</w:t>
      </w:r>
      <w:r>
        <w:br/>
      </w:r>
      <w:r>
        <w:rPr>
          <w:rFonts w:ascii="Consolas"/>
          <w:b w:val="false"/>
          <w:i w:val="false"/>
          <w:color w:val="000000"/>
          <w:sz w:val="20"/>
        </w:rPr>
        <w:t>
      Хатшы ______________________________ ___________</w:t>
      </w:r>
      <w:r>
        <w:br/>
      </w:r>
      <w:r>
        <w:rPr>
          <w:rFonts w:ascii="Consolas"/>
          <w:b w:val="false"/>
          <w:i w:val="false"/>
          <w:color w:val="000000"/>
          <w:sz w:val="20"/>
        </w:rPr>
        <w:t>
              (тегі, аты, әкесінің аты)       (қолы)</w:t>
      </w:r>
    </w:p>
    <w:bookmarkStart w:name="z88" w:id="3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12-қосымша           </w:t>
      </w:r>
    </w:p>
    <w:bookmarkEnd w:id="39"/>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93" w:id="40"/>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Оқушының сабақ үлгерімі және тәртібі туралы табелі</w:t>
      </w:r>
    </w:p>
    <w:bookmarkEnd w:id="40"/>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"_______"______________ сынып</w:t>
      </w:r>
      <w:r>
        <w:br/>
      </w:r>
      <w:r>
        <w:rPr>
          <w:rFonts w:ascii="Consolas"/>
          <w:b w:val="false"/>
          <w:i w:val="false"/>
          <w:color w:val="000000"/>
          <w:sz w:val="20"/>
        </w:rPr>
        <w:t>
       ______________ оқу жылы</w:t>
      </w:r>
    </w:p>
    <w:p>
      <w:pPr>
        <w:spacing w:after="0"/>
        <w:ind w:left="0"/>
        <w:jc w:val="left"/>
      </w:pPr>
      <w:r>
        <w:rPr>
          <w:rFonts w:ascii="Consolas"/>
          <w:b w:val="false"/>
          <w:i w:val="false"/>
          <w:color w:val="000000"/>
          <w:sz w:val="20"/>
        </w:rPr>
        <w:t>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1553"/>
        <w:gridCol w:w="1553"/>
        <w:gridCol w:w="1553"/>
        <w:gridCol w:w="1553"/>
        <w:gridCol w:w="1553"/>
        <w:gridCol w:w="1553"/>
      </w:tblGrid>
      <w:tr>
        <w:trPr>
          <w:trHeight w:val="450" w:hRule="atLeast"/>
        </w:trPr>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жылдарының кезеңдері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Сауат ашу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Ана тілі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Әдебиет</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 тілі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Орыс тілі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Шетел тілі</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1-тоқсан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2-тоқсан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3-тоқсан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4-тоқсан</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Қорытынды баға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 жылы қорытындысы бойынша педагогикалық кеңестің қаулысы</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333"/>
        <w:gridCol w:w="1693"/>
        <w:gridCol w:w="2033"/>
        <w:gridCol w:w="2193"/>
        <w:gridCol w:w="209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Математика</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Информатика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Қоршаған әлем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Өзін-өзі тану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Музыкалық өнер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Көркем еңбек</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1193"/>
        <w:gridCol w:w="2873"/>
        <w:gridCol w:w="157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Денешынықтыру</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Әдеп</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Көшеде жүру тәртібі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465"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Мектеп директоры ___________________________ ____________</w:t>
      </w:r>
      <w:r>
        <w:br/>
      </w:r>
      <w:r>
        <w:rPr>
          <w:rFonts w:ascii="Consolas"/>
          <w:b w:val="false"/>
          <w:i w:val="false"/>
          <w:color w:val="000000"/>
          <w:sz w:val="20"/>
        </w:rPr>
        <w:t>
                  (тегі, аты, әкесінің аты)    (қолы)</w:t>
      </w:r>
      <w:r>
        <w:br/>
      </w:r>
      <w:r>
        <w:rPr>
          <w:rFonts w:ascii="Consolas"/>
          <w:b w:val="false"/>
          <w:i w:val="false"/>
          <w:color w:val="000000"/>
          <w:sz w:val="20"/>
        </w:rPr>
        <w:t>
Мұғалімі         ___________________________ ____________</w:t>
      </w:r>
      <w:r>
        <w:br/>
      </w:r>
      <w:r>
        <w:rPr>
          <w:rFonts w:ascii="Consolas"/>
          <w:b w:val="false"/>
          <w:i w:val="false"/>
          <w:color w:val="000000"/>
          <w:sz w:val="20"/>
        </w:rPr>
        <w:t>
                  (тегі, аты, әкесінің аты)   (қолы)</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1253"/>
        <w:gridCol w:w="1473"/>
        <w:gridCol w:w="953"/>
        <w:gridCol w:w="1513"/>
        <w:gridCol w:w="2353"/>
        <w:gridCol w:w="2133"/>
        <w:gridCol w:w="161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Таңдау бойынша пәндер</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Тәртібі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Ынта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Сабақтар саны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Ата-аналардың қолы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Мұғалімнің қолы</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0" w:id="4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13-қосымша           </w:t>
      </w:r>
    </w:p>
    <w:bookmarkEnd w:id="4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p>
      <w:pPr>
        <w:spacing w:after="0"/>
        <w:ind w:left="0"/>
        <w:jc w:val="left"/>
      </w:pPr>
      <w:r>
        <w:rPr>
          <w:rFonts w:ascii="Consolas"/>
          <w:b w:val="false"/>
          <w:i w:val="false"/>
          <w:color w:val="000000"/>
          <w:sz w:val="20"/>
        </w:rPr>
        <w:t>Оқушылардың үлгерімі туралы табельдің үлгісі</w:t>
      </w:r>
      <w:r>
        <w:br/>
      </w:r>
      <w:r>
        <w:rPr>
          <w:rFonts w:ascii="Consolas"/>
          <w:b w:val="false"/>
          <w:i w:val="false"/>
          <w:color w:val="000000"/>
          <w:sz w:val="20"/>
        </w:rPr>
        <w:t>
(5-12-сыныптар)</w:t>
      </w:r>
    </w:p>
    <w:bookmarkStart w:name="z95" w:id="42"/>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Оқушының сабақ үлгерімі және тәртібі туралы табелі</w:t>
      </w:r>
    </w:p>
    <w:bookmarkEnd w:id="42"/>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 қала, аудан)</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r>
        <w:br/>
      </w:r>
      <w:r>
        <w:rPr>
          <w:rFonts w:ascii="Consolas"/>
          <w:b w:val="false"/>
          <w:i w:val="false"/>
          <w:color w:val="000000"/>
          <w:sz w:val="20"/>
        </w:rPr>
        <w:t>
__________________________________________________________</w:t>
      </w:r>
      <w:r>
        <w:br/>
      </w:r>
      <w:r>
        <w:rPr>
          <w:rFonts w:ascii="Consolas"/>
          <w:b w:val="false"/>
          <w:i w:val="false"/>
          <w:color w:val="000000"/>
          <w:sz w:val="20"/>
        </w:rPr>
        <w:t>
             (оқушының тегі, аты)</w:t>
      </w:r>
    </w:p>
    <w:p>
      <w:pPr>
        <w:spacing w:after="0"/>
        <w:ind w:left="0"/>
        <w:jc w:val="left"/>
      </w:pPr>
      <w:r>
        <w:rPr>
          <w:rFonts w:ascii="Consolas"/>
          <w:b w:val="false"/>
          <w:i w:val="false"/>
          <w:color w:val="000000"/>
          <w:sz w:val="20"/>
        </w:rPr>
        <w:t>      "_______"______________ сынып</w:t>
      </w:r>
      <w:r>
        <w:br/>
      </w:r>
      <w:r>
        <w:rPr>
          <w:rFonts w:ascii="Consolas"/>
          <w:b w:val="false"/>
          <w:i w:val="false"/>
          <w:color w:val="000000"/>
          <w:sz w:val="20"/>
        </w:rPr>
        <w:t>
       ______________ оқу жылы</w:t>
      </w:r>
    </w:p>
    <w:p>
      <w:pPr>
        <w:spacing w:after="0"/>
        <w:ind w:left="0"/>
        <w:jc w:val="left"/>
      </w:pPr>
      <w:r>
        <w:rPr>
          <w:rFonts w:ascii="Consolas"/>
          <w:b w:val="false"/>
          <w:i w:val="false"/>
          <w:color w:val="000000"/>
          <w:sz w:val="20"/>
        </w:rPr>
        <w:t>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513"/>
        <w:gridCol w:w="1733"/>
        <w:gridCol w:w="1253"/>
        <w:gridCol w:w="1673"/>
        <w:gridCol w:w="1333"/>
        <w:gridCol w:w="1693"/>
      </w:tblGrid>
      <w:tr>
        <w:trPr>
          <w:trHeight w:val="450" w:hRule="atLeast"/>
        </w:trPr>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жылдарының кезеңдері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 тілі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 әдебиеті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Орыс тілі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Орыс әдебиеті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___ тілі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___ әдебиеті</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1-тоқсан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2-тоқсан (1-жарты жылдық)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3-тоқсан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4-тоқсан (2-жарты жылдық)</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Жылдық бағасы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Емтихан бағасы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Қорытынды баға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 жылы қорытындысы бойынша педагогикалық кеңестің қаулысы</w:t>
            </w:r>
          </w:p>
        </w:tc>
      </w:tr>
    </w:tbl>
    <w:p>
      <w:pPr>
        <w:spacing w:after="0"/>
        <w:ind w:left="0"/>
        <w:jc w:val="left"/>
      </w:pPr>
      <w:r>
        <w:rPr>
          <w:rFonts w:ascii="Consolas"/>
          <w:b w:val="false"/>
          <w:i/>
          <w:color w:val="000000"/>
          <w:sz w:val="20"/>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293"/>
        <w:gridCol w:w="1293"/>
        <w:gridCol w:w="1493"/>
        <w:gridCol w:w="1373"/>
        <w:gridCol w:w="1533"/>
        <w:gridCol w:w="1493"/>
        <w:gridCol w:w="287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Әлем әдебиеті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Шетел тілі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Математика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Алгебра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Геометрия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Информатика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Жаратылыстану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Қазіргі заманғы жаратылыстану негіздері</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933"/>
        <w:gridCol w:w="1693"/>
        <w:gridCol w:w="1153"/>
        <w:gridCol w:w="1453"/>
        <w:gridCol w:w="1453"/>
        <w:gridCol w:w="1953"/>
        <w:gridCol w:w="145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географиясы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География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Биология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Химия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Физика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Астрономия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Қазақстан тарихы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 тарих</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1573"/>
        <w:gridCol w:w="1133"/>
        <w:gridCol w:w="1133"/>
        <w:gridCol w:w="1273"/>
        <w:gridCol w:w="1193"/>
        <w:gridCol w:w="1773"/>
        <w:gridCol w:w="1793"/>
        <w:gridCol w:w="1513"/>
      </w:tblGrid>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аттары</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Құқықтану негіздері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Қоғамтану негіздері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Өзін-өзі тану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Экономика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Музыкалық өнер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Бейнелеу өнері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Көркем мәдениет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Әлемдік көркем мәдениет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Технология</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Мектеп директоры ___________________________ ____________</w:t>
      </w:r>
      <w:r>
        <w:br/>
      </w:r>
      <w:r>
        <w:rPr>
          <w:rFonts w:ascii="Consolas"/>
          <w:b w:val="false"/>
          <w:i w:val="false"/>
          <w:color w:val="000000"/>
          <w:sz w:val="20"/>
        </w:rPr>
        <w:t>
                  (тегі, аты, әкесінің аты)    (қолы)</w:t>
      </w:r>
      <w:r>
        <w:br/>
      </w:r>
      <w:r>
        <w:rPr>
          <w:rFonts w:ascii="Consolas"/>
          <w:b w:val="false"/>
          <w:i w:val="false"/>
          <w:color w:val="000000"/>
          <w:sz w:val="20"/>
        </w:rPr>
        <w:t>
Мұғалімі         ___________________________ ____________</w:t>
      </w:r>
      <w:r>
        <w:br/>
      </w:r>
      <w:r>
        <w:rPr>
          <w:rFonts w:ascii="Consolas"/>
          <w:b w:val="false"/>
          <w:i w:val="false"/>
          <w:color w:val="000000"/>
          <w:sz w:val="20"/>
        </w:rPr>
        <w:t>
                  (тегі, аты, әкесінің аты)    (қолы)</w:t>
      </w:r>
    </w:p>
    <w:p>
      <w:pPr>
        <w:spacing w:after="0"/>
        <w:ind w:left="0"/>
        <w:jc w:val="left"/>
      </w:pPr>
      <w:r>
        <w:rPr>
          <w:rFonts w:ascii="Consolas"/>
          <w:b w:val="false"/>
          <w:i w:val="false"/>
          <w:color w:val="000000"/>
          <w:sz w:val="20"/>
        </w:rPr>
        <w:t>      Мөрдің орны</w:t>
      </w:r>
    </w:p>
    <w:p>
      <w:pPr>
        <w:spacing w:after="0"/>
        <w:ind w:left="0"/>
        <w:jc w:val="left"/>
      </w:pPr>
      <w:r>
        <w:rPr>
          <w:rFonts w:ascii="Consolas"/>
          <w:b w:val="false"/>
          <w:i w:val="false"/>
          <w:color w:val="000000"/>
          <w:sz w:val="20"/>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913"/>
        <w:gridCol w:w="2413"/>
        <w:gridCol w:w="1333"/>
        <w:gridCol w:w="1253"/>
        <w:gridCol w:w="1353"/>
        <w:gridCol w:w="1293"/>
        <w:gridCol w:w="147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Таңдаулы</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Графика және жобалау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Дене шынықтыру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 қауіпсіздік негіздері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933"/>
        <w:gridCol w:w="1653"/>
        <w:gridCol w:w="1393"/>
        <w:gridCol w:w="1493"/>
        <w:gridCol w:w="2113"/>
      </w:tblGrid>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Тәртібі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Ынта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Ата-аналардың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Сынып жетекшісінің қолы</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92" w:id="43"/>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Білім және ғылым министрінің м.а. </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14-қосымша           </w:t>
      </w:r>
    </w:p>
    <w:bookmarkEnd w:id="43"/>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97" w:id="44"/>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Негізгі мектепті бітіргендігі туралы куәлікті беру және есепке алу КІТАБЫ</w:t>
      </w:r>
    </w:p>
    <w:bookmarkEnd w:id="44"/>
    <w:p>
      <w:pPr>
        <w:spacing w:after="0"/>
        <w:ind w:left="0"/>
        <w:jc w:val="left"/>
      </w:pPr>
      <w:r>
        <w:rPr>
          <w:rFonts w:ascii="Consolas"/>
          <w:b w:val="false"/>
          <w:i w:val="false"/>
          <w:color w:val="000000"/>
          <w:sz w:val="20"/>
        </w:rPr>
        <w:t>____________________________________________________________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___________________ жылы кітап басталды</w:t>
      </w:r>
      <w:r>
        <w:br/>
      </w:r>
      <w:r>
        <w:rPr>
          <w:rFonts w:ascii="Consolas"/>
          <w:b w:val="false"/>
          <w:i w:val="false"/>
          <w:color w:val="000000"/>
          <w:sz w:val="20"/>
        </w:rPr>
        <w:t>
      ___________________ жылы кітап аяқталды</w:t>
      </w:r>
    </w:p>
    <w:bookmarkStart w:name="z98" w:id="45"/>
    <w:p>
      <w:pPr>
        <w:spacing w:after="0"/>
        <w:ind w:left="0"/>
        <w:jc w:val="left"/>
      </w:pPr>
      <w:r>
        <w:rPr>
          <w:rFonts w:ascii="Consolas"/>
          <w:b/>
          <w:i w:val="false"/>
          <w:color w:val="000000"/>
        </w:rPr>
        <w:t xml:space="preserve"> 
І бөлім. Негізгі мектепті бітіргені туралы куәліктерді</w:t>
      </w:r>
      <w:r>
        <w:br/>
      </w:r>
      <w:r>
        <w:rPr>
          <w:rFonts w:ascii="Consolas"/>
          <w:b/>
          <w:i w:val="false"/>
          <w:color w:val="000000"/>
        </w:rPr>
        <w:t>
есепке алу</w:t>
      </w:r>
    </w:p>
    <w:bookmarkEnd w:id="45"/>
    <w:p>
      <w:pPr>
        <w:spacing w:after="0"/>
        <w:ind w:left="0"/>
        <w:jc w:val="left"/>
      </w:pPr>
      <w:r>
        <w:rPr>
          <w:rFonts w:ascii="Consolas"/>
          <w:b w:val="false"/>
          <w:i w:val="false"/>
          <w:color w:val="000000"/>
          <w:sz w:val="20"/>
        </w:rPr>
        <w:t>(сол жақ беті)</w:t>
      </w:r>
      <w:r>
        <w:br/>
      </w:r>
      <w:r>
        <w:rPr>
          <w:rFonts w:ascii="Consolas"/>
          <w:b w:val="false"/>
          <w:i w:val="false"/>
          <w:color w:val="000000"/>
          <w:sz w:val="20"/>
        </w:rPr>
        <w:t>
Кітаптың ішкі беттері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213"/>
        <w:gridCol w:w="2233"/>
        <w:gridCol w:w="361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КІРІС</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Куәліктердің атауы, сериясы, нөмірі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Кіріске алу үшін негіздеме және алған күні</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793"/>
        <w:gridCol w:w="1013"/>
        <w:gridCol w:w="2153"/>
        <w:gridCol w:w="601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ШЫҒЫС</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Куәліктердің атауы, сериясы, нөмірі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Беру үшін негіздеме, берілген күні</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Мектепте қалған, сондай-ақ бүлінген, нөмірі көрсетілген бланкілерді алғаны туралы мектеп құжаттарымен айналысатын адамның қолы</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bookmarkStart w:name="z99" w:id="46"/>
    <w:p>
      <w:pPr>
        <w:spacing w:after="0"/>
        <w:ind w:left="0"/>
        <w:jc w:val="left"/>
      </w:pPr>
      <w:r>
        <w:rPr>
          <w:rFonts w:ascii="Consolas"/>
          <w:b/>
          <w:i w:val="false"/>
          <w:color w:val="000000"/>
        </w:rPr>
        <w:t xml:space="preserve"> 
II бөлім. Негізгі мектепті бітіргені туралы куәліктерді</w:t>
      </w:r>
      <w:r>
        <w:br/>
      </w:r>
      <w:r>
        <w:rPr>
          <w:rFonts w:ascii="Consolas"/>
          <w:b/>
          <w:i w:val="false"/>
          <w:color w:val="000000"/>
        </w:rPr>
        <w:t>
есепке алу</w:t>
      </w:r>
    </w:p>
    <w:bookmarkEnd w:id="46"/>
    <w:p>
      <w:pPr>
        <w:spacing w:after="0"/>
        <w:ind w:left="0"/>
        <w:jc w:val="left"/>
      </w:pPr>
      <w:r>
        <w:rPr>
          <w:rFonts w:ascii="Consolas"/>
          <w:b w:val="false"/>
          <w:i w:val="false"/>
          <w:color w:val="000000"/>
          <w:sz w:val="20"/>
        </w:rPr>
        <w:t>Кітаптың ішкі беті</w:t>
      </w:r>
      <w:r>
        <w:br/>
      </w:r>
      <w:r>
        <w:rPr>
          <w:rFonts w:ascii="Consolas"/>
          <w:b w:val="false"/>
          <w:i w:val="false"/>
          <w:color w:val="000000"/>
          <w:sz w:val="20"/>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2003"/>
        <w:gridCol w:w="2927"/>
        <w:gridCol w:w="1183"/>
        <w:gridCol w:w="1717"/>
        <w:gridCol w:w="95"/>
        <w:gridCol w:w="466"/>
        <w:gridCol w:w="466"/>
        <w:gridCol w:w="508"/>
        <w:gridCol w:w="466"/>
        <w:gridCol w:w="468"/>
      </w:tblGrid>
      <w:tr>
        <w:trPr>
          <w:trHeight w:val="45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Куәліктердің атауы және сериясы, нөмірі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10-сыныпты бітірушінің тегі, аты, әкесінің аты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 айы, күні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Осы мектепке қабылданған жылы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 бойынша білім бағасы</w:t>
            </w:r>
          </w:p>
        </w:tc>
      </w:tr>
      <w:tr>
        <w:trPr>
          <w:trHeight w:val="45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493"/>
        <w:gridCol w:w="493"/>
        <w:gridCol w:w="493"/>
        <w:gridCol w:w="493"/>
        <w:gridCol w:w="2073"/>
        <w:gridCol w:w="3733"/>
        <w:gridCol w:w="337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Марапаттау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Негізгі мектепті бітіргені туралы педкеңес шешімінің жылы, айы, күні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Негізгі мектепті бітіргені туралы куәлікті алу жөніндегі қолхат</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Кітаптың соңғы беті</w:t>
      </w:r>
      <w:r>
        <w:br/>
      </w:r>
      <w:r>
        <w:rPr>
          <w:rFonts w:ascii="Consolas"/>
          <w:b w:val="false"/>
          <w:i w:val="false"/>
          <w:color w:val="000000"/>
          <w:sz w:val="20"/>
        </w:rPr>
        <w:t>
      Осы кітапта ____________________ бет (жазбаша) нөмірленген,</w:t>
      </w:r>
      <w:r>
        <w:br/>
      </w:r>
      <w:r>
        <w:rPr>
          <w:rFonts w:ascii="Consolas"/>
          <w:b w:val="false"/>
          <w:i w:val="false"/>
          <w:color w:val="000000"/>
          <w:sz w:val="20"/>
        </w:rPr>
        <w:t>
      бау өткізілген және мөрмен бекітілген</w:t>
      </w:r>
      <w:r>
        <w:br/>
      </w:r>
      <w:r>
        <w:rPr>
          <w:rFonts w:ascii="Consolas"/>
          <w:b w:val="false"/>
          <w:i w:val="false"/>
          <w:color w:val="000000"/>
          <w:sz w:val="20"/>
        </w:rPr>
        <w:t>
      Мектеп директоры _________________________ (қолы)</w:t>
      </w:r>
      <w:r>
        <w:br/>
      </w:r>
      <w:r>
        <w:rPr>
          <w:rFonts w:ascii="Consolas"/>
          <w:b w:val="false"/>
          <w:i w:val="false"/>
          <w:color w:val="000000"/>
          <w:sz w:val="20"/>
        </w:rPr>
        <w:t>
      Мөрдің орны</w:t>
      </w:r>
      <w:r>
        <w:br/>
      </w:r>
      <w:r>
        <w:rPr>
          <w:rFonts w:ascii="Consolas"/>
          <w:b w:val="false"/>
          <w:i w:val="false"/>
          <w:color w:val="000000"/>
          <w:sz w:val="20"/>
        </w:rPr>
        <w:t>
      ________ жылғы "_____" ______________</w:t>
      </w:r>
    </w:p>
    <w:bookmarkStart w:name="z94" w:id="47"/>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15-қосымша           </w:t>
      </w:r>
    </w:p>
    <w:bookmarkEnd w:id="47"/>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      Нысан</w:t>
      </w:r>
    </w:p>
    <w:bookmarkStart w:name="z101" w:id="48"/>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Жалпы орта білім туралы аттестатты беру және есепке алу</w:t>
      </w:r>
      <w:r>
        <w:br/>
      </w:r>
      <w:r>
        <w:rPr>
          <w:rFonts w:ascii="Consolas"/>
          <w:b/>
          <w:i w:val="false"/>
          <w:color w:val="000000"/>
        </w:rPr>
        <w:t>
КІТАБЫ</w:t>
      </w:r>
    </w:p>
    <w:bookmarkEnd w:id="48"/>
    <w:p>
      <w:pPr>
        <w:spacing w:after="0"/>
        <w:ind w:left="0"/>
        <w:jc w:val="left"/>
      </w:pPr>
      <w:r>
        <w:rPr>
          <w:rFonts w:ascii="Consolas"/>
          <w:b w:val="false"/>
          <w:i w:val="false"/>
          <w:color w:val="000000"/>
          <w:sz w:val="20"/>
        </w:rPr>
        <w:t>__________________________________________________________</w:t>
      </w:r>
      <w:r>
        <w:br/>
      </w:r>
      <w:r>
        <w:rPr>
          <w:rFonts w:ascii="Consolas"/>
          <w:b w:val="false"/>
          <w:i w:val="false"/>
          <w:color w:val="000000"/>
          <w:sz w:val="20"/>
        </w:rPr>
        <w:t>
                         (облыс)</w:t>
      </w:r>
      <w:r>
        <w:br/>
      </w:r>
      <w:r>
        <w:rPr>
          <w:rFonts w:ascii="Consolas"/>
          <w:b w:val="false"/>
          <w:i w:val="false"/>
          <w:color w:val="000000"/>
          <w:sz w:val="20"/>
        </w:rPr>
        <w:t>
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____________________жылы кітап басталды</w:t>
      </w:r>
      <w:r>
        <w:br/>
      </w:r>
      <w:r>
        <w:rPr>
          <w:rFonts w:ascii="Consolas"/>
          <w:b w:val="false"/>
          <w:i w:val="false"/>
          <w:color w:val="000000"/>
          <w:sz w:val="20"/>
        </w:rPr>
        <w:t>
      ___________________ жылы кітап аяқталды</w:t>
      </w:r>
    </w:p>
    <w:bookmarkStart w:name="z102" w:id="49"/>
    <w:p>
      <w:pPr>
        <w:spacing w:after="0"/>
        <w:ind w:left="0"/>
        <w:jc w:val="left"/>
      </w:pPr>
      <w:r>
        <w:rPr>
          <w:rFonts w:ascii="Consolas"/>
          <w:b/>
          <w:i w:val="false"/>
          <w:color w:val="000000"/>
        </w:rPr>
        <w:t xml:space="preserve"> 
І бөлім. Жалпы орта білім туралы аттестаттарды</w:t>
      </w:r>
      <w:r>
        <w:br/>
      </w:r>
      <w:r>
        <w:rPr>
          <w:rFonts w:ascii="Consolas"/>
          <w:b/>
          <w:i w:val="false"/>
          <w:color w:val="000000"/>
        </w:rPr>
        <w:t>
есепке алу</w:t>
      </w:r>
    </w:p>
    <w:bookmarkEnd w:id="49"/>
    <w:p>
      <w:pPr>
        <w:spacing w:after="0"/>
        <w:ind w:left="0"/>
        <w:jc w:val="left"/>
      </w:pPr>
      <w:r>
        <w:rPr>
          <w:rFonts w:ascii="Consolas"/>
          <w:b w:val="false"/>
          <w:i w:val="false"/>
          <w:color w:val="000000"/>
          <w:sz w:val="20"/>
        </w:rPr>
        <w:t>Кітаптың ішкі беті</w:t>
      </w:r>
    </w:p>
    <w:p>
      <w:pPr>
        <w:spacing w:after="0"/>
        <w:ind w:left="0"/>
        <w:jc w:val="left"/>
      </w:pPr>
      <w:r>
        <w:rPr>
          <w:rFonts w:ascii="Consolas"/>
          <w:b w:val="false"/>
          <w:i w:val="false"/>
          <w:color w:val="000000"/>
          <w:sz w:val="20"/>
        </w:rPr>
        <w:t>(сол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613"/>
        <w:gridCol w:w="1813"/>
        <w:gridCol w:w="5433"/>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КІРІС</w:t>
            </w:r>
          </w:p>
        </w:tc>
      </w:tr>
      <w:tr>
        <w:trPr>
          <w:trHeight w:val="7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Аттестаттардың атауы, нөмірі, сериясы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Саны</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Кіріске тіркеу үшін негіздеме және алған күні</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r>
        <w:br/>
      </w: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793"/>
        <w:gridCol w:w="1013"/>
        <w:gridCol w:w="2153"/>
        <w:gridCol w:w="72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ШЫҒЫС</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Аттестаттардың атауы,  нөмірі, сериясы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Беру үшін негіздеме және берілген күні</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Мектептен қалған, сондай-ақ бүлінген, нөмірі көрсетілген бланкілерді алғаны туралы аудандық білім бөлімі меңгерушісінің немесе мектеп құжаттарымен айналысатын адамның қолы</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bookmarkStart w:name="z103" w:id="50"/>
    <w:p>
      <w:pPr>
        <w:spacing w:after="0"/>
        <w:ind w:left="0"/>
        <w:jc w:val="left"/>
      </w:pPr>
      <w:r>
        <w:rPr>
          <w:rFonts w:ascii="Consolas"/>
          <w:b/>
          <w:i w:val="false"/>
          <w:color w:val="000000"/>
        </w:rPr>
        <w:t xml:space="preserve"> 
II бөлім. Жалпы орта білім туралы аттестаттарды</w:t>
      </w:r>
      <w:r>
        <w:br/>
      </w:r>
      <w:r>
        <w:rPr>
          <w:rFonts w:ascii="Consolas"/>
          <w:b/>
          <w:i w:val="false"/>
          <w:color w:val="000000"/>
        </w:rPr>
        <w:t>
беру есебі</w:t>
      </w:r>
    </w:p>
    <w:bookmarkEnd w:id="50"/>
    <w:p>
      <w:pPr>
        <w:spacing w:after="0"/>
        <w:ind w:left="0"/>
        <w:jc w:val="left"/>
      </w:pPr>
      <w:r>
        <w:rPr>
          <w:rFonts w:ascii="Consolas"/>
          <w:b w:val="false"/>
          <w:i w:val="false"/>
          <w:color w:val="000000"/>
          <w:sz w:val="20"/>
        </w:rPr>
        <w:t>Кітаптың ішкі беті</w:t>
      </w:r>
    </w:p>
    <w:p>
      <w:pPr>
        <w:spacing w:after="0"/>
        <w:ind w:left="0"/>
        <w:jc w:val="left"/>
      </w:pPr>
      <w:r>
        <w:rPr>
          <w:rFonts w:ascii="Consolas"/>
          <w:b w:val="false"/>
          <w:i w:val="false"/>
          <w:color w:val="000000"/>
          <w:sz w:val="20"/>
        </w:rPr>
        <w:t>(сол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473"/>
        <w:gridCol w:w="2893"/>
        <w:gridCol w:w="1593"/>
        <w:gridCol w:w="2553"/>
        <w:gridCol w:w="203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Аттестаттың сериясы және нөмірі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Мектеп бітірушінің тегі, аты, әкесінің аты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 айы, күні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Осы мектепке қабылданған жылы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 бойынша білім бағасы</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Беттің соңына дейін</w:t>
      </w:r>
    </w:p>
    <w:p>
      <w:pPr>
        <w:spacing w:after="0"/>
        <w:ind w:left="0"/>
        <w:jc w:val="left"/>
      </w:pPr>
      <w:r>
        <w:rPr>
          <w:rFonts w:ascii="Consolas"/>
          <w:b w:val="false"/>
          <w:i w:val="false"/>
          <w:color w:val="000000"/>
          <w:sz w:val="20"/>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713"/>
        <w:gridCol w:w="5113"/>
        <w:gridCol w:w="4293"/>
      </w:tblGrid>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Марапаттау</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Осы мектепті бітіргені туралы педкеңес шешімінің жылы, айы, күні</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 орта білім туралы аттестатты алу жөніндегі қолхат</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Кітаптың соңғы беті</w:t>
      </w:r>
      <w:r>
        <w:br/>
      </w:r>
      <w:r>
        <w:rPr>
          <w:rFonts w:ascii="Consolas"/>
          <w:b w:val="false"/>
          <w:i w:val="false"/>
          <w:color w:val="000000"/>
          <w:sz w:val="20"/>
        </w:rPr>
        <w:t>
Осы кітапта ____________________ бет (жазбаша) нөмірленген,</w:t>
      </w:r>
      <w:r>
        <w:br/>
      </w:r>
      <w:r>
        <w:rPr>
          <w:rFonts w:ascii="Consolas"/>
          <w:b w:val="false"/>
          <w:i w:val="false"/>
          <w:color w:val="000000"/>
          <w:sz w:val="20"/>
        </w:rPr>
        <w:t>
бау өткізілген және мөрмен бекітілген</w:t>
      </w:r>
      <w:r>
        <w:br/>
      </w:r>
      <w:r>
        <w:rPr>
          <w:rFonts w:ascii="Consolas"/>
          <w:b w:val="false"/>
          <w:i w:val="false"/>
          <w:color w:val="000000"/>
          <w:sz w:val="20"/>
        </w:rPr>
        <w:t>
Мектеп директоры _________________________ (қолы)</w:t>
      </w:r>
      <w:r>
        <w:br/>
      </w:r>
      <w:r>
        <w:rPr>
          <w:rFonts w:ascii="Consolas"/>
          <w:b w:val="false"/>
          <w:i w:val="false"/>
          <w:color w:val="000000"/>
          <w:sz w:val="20"/>
        </w:rPr>
        <w:t>
________ жылғы "_____" ______________</w:t>
      </w:r>
    </w:p>
    <w:bookmarkStart w:name="z96" w:id="5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16-қосымша           </w:t>
      </w:r>
    </w:p>
    <w:bookmarkEnd w:id="5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05" w:id="52"/>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Мақтау грамотасы және мақтау қағаздарын беруді есепке алу</w:t>
      </w:r>
      <w:r>
        <w:br/>
      </w:r>
      <w:r>
        <w:rPr>
          <w:rFonts w:ascii="Consolas"/>
          <w:b/>
          <w:i w:val="false"/>
          <w:color w:val="000000"/>
        </w:rPr>
        <w:t>
КІТАБЫ</w:t>
      </w:r>
    </w:p>
    <w:bookmarkEnd w:id="52"/>
    <w:p>
      <w:pPr>
        <w:spacing w:after="0"/>
        <w:ind w:left="0"/>
        <w:jc w:val="left"/>
      </w:pPr>
      <w:r>
        <w:rPr>
          <w:rFonts w:ascii="Consolas"/>
          <w:b/>
          <w:i w:val="false"/>
          <w:color w:val="000000"/>
          <w:sz w:val="20"/>
        </w:rPr>
        <w:t>______________________________________________________</w:t>
      </w:r>
      <w:r>
        <w:rPr>
          <w:rFonts w:ascii="Consolas"/>
          <w:b w:val="false"/>
          <w:i w:val="false"/>
          <w:color w:val="000000"/>
          <w:sz w:val="20"/>
        </w:rPr>
        <w:t>                                (облыс)</w:t>
      </w:r>
      <w:r>
        <w:br/>
      </w:r>
      <w:r>
        <w:rPr>
          <w:rFonts w:ascii="Consolas"/>
          <w:b w:val="false"/>
          <w:i w:val="false"/>
          <w:color w:val="000000"/>
          <w:sz w:val="20"/>
        </w:rPr>
        <w:t>
____________________________________________________________</w:t>
      </w:r>
      <w:r>
        <w:br/>
      </w:r>
      <w:r>
        <w:rPr>
          <w:rFonts w:ascii="Consolas"/>
          <w:b w:val="false"/>
          <w:i w:val="false"/>
          <w:color w:val="000000"/>
          <w:sz w:val="20"/>
        </w:rPr>
        <w:t>
              (аудан, қала (ауыл)</w:t>
      </w:r>
      <w:r>
        <w:br/>
      </w:r>
      <w:r>
        <w:rPr>
          <w:rFonts w:ascii="Consolas"/>
          <w:b w:val="false"/>
          <w:i w:val="false"/>
          <w:color w:val="000000"/>
          <w:sz w:val="20"/>
        </w:rPr>
        <w:t>
____________________________________________________________</w:t>
      </w:r>
      <w:r>
        <w:br/>
      </w:r>
      <w:r>
        <w:rPr>
          <w:rFonts w:ascii="Consolas"/>
          <w:b w:val="false"/>
          <w:i w:val="false"/>
          <w:color w:val="000000"/>
          <w:sz w:val="20"/>
        </w:rPr>
        <w:t>
               (мектептің атауы)</w:t>
      </w:r>
    </w:p>
    <w:p>
      <w:pPr>
        <w:spacing w:after="0"/>
        <w:ind w:left="0"/>
        <w:jc w:val="left"/>
      </w:pPr>
      <w:r>
        <w:rPr>
          <w:rFonts w:ascii="Consolas"/>
          <w:b w:val="false"/>
          <w:i w:val="false"/>
          <w:color w:val="000000"/>
          <w:sz w:val="20"/>
        </w:rPr>
        <w:t>      ___________________ жылы кітап басталды</w:t>
      </w:r>
      <w:r>
        <w:br/>
      </w:r>
      <w:r>
        <w:rPr>
          <w:rFonts w:ascii="Consolas"/>
          <w:b w:val="false"/>
          <w:i w:val="false"/>
          <w:color w:val="000000"/>
          <w:sz w:val="20"/>
        </w:rPr>
        <w:t xml:space="preserve">
      ___________________ жылы кітап аяқталды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993"/>
        <w:gridCol w:w="3113"/>
        <w:gridCol w:w="3033"/>
        <w:gridCol w:w="2273"/>
      </w:tblGrid>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NN</w:t>
            </w:r>
            <w:r>
              <w:br/>
            </w:r>
            <w:r>
              <w:rPr>
                <w:rFonts w:ascii="Consolas"/>
                <w:b w:val="false"/>
                <w:i w:val="false"/>
                <w:color w:val="000000"/>
                <w:sz w:val="20"/>
              </w:rPr>
              <w:t>
р/с</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Марапатталушының тегі, аты, әкесінің аты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Нешінші сыныпты бітірді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Марапатталған күні, айы және жылы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Награда алғаны жөніндегі қолхат</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Кітаптың соңғы беті</w:t>
      </w:r>
      <w:r>
        <w:br/>
      </w:r>
      <w:r>
        <w:rPr>
          <w:rFonts w:ascii="Consolas"/>
          <w:b w:val="false"/>
          <w:i w:val="false"/>
          <w:color w:val="000000"/>
          <w:sz w:val="20"/>
        </w:rPr>
        <w:t>
Осы кітапта _____________________ бет (жазбаша) нөмірленген,</w:t>
      </w:r>
      <w:r>
        <w:br/>
      </w:r>
      <w:r>
        <w:rPr>
          <w:rFonts w:ascii="Consolas"/>
          <w:b w:val="false"/>
          <w:i w:val="false"/>
          <w:color w:val="000000"/>
          <w:sz w:val="20"/>
        </w:rPr>
        <w:t>
бау өткізілген және мөрмен бекітілген</w:t>
      </w:r>
      <w:r>
        <w:br/>
      </w:r>
      <w:r>
        <w:rPr>
          <w:rFonts w:ascii="Consolas"/>
          <w:b w:val="false"/>
          <w:i w:val="false"/>
          <w:color w:val="000000"/>
          <w:sz w:val="20"/>
        </w:rPr>
        <w:t>
Мектеп директоры ___________________ (қолы)</w:t>
      </w:r>
      <w:r>
        <w:br/>
      </w:r>
      <w:r>
        <w:rPr>
          <w:rFonts w:ascii="Consolas"/>
          <w:b w:val="false"/>
          <w:i w:val="false"/>
          <w:color w:val="000000"/>
          <w:sz w:val="20"/>
        </w:rPr>
        <w:t>
Мөрдің орны</w:t>
      </w:r>
      <w:r>
        <w:br/>
      </w:r>
      <w:r>
        <w:rPr>
          <w:rFonts w:ascii="Consolas"/>
          <w:b w:val="false"/>
          <w:i w:val="false"/>
          <w:color w:val="000000"/>
          <w:sz w:val="20"/>
        </w:rPr>
        <w:t>
_____ жылғы "_____" _______________</w:t>
      </w:r>
    </w:p>
    <w:bookmarkStart w:name="z100" w:id="53"/>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17-қосымша           </w:t>
      </w:r>
    </w:p>
    <w:bookmarkEnd w:id="53"/>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07" w:id="54"/>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Кеткен оқушыларды есепке тіркеу</w:t>
      </w:r>
      <w:r>
        <w:br/>
      </w:r>
      <w:r>
        <w:rPr>
          <w:rFonts w:ascii="Consolas"/>
          <w:b/>
          <w:i w:val="false"/>
          <w:color w:val="000000"/>
        </w:rPr>
        <w:t>
кітабы</w:t>
      </w:r>
    </w:p>
    <w:bookmarkEnd w:id="54"/>
    <w:p>
      <w:pPr>
        <w:spacing w:after="0"/>
        <w:ind w:left="0"/>
        <w:jc w:val="left"/>
      </w:pPr>
      <w:r>
        <w:rPr>
          <w:rFonts w:ascii="Consolas"/>
          <w:b w:val="false"/>
          <w:i w:val="false"/>
          <w:color w:val="000000"/>
          <w:sz w:val="20"/>
        </w:rPr>
        <w:t>_______________________________________________________</w:t>
      </w:r>
      <w:r>
        <w:br/>
      </w:r>
      <w:r>
        <w:rPr>
          <w:rFonts w:ascii="Consolas"/>
          <w:b w:val="false"/>
          <w:i w:val="false"/>
          <w:color w:val="000000"/>
          <w:sz w:val="20"/>
        </w:rPr>
        <w:t>
      (орта білім беру ұйымының атауы)</w:t>
      </w:r>
      <w:r>
        <w:br/>
      </w:r>
      <w:r>
        <w:rPr>
          <w:rFonts w:ascii="Consolas"/>
          <w:b w:val="false"/>
          <w:i w:val="false"/>
          <w:color w:val="000000"/>
          <w:sz w:val="20"/>
        </w:rPr>
        <w:t>
__________ облысы __________ ауданы, _____________</w:t>
      </w:r>
      <w:r>
        <w:br/>
      </w:r>
      <w:r>
        <w:rPr>
          <w:rFonts w:ascii="Consolas"/>
          <w:b w:val="false"/>
          <w:i w:val="false"/>
          <w:color w:val="000000"/>
          <w:sz w:val="20"/>
        </w:rPr>
        <w:t>
         қаласы/ауылы,</w:t>
      </w:r>
    </w:p>
    <w:bookmarkStart w:name="z108" w:id="55"/>
    <w:p>
      <w:pPr>
        <w:spacing w:after="0"/>
        <w:ind w:left="0"/>
        <w:jc w:val="left"/>
      </w:pPr>
      <w:r>
        <w:rPr>
          <w:rFonts w:ascii="Consolas"/>
          <w:b w:val="false"/>
          <w:i w:val="false"/>
          <w:color w:val="000000"/>
          <w:sz w:val="20"/>
        </w:rPr>
        <w:t>
</w:t>
      </w:r>
      <w:r>
        <w:rPr>
          <w:rFonts w:ascii="Consolas"/>
          <w:b/>
          <w:i w:val="false"/>
          <w:color w:val="000000"/>
          <w:sz w:val="20"/>
        </w:rPr>
        <w:t>Кеткен оқушылар туралы         Оқушылардың кетуі туралы</w:t>
      </w:r>
      <w:r>
        <w:br/>
      </w:r>
      <w:r>
        <w:rPr>
          <w:rFonts w:ascii="Consolas"/>
          <w:b w:val="false"/>
          <w:i w:val="false"/>
          <w:color w:val="000000"/>
          <w:sz w:val="20"/>
        </w:rPr>
        <w:t>
</w:t>
      </w:r>
      <w:r>
        <w:rPr>
          <w:rFonts w:ascii="Consolas"/>
          <w:b/>
          <w:i w:val="false"/>
          <w:color w:val="000000"/>
          <w:sz w:val="20"/>
        </w:rPr>
        <w:t>      мәлімет                   есептен шығару талоны</w:t>
      </w:r>
    </w:p>
    <w:bookmarkEnd w:id="55"/>
    <w:p>
      <w:pPr>
        <w:spacing w:after="0"/>
        <w:ind w:left="0"/>
        <w:jc w:val="left"/>
      </w:pPr>
      <w:r>
        <w:rPr>
          <w:rFonts w:ascii="Consolas"/>
          <w:b w:val="false"/>
          <w:i w:val="false"/>
          <w:color w:val="000000"/>
          <w:sz w:val="20"/>
        </w:rPr>
        <w:t>Тегі ________________________  Тегі _________________________</w:t>
      </w:r>
      <w:r>
        <w:br/>
      </w:r>
      <w:r>
        <w:rPr>
          <w:rFonts w:ascii="Consolas"/>
          <w:b w:val="false"/>
          <w:i w:val="false"/>
          <w:color w:val="000000"/>
          <w:sz w:val="20"/>
        </w:rPr>
        <w:t>
Аты _________________________  Аты __________________________</w:t>
      </w:r>
      <w:r>
        <w:br/>
      </w:r>
      <w:r>
        <w:rPr>
          <w:rFonts w:ascii="Consolas"/>
          <w:b w:val="false"/>
          <w:i w:val="false"/>
          <w:color w:val="000000"/>
          <w:sz w:val="20"/>
        </w:rPr>
        <w:t>
Әкесінің аты ________________  Әкесінің аты _________________</w:t>
      </w:r>
      <w:r>
        <w:br/>
      </w:r>
      <w:r>
        <w:rPr>
          <w:rFonts w:ascii="Consolas"/>
          <w:b w:val="false"/>
          <w:i w:val="false"/>
          <w:color w:val="000000"/>
          <w:sz w:val="20"/>
        </w:rPr>
        <w:t>
Туған күні __________________  Туған күні ___________________</w:t>
      </w:r>
      <w:r>
        <w:br/>
      </w:r>
      <w:r>
        <w:rPr>
          <w:rFonts w:ascii="Consolas"/>
          <w:b w:val="false"/>
          <w:i w:val="false"/>
          <w:color w:val="000000"/>
          <w:sz w:val="20"/>
        </w:rPr>
        <w:t>
Оқыған сыныбы _______________  Оқыған сыныбы ________________</w:t>
      </w:r>
      <w:r>
        <w:br/>
      </w:r>
      <w:r>
        <w:rPr>
          <w:rFonts w:ascii="Consolas"/>
          <w:b w:val="false"/>
          <w:i w:val="false"/>
          <w:color w:val="000000"/>
          <w:sz w:val="20"/>
        </w:rPr>
        <w:t>
Қайда кетті _________________  Мектеп (атауы, мекен-жайы)</w:t>
      </w:r>
      <w:r>
        <w:br/>
      </w:r>
      <w:r>
        <w:rPr>
          <w:rFonts w:ascii="Consolas"/>
          <w:b w:val="false"/>
          <w:i w:val="false"/>
          <w:color w:val="000000"/>
          <w:sz w:val="20"/>
        </w:rPr>
        <w:t>
_____________________________   _____________________________</w:t>
      </w:r>
      <w:r>
        <w:br/>
      </w:r>
      <w:r>
        <w:rPr>
          <w:rFonts w:ascii="Consolas"/>
          <w:b w:val="false"/>
          <w:i w:val="false"/>
          <w:color w:val="000000"/>
          <w:sz w:val="20"/>
        </w:rPr>
        <w:t>
_____________________________   _____________________________</w:t>
      </w:r>
      <w:r>
        <w:br/>
      </w:r>
      <w:r>
        <w:rPr>
          <w:rFonts w:ascii="Consolas"/>
          <w:b w:val="false"/>
          <w:i w:val="false"/>
          <w:color w:val="000000"/>
          <w:sz w:val="20"/>
        </w:rPr>
        <w:t>
             ____________________________________</w:t>
      </w:r>
      <w:r>
        <w:br/>
      </w:r>
      <w:r>
        <w:rPr>
          <w:rFonts w:ascii="Consolas"/>
          <w:b w:val="false"/>
          <w:i w:val="false"/>
          <w:color w:val="000000"/>
          <w:sz w:val="20"/>
        </w:rPr>
        <w:t>
             Орта білім беру ұйымының</w:t>
      </w:r>
      <w:r>
        <w:br/>
      </w:r>
      <w:r>
        <w:rPr>
          <w:rFonts w:ascii="Consolas"/>
          <w:b w:val="false"/>
          <w:i w:val="false"/>
          <w:color w:val="000000"/>
          <w:sz w:val="20"/>
        </w:rPr>
        <w:t>
             директоры 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(мектептің мөрі)</w:t>
      </w:r>
      <w:r>
        <w:br/>
      </w:r>
      <w:r>
        <w:rPr>
          <w:rFonts w:ascii="Consolas"/>
          <w:b w:val="false"/>
          <w:i w:val="false"/>
          <w:color w:val="000000"/>
          <w:sz w:val="20"/>
        </w:rPr>
        <w:t>
              "__"_________ 200__жыл</w:t>
      </w:r>
    </w:p>
    <w:bookmarkStart w:name="z104" w:id="56"/>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18-қосымша           </w:t>
      </w:r>
    </w:p>
    <w:bookmarkEnd w:id="56"/>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10" w:id="57"/>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Келген оқушыларды есепке тіркеу кітабы</w:t>
      </w:r>
    </w:p>
    <w:bookmarkEnd w:id="57"/>
    <w:p>
      <w:pPr>
        <w:spacing w:after="0"/>
        <w:ind w:left="0"/>
        <w:jc w:val="left"/>
      </w:pPr>
      <w:r>
        <w:rPr>
          <w:rFonts w:ascii="Consolas"/>
          <w:b w:val="false"/>
          <w:i w:val="false"/>
          <w:color w:val="000000"/>
          <w:sz w:val="20"/>
        </w:rPr>
        <w:t>________________________________________________________</w:t>
      </w:r>
      <w:r>
        <w:br/>
      </w:r>
      <w:r>
        <w:rPr>
          <w:rFonts w:ascii="Consolas"/>
          <w:b w:val="false"/>
          <w:i w:val="false"/>
          <w:color w:val="000000"/>
          <w:sz w:val="20"/>
        </w:rPr>
        <w:t>
          (орта білім беру ұйымының атауы)</w:t>
      </w:r>
      <w:r>
        <w:br/>
      </w:r>
      <w:r>
        <w:rPr>
          <w:rFonts w:ascii="Consolas"/>
          <w:b w:val="false"/>
          <w:i w:val="false"/>
          <w:color w:val="000000"/>
          <w:sz w:val="20"/>
        </w:rPr>
        <w:t>
__________ облысы, __________ ауданы, _____________ қаласы/ауылы,</w:t>
      </w:r>
    </w:p>
    <w:bookmarkStart w:name="z111" w:id="58"/>
    <w:p>
      <w:pPr>
        <w:spacing w:after="0"/>
        <w:ind w:left="0"/>
        <w:jc w:val="left"/>
      </w:pPr>
      <w:r>
        <w:rPr>
          <w:rFonts w:ascii="Consolas"/>
          <w:b w:val="false"/>
          <w:i w:val="false"/>
          <w:color w:val="000000"/>
          <w:sz w:val="20"/>
        </w:rPr>
        <w:t>
</w:t>
      </w:r>
      <w:r>
        <w:rPr>
          <w:rFonts w:ascii="Consolas"/>
          <w:b/>
          <w:i w:val="false"/>
          <w:color w:val="000000"/>
          <w:sz w:val="20"/>
        </w:rPr>
        <w:t>Келген оқушылар туралы       Оқушылардың келуі туралы</w:t>
      </w:r>
      <w:r>
        <w:br/>
      </w:r>
      <w:r>
        <w:rPr>
          <w:rFonts w:ascii="Consolas"/>
          <w:b w:val="false"/>
          <w:i w:val="false"/>
          <w:color w:val="000000"/>
          <w:sz w:val="20"/>
        </w:rPr>
        <w:t>
</w:t>
      </w:r>
      <w:r>
        <w:rPr>
          <w:rFonts w:ascii="Consolas"/>
          <w:b/>
          <w:i w:val="false"/>
          <w:color w:val="000000"/>
          <w:sz w:val="20"/>
        </w:rPr>
        <w:t>       мәлімет                есептен шығару талоны</w:t>
      </w:r>
    </w:p>
    <w:bookmarkEnd w:id="58"/>
    <w:p>
      <w:pPr>
        <w:spacing w:after="0"/>
        <w:ind w:left="0"/>
        <w:jc w:val="left"/>
      </w:pPr>
      <w:r>
        <w:rPr>
          <w:rFonts w:ascii="Consolas"/>
          <w:b w:val="false"/>
          <w:i w:val="false"/>
          <w:color w:val="000000"/>
          <w:sz w:val="20"/>
        </w:rPr>
        <w:t>Тегі ________________________  Тегі _________________________</w:t>
      </w:r>
      <w:r>
        <w:br/>
      </w:r>
      <w:r>
        <w:rPr>
          <w:rFonts w:ascii="Consolas"/>
          <w:b w:val="false"/>
          <w:i w:val="false"/>
          <w:color w:val="000000"/>
          <w:sz w:val="20"/>
        </w:rPr>
        <w:t>
Аты _________________________  Аты __________________________</w:t>
      </w:r>
      <w:r>
        <w:br/>
      </w:r>
      <w:r>
        <w:rPr>
          <w:rFonts w:ascii="Consolas"/>
          <w:b w:val="false"/>
          <w:i w:val="false"/>
          <w:color w:val="000000"/>
          <w:sz w:val="20"/>
        </w:rPr>
        <w:t>
Әкесінің аты ________________  Әкесінің аты _________________</w:t>
      </w:r>
      <w:r>
        <w:br/>
      </w:r>
      <w:r>
        <w:rPr>
          <w:rFonts w:ascii="Consolas"/>
          <w:b w:val="false"/>
          <w:i w:val="false"/>
          <w:color w:val="000000"/>
          <w:sz w:val="20"/>
        </w:rPr>
        <w:t>
Туған күні __________________  Туған күні ___________________</w:t>
      </w:r>
      <w:r>
        <w:br/>
      </w:r>
      <w:r>
        <w:rPr>
          <w:rFonts w:ascii="Consolas"/>
          <w:b w:val="false"/>
          <w:i w:val="false"/>
          <w:color w:val="000000"/>
          <w:sz w:val="20"/>
        </w:rPr>
        <w:t>
Оқыған сыныбы _______________  Оқыған сыныбы ________________</w:t>
      </w:r>
      <w:r>
        <w:br/>
      </w:r>
      <w:r>
        <w:rPr>
          <w:rFonts w:ascii="Consolas"/>
          <w:b w:val="false"/>
          <w:i w:val="false"/>
          <w:color w:val="000000"/>
          <w:sz w:val="20"/>
        </w:rPr>
        <w:t>
Қайда кетті _________________  Мектеп (атауы, мекен-жайы)</w:t>
      </w:r>
      <w:r>
        <w:br/>
      </w:r>
      <w:r>
        <w:rPr>
          <w:rFonts w:ascii="Consolas"/>
          <w:b w:val="false"/>
          <w:i w:val="false"/>
          <w:color w:val="000000"/>
          <w:sz w:val="20"/>
        </w:rPr>
        <w:t>
_____________________________  ______________________________</w:t>
      </w:r>
      <w:r>
        <w:br/>
      </w:r>
      <w:r>
        <w:rPr>
          <w:rFonts w:ascii="Consolas"/>
          <w:b w:val="false"/>
          <w:i w:val="false"/>
          <w:color w:val="000000"/>
          <w:sz w:val="20"/>
        </w:rPr>
        <w:t>
_____________________________  ______________________________</w:t>
      </w:r>
      <w:r>
        <w:br/>
      </w:r>
      <w:r>
        <w:rPr>
          <w:rFonts w:ascii="Consolas"/>
          <w:b w:val="false"/>
          <w:i w:val="false"/>
          <w:color w:val="000000"/>
          <w:sz w:val="20"/>
        </w:rPr>
        <w:t>
                 ____________________________________</w:t>
      </w:r>
      <w:r>
        <w:br/>
      </w:r>
      <w:r>
        <w:rPr>
          <w:rFonts w:ascii="Consolas"/>
          <w:b w:val="false"/>
          <w:i w:val="false"/>
          <w:color w:val="000000"/>
          <w:sz w:val="20"/>
        </w:rPr>
        <w:t>
                 Орта білім беру ұйымының</w:t>
      </w:r>
      <w:r>
        <w:br/>
      </w:r>
      <w:r>
        <w:rPr>
          <w:rFonts w:ascii="Consolas"/>
          <w:b w:val="false"/>
          <w:i w:val="false"/>
          <w:color w:val="000000"/>
          <w:sz w:val="20"/>
        </w:rPr>
        <w:t>
                 директоры 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(мектептің мөрі)</w:t>
      </w:r>
      <w:r>
        <w:br/>
      </w:r>
      <w:r>
        <w:rPr>
          <w:rFonts w:ascii="Consolas"/>
          <w:b w:val="false"/>
          <w:i w:val="false"/>
          <w:color w:val="000000"/>
          <w:sz w:val="20"/>
        </w:rPr>
        <w:t>
                  "__"_________ 200__жыл</w:t>
      </w:r>
    </w:p>
    <w:bookmarkStart w:name="z112" w:id="59"/>
    <w:p>
      <w:pPr>
        <w:spacing w:after="0"/>
        <w:ind w:left="0"/>
        <w:jc w:val="left"/>
      </w:pPr>
      <w:r>
        <w:rPr>
          <w:rFonts w:ascii="Consolas"/>
          <w:b/>
          <w:i w:val="false"/>
          <w:color w:val="000000"/>
        </w:rPr>
        <w:t xml:space="preserve"> 
Білім алушылардың кетуін есепке алу кітабы мен білім алушылардың келуін есепке алу кітабын жүргізуге арналған нұсқау</w:t>
      </w:r>
    </w:p>
    <w:bookmarkEnd w:id="59"/>
    <w:bookmarkStart w:name="z113" w:id="60"/>
    <w:p>
      <w:pPr>
        <w:spacing w:after="0"/>
        <w:ind w:left="0"/>
        <w:jc w:val="left"/>
      </w:pPr>
      <w:r>
        <w:rPr>
          <w:rFonts w:ascii="Consolas"/>
          <w:b w:val="false"/>
          <w:i w:val="false"/>
          <w:color w:val="000000"/>
          <w:sz w:val="20"/>
        </w:rPr>
        <w:t>
      Білім алушылардың қозғалысын есепке алу және бақылау мақсатында білім алушылардың келуін есепке алу кітабы және білім алушылардың кетуін есепке алу кітабы типіне және ведомстволық бағыныстылығына қарамастан барлық орта білім ұйымдарында жүргізіледі.</w:t>
      </w:r>
      <w:r>
        <w:br/>
      </w:r>
      <w:r>
        <w:rPr>
          <w:rFonts w:ascii="Consolas"/>
          <w:b w:val="false"/>
          <w:i w:val="false"/>
          <w:color w:val="000000"/>
          <w:sz w:val="20"/>
        </w:rPr>
        <w:t>
</w:t>
      </w:r>
      <w:r>
        <w:rPr>
          <w:rFonts w:ascii="Consolas"/>
          <w:b w:val="false"/>
          <w:i w:val="false"/>
          <w:color w:val="000000"/>
          <w:sz w:val="20"/>
        </w:rPr>
        <w:t>
      Кітаптар директордың қолы және білім беру ұйымдарының мөрі қойылып, беттері нөмірленген, тігілген, қыстырылған болуы қажет.</w:t>
      </w:r>
      <w:r>
        <w:br/>
      </w:r>
      <w:r>
        <w:rPr>
          <w:rFonts w:ascii="Consolas"/>
          <w:b w:val="false"/>
          <w:i w:val="false"/>
          <w:color w:val="000000"/>
          <w:sz w:val="20"/>
        </w:rPr>
        <w:t>
</w:t>
      </w:r>
      <w:r>
        <w:rPr>
          <w:rFonts w:ascii="Consolas"/>
          <w:b w:val="false"/>
          <w:i w:val="false"/>
          <w:color w:val="000000"/>
          <w:sz w:val="20"/>
        </w:rPr>
        <w:t>
      Кітаптарды іс-қағаздарды жүргізуге жауапты адам толтырады.</w:t>
      </w:r>
      <w:r>
        <w:br/>
      </w:r>
      <w:r>
        <w:rPr>
          <w:rFonts w:ascii="Consolas"/>
          <w:b w:val="false"/>
          <w:i w:val="false"/>
          <w:color w:val="000000"/>
          <w:sz w:val="20"/>
        </w:rPr>
        <w:t>
</w:t>
      </w:r>
      <w:r>
        <w:rPr>
          <w:rFonts w:ascii="Consolas"/>
          <w:b w:val="false"/>
          <w:i w:val="false"/>
          <w:color w:val="000000"/>
          <w:sz w:val="20"/>
        </w:rPr>
        <w:t>
      Оқушылардың кеткені туралы шығару талоны жаңа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r>
        <w:br/>
      </w:r>
      <w:r>
        <w:rPr>
          <w:rFonts w:ascii="Consolas"/>
          <w:b w:val="false"/>
          <w:i w:val="false"/>
          <w:color w:val="000000"/>
          <w:sz w:val="20"/>
        </w:rPr>
        <w:t>
</w:t>
      </w:r>
      <w:r>
        <w:rPr>
          <w:rFonts w:ascii="Consolas"/>
          <w:b w:val="false"/>
          <w:i w:val="false"/>
          <w:color w:val="000000"/>
          <w:sz w:val="20"/>
        </w:rPr>
        <w:t>
      Оқушылардың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r>
        <w:br/>
      </w:r>
      <w:r>
        <w:rPr>
          <w:rFonts w:ascii="Consolas"/>
          <w:b w:val="false"/>
          <w:i w:val="false"/>
          <w:color w:val="000000"/>
          <w:sz w:val="20"/>
        </w:rPr>
        <w:t>
</w:t>
      </w:r>
      <w:r>
        <w:rPr>
          <w:rFonts w:ascii="Consolas"/>
          <w:b w:val="false"/>
          <w:i w:val="false"/>
          <w:color w:val="000000"/>
          <w:sz w:val="20"/>
        </w:rPr>
        <w:t>
      Орта білім ұйымының іс-қағазында оның нақты шекарасының белгісі, ұйымының мөлтекаудандық сұлбасы белгіленген және 4 жастан 18 жасқа дейінгі балалардың тізімінің осы ұйымға бекітілуі туралы, осы мөлтекауданда тұратындар, мектеп мөлтекауданында тұратын оқушылар бірақ құжатпен растау арқылы басқа оқу ұйымында оқитындардың тізімі, басқа мөлтекаудандарда тұратын, бірақ осы мектепте оқитын оқушылардың тізімі туралы қалада, ауылда, ауыл округінде аудан әкімінің шешімінен үзінді болуы қажет.</w:t>
      </w:r>
    </w:p>
    <w:bookmarkEnd w:id="60"/>
    <w:bookmarkStart w:name="z106" w:id="6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19-қосымша           </w:t>
      </w:r>
    </w:p>
    <w:bookmarkEnd w:id="6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20" w:id="62"/>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Теориялық оқытуды есепке алу журналы (техникалық және кәсіптік білім беру, орта білімнен кейінгі білім беру ұйымдарына арналған)</w:t>
      </w:r>
    </w:p>
    <w:bookmarkEnd w:id="62"/>
    <w:p>
      <w:pPr>
        <w:spacing w:after="0"/>
        <w:ind w:left="0"/>
        <w:jc w:val="left"/>
      </w:pPr>
      <w:r>
        <w:rPr>
          <w:rFonts w:ascii="Consolas"/>
          <w:b w:val="false"/>
          <w:i w:val="false"/>
          <w:color w:val="000000"/>
          <w:sz w:val="20"/>
        </w:rPr>
        <w:t>Топ N _________________</w:t>
      </w:r>
      <w:r>
        <w:br/>
      </w:r>
      <w:r>
        <w:rPr>
          <w:rFonts w:ascii="Consolas"/>
          <w:b w:val="false"/>
          <w:i w:val="false"/>
          <w:color w:val="000000"/>
          <w:sz w:val="20"/>
        </w:rPr>
        <w:t>
Оқыған курсы (жылы) ______________________________________________</w:t>
      </w:r>
      <w:r>
        <w:br/>
      </w:r>
      <w:r>
        <w:rPr>
          <w:rFonts w:ascii="Consolas"/>
          <w:b w:val="false"/>
          <w:i w:val="false"/>
          <w:color w:val="000000"/>
          <w:sz w:val="20"/>
        </w:rPr>
        <w:t>
Мамандық (Кәсібі)_________________________________________________</w:t>
      </w:r>
      <w:r>
        <w:br/>
      </w:r>
      <w:r>
        <w:rPr>
          <w:rFonts w:ascii="Consolas"/>
          <w:b w:val="false"/>
          <w:i w:val="false"/>
          <w:color w:val="000000"/>
          <w:sz w:val="20"/>
        </w:rPr>
        <w:t>
200__/200__ оқу жылы</w:t>
      </w:r>
    </w:p>
    <w:p>
      <w:pPr>
        <w:spacing w:after="0"/>
        <w:ind w:left="0"/>
        <w:jc w:val="left"/>
      </w:pPr>
      <w:r>
        <w:rPr>
          <w:rFonts w:ascii="Consolas"/>
          <w:b/>
          <w:i w:val="false"/>
          <w:color w:val="000000"/>
        </w:rPr>
        <w:t xml:space="preserve"> Мазмұны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3333"/>
        <w:gridCol w:w="3793"/>
        <w:gridCol w:w="313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 N</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 атауы</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Оқытушының тегі, аты-жөні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Беті</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Ескертпе: Мазмұндағы баған саны оқу жылында топта оқытылып жатқан пәндердің санына қатысты белгіленеді.</w:t>
      </w:r>
    </w:p>
    <w:bookmarkStart w:name="z109" w:id="63"/>
    <w:p>
      <w:pPr>
        <w:spacing w:after="0"/>
        <w:ind w:left="0"/>
        <w:jc w:val="left"/>
      </w:pPr>
      <w:r>
        <w:rPr>
          <w:rFonts w:ascii="Consolas"/>
          <w:b/>
          <w:i w:val="false"/>
          <w:color w:val="000000"/>
        </w:rPr>
        <w:t xml:space="preserve"> 
N 1.1. Нысан a. ТОПТЫҢ БІЛІМ АЛУШЫЛАРЫ ТУРАЛЫ МӘЛІМЕТТЕР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2533"/>
        <w:gridCol w:w="1153"/>
        <w:gridCol w:w="2253"/>
        <w:gridCol w:w="4373"/>
        <w:gridCol w:w="163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 N</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алушылардың тегі, аты, әкесінің аты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 айы және күні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мекен-жайы (телефоны)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әкесінің аты (алфавит) туралы кітаптағы реттік саны және қабылдау бұйрығының күні мен нөмірі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Қосымша мәліметтер</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Топтың жетекшісі _______________________________ (орта білімнен</w:t>
      </w:r>
      <w:r>
        <w:br/>
      </w:r>
      <w:r>
        <w:rPr>
          <w:rFonts w:ascii="Consolas"/>
          <w:b w:val="false"/>
          <w:i w:val="false"/>
          <w:color w:val="000000"/>
          <w:sz w:val="20"/>
        </w:rPr>
        <w:t>
кейінгі білім беру ұйымдарында) тегі, аты, әкесінің аты</w:t>
      </w:r>
      <w:r>
        <w:br/>
      </w:r>
      <w:r>
        <w:rPr>
          <w:rFonts w:ascii="Consolas"/>
          <w:b w:val="false"/>
          <w:i w:val="false"/>
          <w:color w:val="000000"/>
          <w:sz w:val="20"/>
        </w:rPr>
        <w:t>
Өндірістік оқыту шебері _______________________________</w:t>
      </w:r>
      <w:r>
        <w:br/>
      </w:r>
      <w:r>
        <w:rPr>
          <w:rFonts w:ascii="Consolas"/>
          <w:b w:val="false"/>
          <w:i w:val="false"/>
          <w:color w:val="000000"/>
          <w:sz w:val="20"/>
        </w:rPr>
        <w:t>
                           тегі, аты, әкесінің аты</w:t>
      </w:r>
    </w:p>
    <w:bookmarkStart w:name="z122" w:id="64"/>
    <w:p>
      <w:pPr>
        <w:spacing w:after="0"/>
        <w:ind w:left="0"/>
        <w:jc w:val="left"/>
      </w:pPr>
      <w:r>
        <w:rPr>
          <w:rFonts w:ascii="Consolas"/>
          <w:b/>
          <w:i w:val="false"/>
          <w:color w:val="000000"/>
        </w:rPr>
        <w:t xml:space="preserve"> 
N 1.2 Нысан</w:t>
      </w:r>
      <w:r>
        <w:br/>
      </w:r>
      <w:r>
        <w:rPr>
          <w:rFonts w:ascii="Consolas"/>
          <w:b/>
          <w:i w:val="false"/>
          <w:color w:val="000000"/>
        </w:rPr>
        <w:t>
БІЛІМ АЛУШЫЛАРДЫҢ САБАҚҚА ҚАТЫСУЫ МЕН ҮЛГЕРІМІН ТІРКЕУ</w:t>
      </w:r>
    </w:p>
    <w:bookmarkEnd w:id="64"/>
    <w:p>
      <w:pPr>
        <w:spacing w:after="0"/>
        <w:ind w:left="0"/>
        <w:jc w:val="left"/>
      </w:pPr>
      <w:r>
        <w:rPr>
          <w:rFonts w:ascii="Consolas"/>
          <w:b w:val="false"/>
          <w:i w:val="false"/>
          <w:color w:val="000000"/>
          <w:sz w:val="20"/>
        </w:rPr>
        <w:t>Пәннің атауы _______________________________________________________</w:t>
      </w:r>
      <w:r>
        <w:br/>
      </w:r>
      <w:r>
        <w:rPr>
          <w:rFonts w:ascii="Consolas"/>
          <w:b w:val="false"/>
          <w:i w:val="false"/>
          <w:color w:val="000000"/>
          <w:sz w:val="20"/>
        </w:rPr>
        <w:t>
Білім алушының тегі, аты, әкесінің аты _____________________________</w:t>
      </w:r>
      <w:r>
        <w:br/>
      </w:r>
      <w:r>
        <w:rPr>
          <w:rFonts w:ascii="Consolas"/>
          <w:b w:val="false"/>
          <w:i w:val="false"/>
          <w:color w:val="000000"/>
          <w:sz w:val="20"/>
        </w:rPr>
        <w:t>
        (Сол жақ)            (Оң жақ)</w:t>
      </w:r>
      <w:r>
        <w:br/>
      </w:r>
      <w:r>
        <w:rPr>
          <w:rFonts w:ascii="Consolas"/>
          <w:b w:val="false"/>
          <w:i w:val="false"/>
          <w:color w:val="000000"/>
          <w:sz w:val="20"/>
        </w:rPr>
        <w:t>
Пәннің аты __________________ Оқытушының тегі, аты, әкесінің аты</w:t>
      </w:r>
      <w:r>
        <w:br/>
      </w:r>
      <w:r>
        <w:rPr>
          <w:rFonts w:ascii="Consolas"/>
          <w:b w:val="false"/>
          <w:i w:val="false"/>
          <w:color w:val="000000"/>
          <w:sz w:val="20"/>
        </w:rPr>
        <w:t>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5540"/>
        <w:gridCol w:w="449"/>
        <w:gridCol w:w="491"/>
        <w:gridCol w:w="450"/>
        <w:gridCol w:w="450"/>
        <w:gridCol w:w="450"/>
        <w:gridCol w:w="597"/>
      </w:tblGrid>
      <w:tr>
        <w:trPr>
          <w:trHeight w:val="30" w:hRule="atLeast"/>
        </w:trPr>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w:t>
            </w:r>
            <w:r>
              <w:br/>
            </w:r>
            <w:r>
              <w:rPr>
                <w:rFonts w:ascii="Consolas"/>
                <w:b w:val="false"/>
                <w:i w:val="false"/>
                <w:color w:val="000000"/>
                <w:sz w:val="20"/>
              </w:rPr>
              <w:t>
N</w:t>
            </w:r>
          </w:p>
        </w:tc>
        <w:tc>
          <w:tcPr>
            <w:tcW w:w="5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алушылардың тегі, аты, әкесінің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Айы, күні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913"/>
        <w:gridCol w:w="1833"/>
        <w:gridCol w:w="2113"/>
        <w:gridCol w:w="1473"/>
      </w:tblGrid>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 өткізілген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сағатының саны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Сабақтың қысқаша мазмұны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Берілген тапсырма және қай мерзімге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Оқытушының қолы</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Ескертпе: Өткен оқу материалын жазу және сабаққа қатысуын, және үлгерімін есепке алу үшін журналдағы беттер саны оқу жоспарына сәйкес топта оқытылатын пәндер санына және оның оқу ұзақтығына байланысты оқу сабақтары журналының бланкілерін бастырғанда белгіленеді.</w:t>
      </w:r>
    </w:p>
    <w:bookmarkStart w:name="z123" w:id="65"/>
    <w:p>
      <w:pPr>
        <w:spacing w:after="0"/>
        <w:ind w:left="0"/>
        <w:jc w:val="left"/>
      </w:pPr>
      <w:r>
        <w:rPr>
          <w:rFonts w:ascii="Consolas"/>
          <w:b/>
          <w:i w:val="false"/>
          <w:color w:val="000000"/>
        </w:rPr>
        <w:t xml:space="preserve"> 
N 1.3 Нысан</w:t>
      </w:r>
    </w:p>
    <w:bookmarkEnd w:id="65"/>
    <w:p>
      <w:pPr>
        <w:spacing w:after="0"/>
        <w:ind w:left="0"/>
        <w:jc w:val="left"/>
      </w:pPr>
      <w:r>
        <w:rPr>
          <w:rFonts w:ascii="Consolas"/>
          <w:b w:val="false"/>
          <w:i w:val="false"/>
          <w:color w:val="000000"/>
          <w:sz w:val="20"/>
        </w:rPr>
        <w:t>      (Сол жақ)                 (Оң жақ)</w:t>
      </w:r>
    </w:p>
    <w:p>
      <w:pPr>
        <w:spacing w:after="0"/>
        <w:ind w:left="0"/>
        <w:jc w:val="left"/>
      </w:pPr>
      <w:r>
        <w:rPr>
          <w:rFonts w:ascii="Consolas"/>
          <w:b w:val="false"/>
          <w:i w:val="false"/>
          <w:color w:val="000000"/>
          <w:sz w:val="20"/>
        </w:rPr>
        <w:t>Курстық жобаларды, зертханалық-практикалық және кестелік жұмыстарды орындау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753"/>
        <w:gridCol w:w="693"/>
        <w:gridCol w:w="693"/>
        <w:gridCol w:w="573"/>
        <w:gridCol w:w="573"/>
        <w:gridCol w:w="493"/>
        <w:gridCol w:w="453"/>
        <w:gridCol w:w="1053"/>
        <w:gridCol w:w="1133"/>
        <w:gridCol w:w="1653"/>
        <w:gridCol w:w="873"/>
        <w:gridCol w:w="8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Пәннің аты__________________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Оқытушының тегі, аты, әкесінің аты</w:t>
            </w:r>
            <w:r>
              <w:br/>
            </w:r>
            <w:r>
              <w:rPr>
                <w:rFonts w:ascii="Consolas"/>
                <w:b w:val="false"/>
                <w:i w:val="false"/>
                <w:color w:val="000000"/>
                <w:sz w:val="20"/>
              </w:rPr>
              <w:t>
_____________________________</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w:t>
            </w:r>
            <w:r>
              <w:br/>
            </w:r>
            <w:r>
              <w:rPr>
                <w:rFonts w:ascii="Consolas"/>
                <w:b w:val="false"/>
                <w:i w:val="false"/>
                <w:color w:val="000000"/>
                <w:sz w:val="20"/>
              </w:rPr>
              <w:t>
N</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алушылардың тегі, аты, әкесінің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Жұмыстардың орындалуы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Жұмыстар</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Жұмыстың мазмұны</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Тапсырманың берілген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Орындалу уақыты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Күні</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Айы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Ескертпе: Зертханалық-практикалық жұмыстар мен курстық жобаларды жазатын журнал беттері мен жұмыстар нөмірлері оқу жоспары мен бағдарламаларға байланысты журнал бланкісін бастырғанда белгіленеді.</w:t>
      </w:r>
    </w:p>
    <w:bookmarkStart w:name="z124" w:id="66"/>
    <w:p>
      <w:pPr>
        <w:spacing w:after="0"/>
        <w:ind w:left="0"/>
        <w:jc w:val="left"/>
      </w:pPr>
      <w:r>
        <w:rPr>
          <w:rFonts w:ascii="Consolas"/>
          <w:b/>
          <w:i w:val="false"/>
          <w:color w:val="000000"/>
        </w:rPr>
        <w:t xml:space="preserve"> 
1.4 Нысан</w:t>
      </w:r>
      <w:r>
        <w:br/>
      </w:r>
      <w:r>
        <w:rPr>
          <w:rFonts w:ascii="Consolas"/>
          <w:b/>
          <w:i w:val="false"/>
          <w:color w:val="000000"/>
        </w:rPr>
        <w:t>
Білім алушылардың дәрігерлік байқалуының нәтижелері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713"/>
        <w:gridCol w:w="1853"/>
        <w:gridCol w:w="4573"/>
        <w:gridCol w:w="157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w:t>
            </w:r>
            <w:r>
              <w:br/>
            </w:r>
            <w:r>
              <w:rPr>
                <w:rFonts w:ascii="Consolas"/>
                <w:b w:val="false"/>
                <w:i w:val="false"/>
                <w:color w:val="000000"/>
                <w:sz w:val="20"/>
              </w:rPr>
              <w:t>
N</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алушылардың тегі, аты,әкесінің 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Байқалған күні</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Дәрігерлік топ (негізгі, дайындықтағы, арнаулы)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Ескертпелер</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25" w:id="67"/>
    <w:p>
      <w:pPr>
        <w:spacing w:after="0"/>
        <w:ind w:left="0"/>
        <w:jc w:val="left"/>
      </w:pPr>
      <w:r>
        <w:rPr>
          <w:rFonts w:ascii="Consolas"/>
          <w:b/>
          <w:i w:val="false"/>
          <w:color w:val="000000"/>
        </w:rPr>
        <w:t xml:space="preserve"> 
N 1.5 Нысан</w:t>
      </w:r>
      <w:r>
        <w:br/>
      </w:r>
      <w:r>
        <w:rPr>
          <w:rFonts w:ascii="Consolas"/>
          <w:b/>
          <w:i w:val="false"/>
          <w:color w:val="000000"/>
        </w:rPr>
        <w:t>
ОҚУ-ТӘРБИЕ ЖҰМЫСТАРЫНЫҢ ҚОРЫТЫНДЫСЫ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893"/>
        <w:gridCol w:w="1293"/>
        <w:gridCol w:w="1273"/>
        <w:gridCol w:w="1293"/>
        <w:gridCol w:w="913"/>
        <w:gridCol w:w="1133"/>
        <w:gridCol w:w="1373"/>
        <w:gridCol w:w="1333"/>
      </w:tblGrid>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w:t>
            </w:r>
            <w:r>
              <w:br/>
            </w:r>
            <w:r>
              <w:rPr>
                <w:rFonts w:ascii="Consolas"/>
                <w:b w:val="false"/>
                <w:i w:val="false"/>
                <w:color w:val="000000"/>
                <w:sz w:val="20"/>
              </w:rPr>
              <w:t>
N</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тегі, аты, әкесінің 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Өндірістік оқыту (техникалық және кәсіптік білім беру ұйымдарда)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аты</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жарты жылдық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жарты жылдық</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Жылдық баға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Қорытынды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жарты жылдық (семестр)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жарты жылдық (семестр)</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1672"/>
        <w:gridCol w:w="1100"/>
        <w:gridCol w:w="2293"/>
        <w:gridCol w:w="1079"/>
        <w:gridCol w:w="1888"/>
        <w:gridCol w:w="1078"/>
        <w:gridCol w:w="1975"/>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Қалдырған сағаттар</w:t>
            </w:r>
          </w:p>
        </w:tc>
      </w:tr>
      <w:tr>
        <w:trPr>
          <w:trHeight w:val="315"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Жылдық баға (семестр)</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 жарты жылдық (1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 жарты жылдық (2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Жылдық</w:t>
            </w:r>
          </w:p>
        </w:tc>
      </w:tr>
      <w:tr>
        <w:trPr>
          <w:trHeight w:val="315"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 себепсіз</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 себепсіз</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 себепсіз</w:t>
            </w:r>
          </w:p>
        </w:tc>
      </w:tr>
    </w:tbl>
    <w:p>
      <w:pPr>
        <w:spacing w:after="0"/>
        <w:ind w:left="0"/>
        <w:jc w:val="left"/>
      </w:pPr>
      <w:r>
        <w:rPr>
          <w:rFonts w:ascii="Consolas"/>
          <w:b w:val="false"/>
          <w:i w:val="false"/>
          <w:color w:val="000000"/>
          <w:sz w:val="20"/>
        </w:rPr>
        <w:t>Оқу жоспары бойынша бөлінген сағаттың мөлшері .....................</w:t>
      </w:r>
      <w:r>
        <w:br/>
      </w:r>
      <w:r>
        <w:rPr>
          <w:rFonts w:ascii="Consolas"/>
          <w:b w:val="false"/>
          <w:i w:val="false"/>
          <w:color w:val="000000"/>
          <w:sz w:val="20"/>
        </w:rPr>
        <w:t>
Орындалған сағат саны .............................................</w:t>
      </w:r>
      <w:r>
        <w:br/>
      </w:r>
      <w:r>
        <w:rPr>
          <w:rFonts w:ascii="Consolas"/>
          <w:b w:val="false"/>
          <w:i w:val="false"/>
          <w:color w:val="000000"/>
          <w:sz w:val="20"/>
        </w:rPr>
        <w:t>
Топтың оқытушысы мен шеберінің қолы ...............................</w:t>
      </w:r>
      <w:r>
        <w:br/>
      </w:r>
      <w:r>
        <w:rPr>
          <w:rFonts w:ascii="Consolas"/>
          <w:b w:val="false"/>
          <w:i w:val="false"/>
          <w:color w:val="000000"/>
          <w:sz w:val="20"/>
        </w:rPr>
        <w:t>
Оқу жұмысы жөніндегі директордың орынбасары .......................</w:t>
      </w:r>
      <w:r>
        <w:br/>
      </w:r>
      <w:r>
        <w:rPr>
          <w:rFonts w:ascii="Consolas"/>
          <w:b w:val="false"/>
          <w:i w:val="false"/>
          <w:color w:val="000000"/>
          <w:sz w:val="20"/>
        </w:rPr>
        <w:t>
Ескертпе: "Пәннің аты" баған саны оқу жоспары және бағдарламалар бланк журналдарын бастырғанда белгіленеді.</w:t>
      </w:r>
      <w:r>
        <w:br/>
      </w:r>
      <w:r>
        <w:rPr>
          <w:rFonts w:ascii="Consolas"/>
          <w:b w:val="false"/>
          <w:i w:val="false"/>
          <w:color w:val="000000"/>
          <w:sz w:val="20"/>
        </w:rPr>
        <w:t>
Емтихандық сеcсияға шығарылған пәндер бойынша емтиханда және сынақтарда алған бағалары қойылады (Орта білімнен кейінгі білім ұйымдарында).</w:t>
      </w:r>
    </w:p>
    <w:bookmarkStart w:name="z126" w:id="68"/>
    <w:p>
      <w:pPr>
        <w:spacing w:after="0"/>
        <w:ind w:left="0"/>
        <w:jc w:val="left"/>
      </w:pPr>
      <w:r>
        <w:rPr>
          <w:rFonts w:ascii="Consolas"/>
          <w:b/>
          <w:i w:val="false"/>
          <w:color w:val="000000"/>
        </w:rPr>
        <w:t xml:space="preserve"> 
ЖУРНАЛДЫ ЖҮРГІЗУДЕГІ ЕСКЕРТУЛЕР МЕН ҰСЫНЫСТАР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4373"/>
        <w:gridCol w:w="5453"/>
      </w:tblGrid>
      <w:tr>
        <w:trPr>
          <w:trHeight w:val="94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Ескертулер мен ұсыныстардың мазмұны</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Журналды тексерушінің қызметі, қолы, тегі, аты, әкесінің аты</w:t>
            </w:r>
          </w:p>
        </w:tc>
      </w:tr>
      <w:tr>
        <w:trPr>
          <w:trHeight w:val="45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Ескертпе:</w:t>
      </w:r>
    </w:p>
    <w:bookmarkStart w:name="z127" w:id="69"/>
    <w:p>
      <w:pPr>
        <w:spacing w:after="0"/>
        <w:ind w:left="0"/>
        <w:jc w:val="left"/>
      </w:pPr>
      <w:r>
        <w:rPr>
          <w:rFonts w:ascii="Consolas"/>
          <w:b/>
          <w:i w:val="false"/>
          <w:color w:val="000000"/>
        </w:rPr>
        <w:t xml:space="preserve"> 
Журнал жүргізудің ережесі</w:t>
      </w:r>
    </w:p>
    <w:bookmarkEnd w:id="69"/>
    <w:bookmarkStart w:name="z128" w:id="70"/>
    <w:p>
      <w:pPr>
        <w:spacing w:after="0"/>
        <w:ind w:left="0"/>
        <w:jc w:val="left"/>
      </w:pPr>
      <w:r>
        <w:rPr>
          <w:rFonts w:ascii="Consolas"/>
          <w:b w:val="false"/>
          <w:i w:val="false"/>
          <w:color w:val="000000"/>
          <w:sz w:val="20"/>
        </w:rPr>
        <w:t>
      1. Журнал теориялық оқытудың есебі мен оқу-тәрбиелік жұмысты қорытындылайтын негізгі құжат болып табылады.</w:t>
      </w:r>
      <w:r>
        <w:br/>
      </w:r>
      <w:r>
        <w:rPr>
          <w:rFonts w:ascii="Consolas"/>
          <w:b w:val="false"/>
          <w:i w:val="false"/>
          <w:color w:val="000000"/>
          <w:sz w:val="20"/>
        </w:rPr>
        <w:t>
</w:t>
      </w:r>
      <w:r>
        <w:rPr>
          <w:rFonts w:ascii="Consolas"/>
          <w:b w:val="false"/>
          <w:i w:val="false"/>
          <w:color w:val="000000"/>
          <w:sz w:val="20"/>
        </w:rPr>
        <w:t>
      2. Оқытушылар журналды әрбір оқу тобына жеке арнап, жыл бойы жүргізеді.</w:t>
      </w:r>
      <w:r>
        <w:br/>
      </w:r>
      <w:r>
        <w:rPr>
          <w:rFonts w:ascii="Consolas"/>
          <w:b w:val="false"/>
          <w:i w:val="false"/>
          <w:color w:val="000000"/>
          <w:sz w:val="20"/>
        </w:rPr>
        <w:t>
</w:t>
      </w:r>
      <w:r>
        <w:rPr>
          <w:rFonts w:ascii="Consolas"/>
          <w:b w:val="false"/>
          <w:i w:val="false"/>
          <w:color w:val="000000"/>
          <w:sz w:val="20"/>
        </w:rPr>
        <w:t>
      3. Топтағы білім алушылар туралы мағлұматтарды (N 1.1. үлгі) тізім кітабына, бұйрықтар кітабына, және білім алушыға арналған іс қағазына сәйкес оқу бөлімі толтырады. "Мекен-жайы" деген бағанға ата-аналарының немесе оларды алмастыратын кісілердің мекен-жайы көрсетіледі.</w:t>
      </w:r>
      <w:r>
        <w:br/>
      </w:r>
      <w:r>
        <w:rPr>
          <w:rFonts w:ascii="Consolas"/>
          <w:b w:val="false"/>
          <w:i w:val="false"/>
          <w:color w:val="000000"/>
          <w:sz w:val="20"/>
        </w:rPr>
        <w:t>
</w:t>
      </w:r>
      <w:r>
        <w:rPr>
          <w:rFonts w:ascii="Consolas"/>
          <w:b w:val="false"/>
          <w:i w:val="false"/>
          <w:color w:val="000000"/>
          <w:sz w:val="20"/>
        </w:rPr>
        <w:t>
      4. N 1.2. үлгіде білім алушының сабаққа қатысуы мен күнделікті үлгерімі, өткізілген сабақтың қысқаша мазмұны, үйге берілген тапсырма және жіберілген сағаттың мөлшері көрсетіледі. Әрбір пәннің оқылатын сағатының және консультациясының мөлшеріне байланысты керекті беттер бөлінеді.</w:t>
      </w:r>
      <w:r>
        <w:br/>
      </w:r>
      <w:r>
        <w:rPr>
          <w:rFonts w:ascii="Consolas"/>
          <w:b w:val="false"/>
          <w:i w:val="false"/>
          <w:color w:val="000000"/>
          <w:sz w:val="20"/>
        </w:rPr>
        <w:t>
</w:t>
      </w:r>
      <w:r>
        <w:rPr>
          <w:rFonts w:ascii="Consolas"/>
          <w:b w:val="false"/>
          <w:i w:val="false"/>
          <w:color w:val="000000"/>
          <w:sz w:val="20"/>
        </w:rPr>
        <w:t>
      Бақылауға, зертханалық және басқа да жұмыстарға қойылатын бағалар, оларды өткізетін күнгі бағанға қойылады.</w:t>
      </w:r>
      <w:r>
        <w:br/>
      </w:r>
      <w:r>
        <w:rPr>
          <w:rFonts w:ascii="Consolas"/>
          <w:b w:val="false"/>
          <w:i w:val="false"/>
          <w:color w:val="000000"/>
          <w:sz w:val="20"/>
        </w:rPr>
        <w:t>
</w:t>
      </w:r>
      <w:r>
        <w:rPr>
          <w:rFonts w:ascii="Consolas"/>
          <w:b w:val="false"/>
          <w:i w:val="false"/>
          <w:color w:val="000000"/>
          <w:sz w:val="20"/>
        </w:rPr>
        <w:t>
      Сабаққа немесе консультацияға қатыспаған білім алушыларды "ж" әрпімен белгілейді.</w:t>
      </w:r>
      <w:r>
        <w:br/>
      </w:r>
      <w:r>
        <w:rPr>
          <w:rFonts w:ascii="Consolas"/>
          <w:b w:val="false"/>
          <w:i w:val="false"/>
          <w:color w:val="000000"/>
          <w:sz w:val="20"/>
        </w:rPr>
        <w:t>
</w:t>
      </w:r>
      <w:r>
        <w:rPr>
          <w:rFonts w:ascii="Consolas"/>
          <w:b w:val="false"/>
          <w:i w:val="false"/>
          <w:color w:val="000000"/>
          <w:sz w:val="20"/>
        </w:rPr>
        <w:t>
      5. N 1.3. нысан бойынша арнайы бөлінген беттерде оқытушылар білім алушылар тарапынан курстық оқу жоспарлары мен бағдарламаларында белгіленген зертханалық-практикалық, графиктік және бақылау жұмыстары мен курстық жобаларды (орта білімнен кейінгі ұйымдарға) орындауын есепке алады.</w:t>
      </w:r>
      <w:r>
        <w:br/>
      </w:r>
      <w:r>
        <w:rPr>
          <w:rFonts w:ascii="Consolas"/>
          <w:b w:val="false"/>
          <w:i w:val="false"/>
          <w:color w:val="000000"/>
          <w:sz w:val="20"/>
        </w:rPr>
        <w:t>
</w:t>
      </w:r>
      <w:r>
        <w:rPr>
          <w:rFonts w:ascii="Consolas"/>
          <w:b w:val="false"/>
          <w:i w:val="false"/>
          <w:color w:val="000000"/>
          <w:sz w:val="20"/>
        </w:rPr>
        <w:t>
      Бұл беттердің оң жағында жұмыстың берілген мерзімі мен орындалу уақыты жазылып отырады; сол жағында - білім алушының осы жұмысты орындауы көрсетіледі, сонымен қатар, білім алушының тегі, аты, әкесінің аты тұсындағы сәйкес торкөз қиғаш сызық болып екіге бөлінеді. Жұмыс орындалғаннан соң қиғаш сызықтың жоғары жағында орындалу уақыты, төменде бағасы жазылады.</w:t>
      </w:r>
      <w:r>
        <w:br/>
      </w:r>
      <w:r>
        <w:rPr>
          <w:rFonts w:ascii="Consolas"/>
          <w:b w:val="false"/>
          <w:i w:val="false"/>
          <w:color w:val="000000"/>
          <w:sz w:val="20"/>
        </w:rPr>
        <w:t>
</w:t>
      </w:r>
      <w:r>
        <w:rPr>
          <w:rFonts w:ascii="Consolas"/>
          <w:b w:val="false"/>
          <w:i w:val="false"/>
          <w:color w:val="000000"/>
          <w:sz w:val="20"/>
        </w:rPr>
        <w:t>
      Білім алушылардың тегі, аты, әкесінің аты журналдың тізімінде кіргізіледі және журнал тізімінен шығару (өшіріп тастау) тек қана директордың бұйрығынан кейін жасалады, білім алушының фамилиясының қарсысына бұйрықтың нөмірі және күні қойылады.</w:t>
      </w:r>
      <w:r>
        <w:br/>
      </w:r>
      <w:r>
        <w:rPr>
          <w:rFonts w:ascii="Consolas"/>
          <w:b w:val="false"/>
          <w:i w:val="false"/>
          <w:color w:val="000000"/>
          <w:sz w:val="20"/>
        </w:rPr>
        <w:t>
</w:t>
      </w:r>
      <w:r>
        <w:rPr>
          <w:rFonts w:ascii="Consolas"/>
          <w:b w:val="false"/>
          <w:i w:val="false"/>
          <w:color w:val="000000"/>
          <w:sz w:val="20"/>
        </w:rPr>
        <w:t>
      6. Білім алушылардың дәрігерлік тексеруден өткені туралы деректерді дене тәрбиесінің оқытушысы мен дәрігер N 1.4. үлгіде толтырады.</w:t>
      </w:r>
      <w:r>
        <w:br/>
      </w:r>
      <w:r>
        <w:rPr>
          <w:rFonts w:ascii="Consolas"/>
          <w:b w:val="false"/>
          <w:i w:val="false"/>
          <w:color w:val="000000"/>
          <w:sz w:val="20"/>
        </w:rPr>
        <w:t>
</w:t>
      </w:r>
      <w:r>
        <w:rPr>
          <w:rFonts w:ascii="Consolas"/>
          <w:b w:val="false"/>
          <w:i w:val="false"/>
          <w:color w:val="000000"/>
          <w:sz w:val="20"/>
        </w:rPr>
        <w:t>
      Жарты жылдық (семестр бойынша) пен оқу жылының үлгерімі туралы бағалар және оқытушының оқу жоспарын орындағаны туралы деректер "Оқу - тәрбие жұмыстарының қорытындылары" (N 1.5 үлгі) деген бетке жазылады. Өндірісте оқытудың бағаларын әр топтың шеберлері сол беттерге қояды (техникалық және кәсіптік білім беру ұйымдарында). Білім алушының теориялық және өндірістік оқулардан жіберген сағаттарының мөлшерін топтың шебері мен жетекшісі бірігіп қояды.</w:t>
      </w:r>
      <w:r>
        <w:br/>
      </w:r>
      <w:r>
        <w:rPr>
          <w:rFonts w:ascii="Consolas"/>
          <w:b w:val="false"/>
          <w:i w:val="false"/>
          <w:color w:val="000000"/>
          <w:sz w:val="20"/>
        </w:rPr>
        <w:t>
</w:t>
      </w:r>
      <w:r>
        <w:rPr>
          <w:rFonts w:ascii="Consolas"/>
          <w:b w:val="false"/>
          <w:i w:val="false"/>
          <w:color w:val="000000"/>
          <w:sz w:val="20"/>
        </w:rPr>
        <w:t>
      7. Журналдағы барлық жазулар ұқыпты, анық етіліп бір түсті сиямен жазылады.</w:t>
      </w:r>
      <w:r>
        <w:br/>
      </w:r>
      <w:r>
        <w:rPr>
          <w:rFonts w:ascii="Consolas"/>
          <w:b w:val="false"/>
          <w:i w:val="false"/>
          <w:color w:val="000000"/>
          <w:sz w:val="20"/>
        </w:rPr>
        <w:t>
</w:t>
      </w:r>
      <w:r>
        <w:rPr>
          <w:rFonts w:ascii="Consolas"/>
          <w:b w:val="false"/>
          <w:i w:val="false"/>
          <w:color w:val="000000"/>
          <w:sz w:val="20"/>
        </w:rPr>
        <w:t>
      8. Журналды толтыруды техникалық, және кәсіптік, орта білімнен кейінгі білім беру ұйымдарының басшысы қадағалайды. Олардың ескертулері мен пікірлері журналдың соңындағы арнаулы бетке жазылады.</w:t>
      </w:r>
    </w:p>
    <w:bookmarkEnd w:id="70"/>
    <w:bookmarkStart w:name="z119" w:id="7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20-қосымша           </w:t>
      </w:r>
    </w:p>
    <w:bookmarkEnd w:id="7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42" w:id="72"/>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Өндірістік оқытуды есепке алу журналы (техникалық және кәсіптік білім беру ұйымдарына арналған)</w:t>
      </w:r>
    </w:p>
    <w:bookmarkEnd w:id="72"/>
    <w:p>
      <w:pPr>
        <w:spacing w:after="0"/>
        <w:ind w:left="0"/>
        <w:jc w:val="left"/>
      </w:pPr>
      <w:r>
        <w:rPr>
          <w:rFonts w:ascii="Consolas"/>
          <w:b w:val="false"/>
          <w:i w:val="false"/>
          <w:color w:val="000000"/>
          <w:sz w:val="20"/>
        </w:rPr>
        <w:t>Топтың N _______________</w:t>
      </w:r>
      <w:r>
        <w:br/>
      </w:r>
      <w:r>
        <w:rPr>
          <w:rFonts w:ascii="Consolas"/>
          <w:b w:val="false"/>
          <w:i w:val="false"/>
          <w:color w:val="000000"/>
          <w:sz w:val="20"/>
        </w:rPr>
        <w:t>
Кәсібі _________________________ Оқыту курсы (жылы)____________</w:t>
      </w:r>
      <w:r>
        <w:br/>
      </w:r>
      <w:r>
        <w:rPr>
          <w:rFonts w:ascii="Consolas"/>
          <w:b w:val="false"/>
          <w:i w:val="false"/>
          <w:color w:val="000000"/>
          <w:sz w:val="20"/>
        </w:rPr>
        <w:t>
            20___/20___ оқу жылы</w:t>
      </w:r>
      <w:r>
        <w:br/>
      </w:r>
      <w:r>
        <w:rPr>
          <w:rFonts w:ascii="Consolas"/>
          <w:b w:val="false"/>
          <w:i w:val="false"/>
          <w:color w:val="000000"/>
          <w:sz w:val="20"/>
        </w:rPr>
        <w:t>
      Өндірістік оқыту шебері</w:t>
      </w:r>
      <w:r>
        <w:br/>
      </w:r>
      <w:r>
        <w:rPr>
          <w:rFonts w:ascii="Consolas"/>
          <w:b w:val="false"/>
          <w:i w:val="false"/>
          <w:color w:val="000000"/>
          <w:sz w:val="20"/>
        </w:rPr>
        <w:t>
      ____________________________________________</w:t>
      </w:r>
      <w:r>
        <w:br/>
      </w:r>
      <w:r>
        <w:rPr>
          <w:rFonts w:ascii="Consolas"/>
          <w:b w:val="false"/>
          <w:i w:val="false"/>
          <w:color w:val="000000"/>
          <w:sz w:val="20"/>
        </w:rPr>
        <w:t>
               тегі, аты, әкесінің аты</w:t>
      </w:r>
    </w:p>
    <w:bookmarkStart w:name="z143" w:id="73"/>
    <w:p>
      <w:pPr>
        <w:spacing w:after="0"/>
        <w:ind w:left="0"/>
        <w:jc w:val="left"/>
      </w:pPr>
      <w:r>
        <w:rPr>
          <w:rFonts w:ascii="Consolas"/>
          <w:b/>
          <w:i w:val="false"/>
          <w:color w:val="000000"/>
        </w:rPr>
        <w:t xml:space="preserve"> 
N 2.1.Нысан</w:t>
      </w:r>
      <w:r>
        <w:br/>
      </w:r>
      <w:r>
        <w:rPr>
          <w:rFonts w:ascii="Consolas"/>
          <w:b/>
          <w:i w:val="false"/>
          <w:color w:val="000000"/>
        </w:rPr>
        <w:t>
ТОПТЫҢ БІЛІМ АЛУШЫЛАРЫ ТУРАЛЫ МӘЛІМЕТТЕР</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53"/>
        <w:gridCol w:w="1873"/>
        <w:gridCol w:w="1773"/>
        <w:gridCol w:w="2173"/>
        <w:gridCol w:w="217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 N</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әкесінің 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Атаулы кітаптағы рет саны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 айы және күні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Мекен-жайы (телефоны)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Қосымша мәліметтер</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44" w:id="74"/>
    <w:p>
      <w:pPr>
        <w:spacing w:after="0"/>
        <w:ind w:left="0"/>
        <w:jc w:val="left"/>
      </w:pPr>
      <w:r>
        <w:rPr>
          <w:rFonts w:ascii="Consolas"/>
          <w:b/>
          <w:i w:val="false"/>
          <w:color w:val="000000"/>
        </w:rPr>
        <w:t xml:space="preserve"> 
N 2.2.Нысан</w:t>
      </w:r>
      <w:r>
        <w:br/>
      </w:r>
      <w:r>
        <w:rPr>
          <w:rFonts w:ascii="Consolas"/>
          <w:b/>
          <w:i w:val="false"/>
          <w:color w:val="000000"/>
        </w:rPr>
        <w:t>
ӨНДІРІСТІК ОҚЫТУДЫҢ ЕСЕБІ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4153"/>
        <w:gridCol w:w="4193"/>
      </w:tblGrid>
      <w:tr>
        <w:trPr>
          <w:trHeight w:val="315"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Реттік N</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алушының тегі, аты, әкесінің аты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Айы, күні</w:t>
            </w:r>
          </w:p>
        </w:tc>
      </w:tr>
      <w:tr>
        <w:trPr>
          <w:trHeight w:val="315"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273"/>
        <w:gridCol w:w="4853"/>
      </w:tblGrid>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Сағат мөлшері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Сабақтың күндері</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Тақырыбының қысқаша мазмұны мен оның аты</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Өндірістік оқыту шебері .......................</w:t>
      </w:r>
    </w:p>
    <w:bookmarkStart w:name="z145" w:id="75"/>
    <w:p>
      <w:pPr>
        <w:spacing w:after="0"/>
        <w:ind w:left="0"/>
        <w:jc w:val="left"/>
      </w:pPr>
      <w:r>
        <w:rPr>
          <w:rFonts w:ascii="Consolas"/>
          <w:b/>
          <w:i w:val="false"/>
          <w:color w:val="000000"/>
        </w:rPr>
        <w:t xml:space="preserve"> 
N 2.3.Нысан</w:t>
      </w:r>
      <w:r>
        <w:br/>
      </w:r>
      <w:r>
        <w:rPr>
          <w:rFonts w:ascii="Consolas"/>
          <w:b/>
          <w:i w:val="false"/>
          <w:color w:val="000000"/>
        </w:rPr>
        <w:t>
ЕҢБЕК ҚАУІПСІЗДІГІ ТУРАЛЫ НҰСҚАМАНЫҢ ЕСЕБІ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433"/>
        <w:gridCol w:w="2113"/>
        <w:gridCol w:w="1973"/>
        <w:gridCol w:w="2173"/>
        <w:gridCol w:w="2173"/>
      </w:tblGrid>
      <w:tr>
        <w:trPr>
          <w:trHeight w:val="3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w:t>
            </w:r>
            <w:r>
              <w:br/>
            </w:r>
            <w:r>
              <w:rPr>
                <w:rFonts w:ascii="Consolas"/>
                <w:b w:val="false"/>
                <w:i w:val="false"/>
                <w:color w:val="000000"/>
                <w:sz w:val="20"/>
              </w:rPr>
              <w:t>
N</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тегі, аты, әкесінің 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1 нұсқаманың берілген 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қолы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 2 нұсқаманың берілген күні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қолы</w:t>
            </w:r>
          </w:p>
        </w:tc>
      </w:tr>
      <w:tr>
        <w:trPr>
          <w:trHeight w:val="31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333"/>
        <w:gridCol w:w="1433"/>
        <w:gridCol w:w="2133"/>
        <w:gridCol w:w="3053"/>
        <w:gridCol w:w="2493"/>
      </w:tblGrid>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Нұсқаманың өткізілген күні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Нұсқаманың нөмірі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Жұмсалған уақыты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Нұсқаманың қысқаша мазмұны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Нұсқама өткізушінің тегі, аты, әкесінің 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Нұсқау өткізушінің қолы</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46" w:id="76"/>
    <w:p>
      <w:pPr>
        <w:spacing w:after="0"/>
        <w:ind w:left="0"/>
        <w:jc w:val="left"/>
      </w:pPr>
      <w:r>
        <w:rPr>
          <w:rFonts w:ascii="Consolas"/>
          <w:b/>
          <w:i w:val="false"/>
          <w:color w:val="000000"/>
        </w:rPr>
        <w:t xml:space="preserve"> 
N 2.4. Нысан</w:t>
      </w:r>
      <w:r>
        <w:br/>
      </w:r>
      <w:r>
        <w:rPr>
          <w:rFonts w:ascii="Consolas"/>
          <w:b/>
          <w:i w:val="false"/>
          <w:color w:val="000000"/>
        </w:rPr>
        <w:t>
БІЛІМ АЛУШЫЛАРДЫҢ ӨНДІРІСТІК ОҚЫТУДАҒЫ ЖЕКЕЛЕЙ ЕСЕБІ</w:t>
      </w:r>
      <w:r>
        <w:br/>
      </w:r>
      <w:r>
        <w:rPr>
          <w:rFonts w:ascii="Consolas"/>
          <w:b/>
          <w:i w:val="false"/>
          <w:color w:val="000000"/>
        </w:rPr>
        <w:t>
___________________________________________________________</w:t>
      </w:r>
      <w:r>
        <w:br/>
      </w:r>
      <w:r>
        <w:rPr>
          <w:rFonts w:ascii="Consolas"/>
          <w:b/>
          <w:i w:val="false"/>
          <w:color w:val="000000"/>
        </w:rPr>
        <w:t>
        (тегі, әкесінің аты, аты)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813"/>
        <w:gridCol w:w="1473"/>
        <w:gridCol w:w="673"/>
        <w:gridCol w:w="1313"/>
        <w:gridCol w:w="1413"/>
        <w:gridCol w:w="1093"/>
        <w:gridCol w:w="833"/>
        <w:gridCol w:w="1313"/>
        <w:gridCol w:w="753"/>
      </w:tblGrid>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Тақырыптың (тақырыпшалардың) нөмірі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Жұмыстың аталуы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Жұмыстың берілген күні және берілген тапсырманың нөмірі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Жұмыстың күрделілігі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Уақыт мөлшері (өнімділік)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Орындалған жұмыстың көлемі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Тапсырмаға жұмсалған уақыт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Нақтылай жұмсалған уақыт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Уақыт мөлшерінің орындалуы % (шығарылған өнім)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Бағасы</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47" w:id="77"/>
    <w:p>
      <w:pPr>
        <w:spacing w:after="0"/>
        <w:ind w:left="0"/>
        <w:jc w:val="left"/>
      </w:pPr>
      <w:r>
        <w:rPr>
          <w:rFonts w:ascii="Consolas"/>
          <w:b/>
          <w:i w:val="false"/>
          <w:color w:val="000000"/>
        </w:rPr>
        <w:t xml:space="preserve"> 
N 2.5. Нысан</w:t>
      </w:r>
      <w:r>
        <w:br/>
      </w:r>
      <w:r>
        <w:rPr>
          <w:rFonts w:ascii="Consolas"/>
          <w:b/>
          <w:i w:val="false"/>
          <w:color w:val="000000"/>
        </w:rPr>
        <w:t>
ӨНДІРІСТІК ОҚЫТУДЫҢ _________________ ЖАРТЫ ЖЫЛДЫҚ</w:t>
      </w:r>
      <w:r>
        <w:br/>
      </w:r>
      <w:r>
        <w:rPr>
          <w:rFonts w:ascii="Consolas"/>
          <w:b/>
          <w:i w:val="false"/>
          <w:color w:val="000000"/>
        </w:rPr>
        <w:t>
ҚОРЫТЫНДЫЛАРЫ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2418"/>
        <w:gridCol w:w="2074"/>
        <w:gridCol w:w="1367"/>
        <w:gridCol w:w="2015"/>
        <w:gridCol w:w="1510"/>
      </w:tblGrid>
      <w:tr>
        <w:trPr>
          <w:trHeight w:val="30"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Р/СN</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тегі, аты, әкесінің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жоспары бағдарламасының орындалуы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Тақырыптың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Тақырыптың N................</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Жұмсалған сағаттар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Бағасы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Жұмсалған сағаттар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Бағасы</w:t>
            </w:r>
          </w:p>
        </w:tc>
      </w:tr>
      <w:tr>
        <w:trPr>
          <w:trHeight w:val="45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913"/>
        <w:gridCol w:w="2113"/>
        <w:gridCol w:w="1473"/>
        <w:gridCol w:w="1013"/>
        <w:gridCol w:w="1073"/>
        <w:gridCol w:w="203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Тексеру жұмыстары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Жартыжылдықтың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Жұмсалған сағаттар</w:t>
            </w:r>
          </w:p>
        </w:tc>
      </w:tr>
      <w:tr>
        <w:trPr>
          <w:trHeight w:val="31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Уақыт мөлшері (шығарылған өнім)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Нақтылай жұмсалған уақыт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уақыт мөлшерінің орындалуының % (өнімділігінің)</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Бағасы</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 себепсіз жібергені</w:t>
            </w:r>
          </w:p>
        </w:tc>
      </w:tr>
      <w:tr>
        <w:trPr>
          <w:trHeight w:val="315"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48" w:id="78"/>
    <w:p>
      <w:pPr>
        <w:spacing w:after="0"/>
        <w:ind w:left="0"/>
        <w:jc w:val="left"/>
      </w:pPr>
      <w:r>
        <w:rPr>
          <w:rFonts w:ascii="Consolas"/>
          <w:b/>
          <w:i w:val="false"/>
          <w:color w:val="000000"/>
        </w:rPr>
        <w:t xml:space="preserve"> 
N 2.6. Нысан</w:t>
      </w:r>
      <w:r>
        <w:br/>
      </w:r>
      <w:r>
        <w:rPr>
          <w:rFonts w:ascii="Consolas"/>
          <w:b/>
          <w:i w:val="false"/>
          <w:color w:val="000000"/>
        </w:rPr>
        <w:t>
ӨНДІРІСТІК ОҚЫТУДЫҢ ЖЫЛДЫҚ ҚОРЫТЫНДЫЛАРЫ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2341"/>
        <w:gridCol w:w="1713"/>
        <w:gridCol w:w="1147"/>
        <w:gridCol w:w="2505"/>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w:t>
            </w:r>
            <w:r>
              <w:br/>
            </w:r>
            <w:r>
              <w:rPr>
                <w:rFonts w:ascii="Consolas"/>
                <w:b w:val="false"/>
                <w:i w:val="false"/>
                <w:color w:val="000000"/>
                <w:sz w:val="20"/>
              </w:rPr>
              <w:t>
N</w:t>
            </w:r>
          </w:p>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тегі, аты, әкесінің аты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жылының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Жіберген сағаттары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Оның ішінде себепсіз жібергені</w:t>
            </w:r>
          </w:p>
        </w:tc>
      </w:tr>
      <w:tr>
        <w:trPr>
          <w:trHeight w:val="45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ЖУРНАЛДЫ ЖҮРГІЗУДЕГІ ЕСКЕРТУЛЕР МЕН ПІКІРЛЕР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4333"/>
        <w:gridCol w:w="4193"/>
      </w:tblGrid>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Ескертулер мен пікірлердің мазмұны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Журналды тексерушінің қызметі, қолы, тегі, аты, әкесінің аты</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21" w:id="7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21-қосымша           </w:t>
      </w:r>
    </w:p>
    <w:bookmarkEnd w:id="79"/>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50" w:id="80"/>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Әрбір айға оқытушының жұмыс уақытын есепке алу ведомосі</w:t>
      </w:r>
      <w:r>
        <w:br/>
      </w:r>
      <w:r>
        <w:rPr>
          <w:rFonts w:ascii="Consolas"/>
          <w:b/>
          <w:i w:val="false"/>
          <w:color w:val="000000"/>
        </w:rPr>
        <w:t>
(сағатпен)</w:t>
      </w:r>
    </w:p>
    <w:bookmarkEnd w:id="80"/>
    <w:p>
      <w:pPr>
        <w:spacing w:after="0"/>
        <w:ind w:left="0"/>
        <w:jc w:val="left"/>
      </w:pPr>
      <w:r>
        <w:rPr>
          <w:rFonts w:ascii="Consolas"/>
          <w:b w:val="false"/>
          <w:i w:val="false"/>
          <w:color w:val="000000"/>
          <w:sz w:val="20"/>
        </w:rPr>
        <w:t>Оқытушының жұмыс уақытын есепке алу ведомосы (сағатпен)</w:t>
      </w:r>
      <w:r>
        <w:br/>
      </w:r>
      <w:r>
        <w:rPr>
          <w:rFonts w:ascii="Consolas"/>
          <w:b w:val="false"/>
          <w:i w:val="false"/>
          <w:color w:val="000000"/>
          <w:sz w:val="20"/>
        </w:rPr>
        <w:t>
Мамандығы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753"/>
        <w:gridCol w:w="1028"/>
        <w:gridCol w:w="602"/>
        <w:gridCol w:w="581"/>
        <w:gridCol w:w="622"/>
        <w:gridCol w:w="581"/>
        <w:gridCol w:w="582"/>
        <w:gridCol w:w="602"/>
        <w:gridCol w:w="582"/>
        <w:gridCol w:w="622"/>
        <w:gridCol w:w="602"/>
        <w:gridCol w:w="480"/>
        <w:gridCol w:w="684"/>
        <w:gridCol w:w="645"/>
      </w:tblGrid>
      <w:tr>
        <w:trPr>
          <w:trHeight w:val="450" w:hRule="atLeast"/>
        </w:trPr>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Оқытушылардың тегі, аты, әкесінің аты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күндері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45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13"/>
        <w:gridCol w:w="693"/>
        <w:gridCol w:w="593"/>
        <w:gridCol w:w="713"/>
        <w:gridCol w:w="693"/>
        <w:gridCol w:w="613"/>
        <w:gridCol w:w="733"/>
        <w:gridCol w:w="573"/>
        <w:gridCol w:w="653"/>
        <w:gridCol w:w="653"/>
        <w:gridCol w:w="733"/>
        <w:gridCol w:w="573"/>
        <w:gridCol w:w="733"/>
        <w:gridCol w:w="573"/>
        <w:gridCol w:w="693"/>
        <w:gridCol w:w="613"/>
      </w:tblGrid>
      <w:tr>
        <w:trPr>
          <w:trHeight w:val="45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Айы күндері</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Директордың оқу ісі жөніндегі орынбасары ...............</w:t>
      </w:r>
      <w:r>
        <w:br/>
      </w:r>
      <w:r>
        <w:rPr>
          <w:rFonts w:ascii="Consolas"/>
          <w:b w:val="false"/>
          <w:i w:val="false"/>
          <w:color w:val="000000"/>
          <w:sz w:val="20"/>
        </w:rPr>
        <w:t>
                                                    (қолы)</w:t>
      </w:r>
    </w:p>
    <w:p>
      <w:pPr>
        <w:spacing w:after="0"/>
        <w:ind w:left="0"/>
        <w:jc w:val="left"/>
      </w:pPr>
      <w:r>
        <w:rPr>
          <w:rFonts w:ascii="Consolas"/>
          <w:b w:val="false"/>
          <w:i w:val="false"/>
          <w:color w:val="000000"/>
          <w:sz w:val="20"/>
        </w:rPr>
        <w:t>      Ескерту:</w:t>
      </w:r>
      <w:r>
        <w:br/>
      </w:r>
      <w:r>
        <w:rPr>
          <w:rFonts w:ascii="Consolas"/>
          <w:b w:val="false"/>
          <w:i w:val="false"/>
          <w:color w:val="000000"/>
          <w:sz w:val="20"/>
        </w:rPr>
        <w:t>
      Оқытушының оқу жұмысы есебін тіркеу тізімі әрбір айға оқу бөлімі практикалық және теориялық журнал жазуларының негізінде сағат бойынша жүргізіледі.</w:t>
      </w:r>
    </w:p>
    <w:bookmarkStart w:name="z141" w:id="8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22-қосымша           </w:t>
      </w:r>
    </w:p>
    <w:bookmarkEnd w:id="8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53" w:id="82"/>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Оқытушының жылдық жұмыс уақытын есепке алу ведомосі</w:t>
      </w:r>
      <w:r>
        <w:br/>
      </w:r>
      <w:r>
        <w:rPr>
          <w:rFonts w:ascii="Consolas"/>
          <w:b/>
          <w:i w:val="false"/>
          <w:color w:val="000000"/>
        </w:rPr>
        <w:t>
(сағатпен)      </w:t>
      </w:r>
    </w:p>
    <w:bookmarkEnd w:id="82"/>
    <w:p>
      <w:pPr>
        <w:spacing w:after="0"/>
        <w:ind w:left="0"/>
        <w:jc w:val="left"/>
      </w:pPr>
      <w:r>
        <w:rPr>
          <w:rFonts w:ascii="Consolas"/>
          <w:b w:val="false"/>
          <w:i w:val="false"/>
          <w:color w:val="000000"/>
          <w:sz w:val="20"/>
        </w:rPr>
        <w:t>__________________________________________________________________</w:t>
      </w:r>
      <w:r>
        <w:br/>
      </w:r>
      <w:r>
        <w:rPr>
          <w:rFonts w:ascii="Consolas"/>
          <w:b w:val="false"/>
          <w:i w:val="false"/>
          <w:color w:val="000000"/>
          <w:sz w:val="20"/>
        </w:rPr>
        <w:t>
                   (білім беру ұйымының атауы)</w:t>
      </w:r>
      <w:r>
        <w:br/>
      </w:r>
      <w:r>
        <w:rPr>
          <w:rFonts w:ascii="Consolas"/>
          <w:b w:val="false"/>
          <w:i w:val="false"/>
          <w:color w:val="000000"/>
          <w:sz w:val="20"/>
        </w:rPr>
        <w:t>
Оқытушының мәліметімен жылдық сағат есебі 20 ___/_______ оқу жылына</w:t>
      </w:r>
      <w:r>
        <w:br/>
      </w:r>
      <w:r>
        <w:rPr>
          <w:rFonts w:ascii="Consolas"/>
          <w:b w:val="false"/>
          <w:i w:val="false"/>
          <w:color w:val="000000"/>
          <w:sz w:val="20"/>
        </w:rPr>
        <w:t>
Оқытушылардың тегі, аты, әкесінің аты ____________________________</w:t>
      </w:r>
      <w:r>
        <w:br/>
      </w:r>
      <w:r>
        <w:rPr>
          <w:rFonts w:ascii="Consolas"/>
          <w:b w:val="false"/>
          <w:i w:val="false"/>
          <w:color w:val="000000"/>
          <w:sz w:val="20"/>
        </w:rPr>
        <w:t>
Пән атауы______________________________________________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593"/>
        <w:gridCol w:w="813"/>
        <w:gridCol w:w="1093"/>
        <w:gridCol w:w="1093"/>
        <w:gridCol w:w="1093"/>
        <w:gridCol w:w="1093"/>
        <w:gridCol w:w="1153"/>
      </w:tblGrid>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Топтары Айлары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Қыркүйек</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Қазан...</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Тамыз</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5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Барлық берілген сағаттар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Жоспар бойынша сағаттар саны:</w:t>
      </w:r>
      <w:r>
        <w:br/>
      </w:r>
      <w:r>
        <w:rPr>
          <w:rFonts w:ascii="Consolas"/>
          <w:b w:val="false"/>
          <w:i w:val="false"/>
          <w:color w:val="000000"/>
          <w:sz w:val="20"/>
        </w:rPr>
        <w:t>
Орындалмаған сағат саны:</w:t>
      </w:r>
      <w:r>
        <w:br/>
      </w:r>
      <w:r>
        <w:rPr>
          <w:rFonts w:ascii="Consolas"/>
          <w:b w:val="false"/>
          <w:i w:val="false"/>
          <w:color w:val="000000"/>
          <w:sz w:val="20"/>
        </w:rPr>
        <w:t>
Жоспардан тыс берілген сағат саны:</w:t>
      </w:r>
      <w:r>
        <w:br/>
      </w:r>
      <w:r>
        <w:rPr>
          <w:rFonts w:ascii="Consolas"/>
          <w:b w:val="false"/>
          <w:i w:val="false"/>
          <w:color w:val="000000"/>
          <w:sz w:val="20"/>
        </w:rPr>
        <w:t>
Емтихандар (емтихан тізімі негізінде енгізіледі):</w:t>
      </w:r>
    </w:p>
    <w:p>
      <w:pPr>
        <w:spacing w:after="0"/>
        <w:ind w:left="0"/>
        <w:jc w:val="left"/>
      </w:pPr>
      <w:r>
        <w:rPr>
          <w:rFonts w:ascii="Consolas"/>
          <w:b w:val="false"/>
          <w:i w:val="false"/>
          <w:color w:val="000000"/>
          <w:sz w:val="20"/>
        </w:rPr>
        <w:t>__________________________________________________________________</w:t>
      </w:r>
      <w:r>
        <w:br/>
      </w:r>
      <w:r>
        <w:rPr>
          <w:rFonts w:ascii="Consolas"/>
          <w:b w:val="false"/>
          <w:i w:val="false"/>
          <w:color w:val="000000"/>
          <w:sz w:val="20"/>
        </w:rPr>
        <w:t>
Жылдың сағаттар барлығы:</w:t>
      </w:r>
      <w:r>
        <w:br/>
      </w:r>
      <w:r>
        <w:rPr>
          <w:rFonts w:ascii="Consolas"/>
          <w:b w:val="false"/>
          <w:i w:val="false"/>
          <w:color w:val="000000"/>
          <w:sz w:val="20"/>
        </w:rPr>
        <w:t>
      Директордың оқу ісі жөніндегі орынбасары ...................</w:t>
      </w:r>
      <w:r>
        <w:br/>
      </w:r>
      <w:r>
        <w:rPr>
          <w:rFonts w:ascii="Consolas"/>
          <w:b w:val="false"/>
          <w:i w:val="false"/>
          <w:color w:val="000000"/>
          <w:sz w:val="20"/>
        </w:rPr>
        <w:t>
                                                     (қолы)</w:t>
      </w:r>
      <w:r>
        <w:br/>
      </w:r>
      <w:r>
        <w:rPr>
          <w:rFonts w:ascii="Consolas"/>
          <w:b w:val="false"/>
          <w:i w:val="false"/>
          <w:color w:val="000000"/>
          <w:sz w:val="20"/>
        </w:rPr>
        <w:t>
      Ескертпе: Оқытушының берген оқу сағатының есебін оқу бөлімі берілген нысан бойынша жүргізеді.</w:t>
      </w:r>
    </w:p>
    <w:bookmarkStart w:name="z149" w:id="83"/>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23-қосымша           </w:t>
      </w:r>
    </w:p>
    <w:bookmarkEnd w:id="83"/>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56" w:id="84"/>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Емтихан ведомосі</w:t>
      </w:r>
      <w:r>
        <w:br/>
      </w:r>
      <w:r>
        <w:rPr>
          <w:rFonts w:ascii="Consolas"/>
          <w:b/>
          <w:i w:val="false"/>
          <w:color w:val="000000"/>
        </w:rPr>
        <w:t>
(білім алушыларды аралық аттестаттауға арналған)</w:t>
      </w:r>
    </w:p>
    <w:bookmarkEnd w:id="84"/>
    <w:p>
      <w:pPr>
        <w:spacing w:after="0"/>
        <w:ind w:left="0"/>
        <w:jc w:val="left"/>
      </w:pPr>
      <w:r>
        <w:rPr>
          <w:rFonts w:ascii="Consolas"/>
          <w:b w:val="false"/>
          <w:i w:val="false"/>
          <w:color w:val="000000"/>
          <w:sz w:val="20"/>
        </w:rPr>
        <w:t>______________________________________________________________</w:t>
      </w:r>
      <w:r>
        <w:br/>
      </w:r>
      <w:r>
        <w:rPr>
          <w:rFonts w:ascii="Consolas"/>
          <w:b w:val="false"/>
          <w:i w:val="false"/>
          <w:color w:val="000000"/>
          <w:sz w:val="20"/>
        </w:rPr>
        <w:t>
 техникалық және кәсіптік, орта білімнен кейінгі білім беру</w:t>
      </w:r>
      <w:r>
        <w:br/>
      </w:r>
      <w:r>
        <w:rPr>
          <w:rFonts w:ascii="Consolas"/>
          <w:b w:val="false"/>
          <w:i w:val="false"/>
          <w:color w:val="000000"/>
          <w:sz w:val="20"/>
        </w:rPr>
        <w:t>
                    ұйымдарының атауы</w:t>
      </w:r>
    </w:p>
    <w:bookmarkStart w:name="z157" w:id="85"/>
    <w:p>
      <w:pPr>
        <w:spacing w:after="0"/>
        <w:ind w:left="0"/>
        <w:jc w:val="left"/>
      </w:pPr>
      <w:r>
        <w:rPr>
          <w:rFonts w:ascii="Consolas"/>
          <w:b/>
          <w:i w:val="false"/>
          <w:color w:val="000000"/>
        </w:rPr>
        <w:t xml:space="preserve"> 
ЕМТИХАНДЫҚ ВЕДОМОСІ</w:t>
      </w:r>
      <w:r>
        <w:br/>
      </w:r>
      <w:r>
        <w:rPr>
          <w:rFonts w:ascii="Consolas"/>
          <w:b/>
          <w:i w:val="false"/>
          <w:color w:val="000000"/>
        </w:rPr>
        <w:t>
(білім алушыларды аралық аттестаттауға арналған)</w:t>
      </w:r>
    </w:p>
    <w:bookmarkEnd w:id="85"/>
    <w:p>
      <w:pPr>
        <w:spacing w:after="0"/>
        <w:ind w:left="0"/>
        <w:jc w:val="left"/>
      </w:pPr>
      <w:r>
        <w:rPr>
          <w:rFonts w:ascii="Consolas"/>
          <w:b w:val="false"/>
          <w:i w:val="false"/>
          <w:color w:val="000000"/>
          <w:sz w:val="20"/>
        </w:rPr>
        <w:t>пән бойынша ________________ "____" курс ____________ топ</w:t>
      </w:r>
      <w:r>
        <w:br/>
      </w:r>
      <w:r>
        <w:rPr>
          <w:rFonts w:ascii="Consolas"/>
          <w:b w:val="false"/>
          <w:i w:val="false"/>
          <w:color w:val="000000"/>
          <w:sz w:val="20"/>
        </w:rPr>
        <w:t>
мамандығы,</w:t>
      </w:r>
      <w:r>
        <w:br/>
      </w:r>
      <w:r>
        <w:rPr>
          <w:rFonts w:ascii="Consolas"/>
          <w:b w:val="false"/>
          <w:i w:val="false"/>
          <w:color w:val="000000"/>
          <w:sz w:val="20"/>
        </w:rPr>
        <w:t>
емтихан алушы __________________________________</w:t>
      </w:r>
      <w:r>
        <w:br/>
      </w:r>
      <w:r>
        <w:rPr>
          <w:rFonts w:ascii="Consolas"/>
          <w:b w:val="false"/>
          <w:i w:val="false"/>
          <w:color w:val="000000"/>
          <w:sz w:val="20"/>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513"/>
        <w:gridCol w:w="2473"/>
        <w:gridCol w:w="1633"/>
        <w:gridCol w:w="1393"/>
        <w:gridCol w:w="1833"/>
        <w:gridCol w:w="1813"/>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 N</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 билетінің N</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 тапсырушының тегі, аты,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 бойынша баға</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 алушының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Жазбаша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Ауызша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"____"_________________________ емтиханды өткізу уақыты</w:t>
      </w:r>
      <w:r>
        <w:br/>
      </w:r>
      <w:r>
        <w:rPr>
          <w:rFonts w:ascii="Consolas"/>
          <w:b w:val="false"/>
          <w:i w:val="false"/>
          <w:color w:val="000000"/>
          <w:sz w:val="20"/>
        </w:rPr>
        <w:t>
жазбаша ________________ басталуы __________ аяқталуы ___________</w:t>
      </w:r>
      <w:r>
        <w:br/>
      </w:r>
      <w:r>
        <w:rPr>
          <w:rFonts w:ascii="Consolas"/>
          <w:b w:val="false"/>
          <w:i w:val="false"/>
          <w:color w:val="000000"/>
          <w:sz w:val="20"/>
        </w:rPr>
        <w:t>
ауызша _________________ басталуы __________ аяқталуы ___________</w:t>
      </w:r>
      <w:r>
        <w:br/>
      </w:r>
      <w:r>
        <w:rPr>
          <w:rFonts w:ascii="Consolas"/>
          <w:b w:val="false"/>
          <w:i w:val="false"/>
          <w:color w:val="000000"/>
          <w:sz w:val="20"/>
        </w:rPr>
        <w:t>
Емтихан өткізуге жіберген сағаттар саны _____сағат ________ мин _____</w:t>
      </w:r>
      <w:r>
        <w:br/>
      </w:r>
      <w:r>
        <w:rPr>
          <w:rFonts w:ascii="Consolas"/>
          <w:b w:val="false"/>
          <w:i w:val="false"/>
          <w:color w:val="000000"/>
          <w:sz w:val="20"/>
        </w:rPr>
        <w:t>
Емтихан алушының қолы ___________________________________________</w:t>
      </w:r>
    </w:p>
    <w:bookmarkStart w:name="z151" w:id="86"/>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24-қосымша           </w:t>
      </w:r>
    </w:p>
    <w:bookmarkEnd w:id="86"/>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      Нысан</w:t>
      </w:r>
    </w:p>
    <w:bookmarkStart w:name="z159" w:id="87"/>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Білім алушының студенттік билеті</w:t>
      </w:r>
    </w:p>
    <w:bookmarkEnd w:id="87"/>
    <w:p>
      <w:pPr>
        <w:spacing w:after="0"/>
        <w:ind w:left="0"/>
        <w:jc w:val="left"/>
      </w:pPr>
      <w:r>
        <w:rPr>
          <w:rFonts w:ascii="Consolas"/>
          <w:b w:val="false"/>
          <w:i w:val="false"/>
          <w:color w:val="000000"/>
          <w:sz w:val="20"/>
          <w:u w:val="single"/>
        </w:rPr>
        <w:t>                        </w:t>
      </w:r>
      <w:r>
        <w:br/>
      </w:r>
      <w:r>
        <w:rPr>
          <w:rFonts w:ascii="Consolas"/>
          <w:b w:val="false"/>
          <w:i w:val="false"/>
          <w:color w:val="000000"/>
          <w:sz w:val="20"/>
        </w:rPr>
        <w:t>
| Қазақстан Республикасы |</w:t>
      </w:r>
      <w:r>
        <w:br/>
      </w:r>
      <w:r>
        <w:rPr>
          <w:rFonts w:ascii="Consolas"/>
          <w:b w:val="false"/>
          <w:i w:val="false"/>
          <w:color w:val="000000"/>
          <w:sz w:val="20"/>
        </w:rPr>
        <w:t>
| ______________________ |</w:t>
      </w:r>
      <w:r>
        <w:br/>
      </w:r>
      <w:r>
        <w:rPr>
          <w:rFonts w:ascii="Consolas"/>
          <w:b w:val="false"/>
          <w:i w:val="false"/>
          <w:color w:val="000000"/>
          <w:sz w:val="20"/>
        </w:rPr>
        <w:t>
| (Министрліктің атауы)  |</w:t>
      </w:r>
      <w:r>
        <w:br/>
      </w:r>
      <w:r>
        <w:rPr>
          <w:rFonts w:ascii="Consolas"/>
          <w:b w:val="false"/>
          <w:i w:val="false"/>
          <w:color w:val="000000"/>
          <w:sz w:val="20"/>
        </w:rPr>
        <w:t>
| ______________________ | (дербес жағы)</w:t>
      </w:r>
      <w:r>
        <w:br/>
      </w:r>
      <w:r>
        <w:rPr>
          <w:rFonts w:ascii="Consolas"/>
          <w:b w:val="false"/>
          <w:i w:val="false"/>
          <w:color w:val="000000"/>
          <w:sz w:val="20"/>
        </w:rPr>
        <w:t>
| (білім беру ұйымдарының|</w:t>
      </w:r>
      <w:r>
        <w:br/>
      </w:r>
      <w:r>
        <w:rPr>
          <w:rFonts w:ascii="Consolas"/>
          <w:b w:val="false"/>
          <w:i w:val="false"/>
          <w:color w:val="000000"/>
          <w:sz w:val="20"/>
        </w:rPr>
        <w:t>
|          атауы)        |</w:t>
      </w:r>
      <w:r>
        <w:br/>
      </w:r>
      <w:r>
        <w:rPr>
          <w:rFonts w:ascii="Consolas"/>
          <w:b w:val="false"/>
          <w:i w:val="false"/>
          <w:color w:val="000000"/>
          <w:sz w:val="20"/>
        </w:rPr>
        <w:t>
|</w:t>
      </w:r>
      <w:r>
        <w:rPr>
          <w:rFonts w:ascii="Consolas"/>
          <w:b w:val="false"/>
          <w:i w:val="false"/>
          <w:color w:val="000000"/>
          <w:sz w:val="20"/>
          <w:u w:val="single"/>
        </w:rPr>
        <w:t xml:space="preserve"> Студенттің билеті      </w:t>
      </w:r>
      <w:r>
        <w:rPr>
          <w:rFonts w:ascii="Consolas"/>
          <w:b w:val="false"/>
          <w:i w:val="false"/>
          <w:color w:val="000000"/>
          <w:sz w:val="20"/>
        </w:rPr>
        <w:t>|</w:t>
      </w:r>
    </w:p>
    <w:p>
      <w:pPr>
        <w:spacing w:after="0"/>
        <w:ind w:left="0"/>
        <w:jc w:val="left"/>
      </w:pPr>
      <w:r>
        <w:rPr>
          <w:rFonts w:ascii="Consolas"/>
          <w:b w:val="false"/>
          <w:i w:val="false"/>
          <w:color w:val="000000"/>
          <w:sz w:val="20"/>
          <w:u w:val="single"/>
        </w:rPr>
        <w:t>                        </w:t>
      </w:r>
      <w:r>
        <w:rPr>
          <w:rFonts w:ascii="Consolas"/>
          <w:b w:val="false"/>
          <w:i w:val="false"/>
          <w:color w:val="000000"/>
          <w:sz w:val="20"/>
        </w:rPr>
        <w:t>    </w:t>
      </w:r>
      <w:r>
        <w:br/>
      </w:r>
      <w:r>
        <w:rPr>
          <w:rFonts w:ascii="Consolas"/>
          <w:b w:val="false"/>
          <w:i w:val="false"/>
          <w:color w:val="000000"/>
          <w:sz w:val="20"/>
        </w:rPr>
        <w:t>
| Қазақстан Республикасы |</w:t>
      </w:r>
      <w:r>
        <w:br/>
      </w:r>
      <w:r>
        <w:rPr>
          <w:rFonts w:ascii="Consolas"/>
          <w:b w:val="false"/>
          <w:i w:val="false"/>
          <w:color w:val="000000"/>
          <w:sz w:val="20"/>
        </w:rPr>
        <w:t>
| Билеттің N ___________ |</w:t>
      </w:r>
      <w:r>
        <w:br/>
      </w:r>
      <w:r>
        <w:rPr>
          <w:rFonts w:ascii="Consolas"/>
          <w:b w:val="false"/>
          <w:i w:val="false"/>
          <w:color w:val="000000"/>
          <w:sz w:val="20"/>
        </w:rPr>
        <w:t>
| ______________________ |</w:t>
      </w:r>
      <w:r>
        <w:br/>
      </w:r>
      <w:r>
        <w:rPr>
          <w:rFonts w:ascii="Consolas"/>
          <w:b w:val="false"/>
          <w:i w:val="false"/>
          <w:color w:val="000000"/>
          <w:sz w:val="20"/>
        </w:rPr>
        <w:t>
| (министрліктің атауы)  |</w:t>
      </w:r>
      <w:r>
        <w:br/>
      </w:r>
      <w:r>
        <w:rPr>
          <w:rFonts w:ascii="Consolas"/>
          <w:b w:val="false"/>
          <w:i w:val="false"/>
          <w:color w:val="000000"/>
          <w:sz w:val="20"/>
        </w:rPr>
        <w:t>
| ______________________ | (1 ішкі жағы)</w:t>
      </w:r>
      <w:r>
        <w:br/>
      </w:r>
      <w:r>
        <w:rPr>
          <w:rFonts w:ascii="Consolas"/>
          <w:b w:val="false"/>
          <w:i w:val="false"/>
          <w:color w:val="000000"/>
          <w:sz w:val="20"/>
        </w:rPr>
        <w:t>
|  (оқушының тегі, аты,  |</w:t>
      </w:r>
      <w:r>
        <w:br/>
      </w:r>
      <w:r>
        <w:rPr>
          <w:rFonts w:ascii="Consolas"/>
          <w:b w:val="false"/>
          <w:i w:val="false"/>
          <w:color w:val="000000"/>
          <w:sz w:val="20"/>
        </w:rPr>
        <w:t>
|      әкесінің аты)     |</w:t>
      </w:r>
      <w:r>
        <w:br/>
      </w:r>
      <w:r>
        <w:rPr>
          <w:rFonts w:ascii="Consolas"/>
          <w:b w:val="false"/>
          <w:i w:val="false"/>
          <w:color w:val="000000"/>
          <w:sz w:val="20"/>
        </w:rPr>
        <w:t>
| расында студент болады |</w:t>
      </w:r>
      <w:r>
        <w:br/>
      </w:r>
      <w:r>
        <w:rPr>
          <w:rFonts w:ascii="Consolas"/>
          <w:b w:val="false"/>
          <w:i w:val="false"/>
          <w:color w:val="000000"/>
          <w:sz w:val="20"/>
        </w:rPr>
        <w:t>
| ______________________ |</w:t>
      </w:r>
      <w:r>
        <w:br/>
      </w:r>
      <w:r>
        <w:rPr>
          <w:rFonts w:ascii="Consolas"/>
          <w:b w:val="false"/>
          <w:i w:val="false"/>
          <w:color w:val="000000"/>
          <w:sz w:val="20"/>
        </w:rPr>
        <w:t>
| (білім беру ұйымының   |</w:t>
      </w:r>
      <w:r>
        <w:br/>
      </w:r>
      <w:r>
        <w:rPr>
          <w:rFonts w:ascii="Consolas"/>
          <w:b w:val="false"/>
          <w:i w:val="false"/>
          <w:color w:val="000000"/>
          <w:sz w:val="20"/>
        </w:rPr>
        <w:t>
|          атауы)        |</w:t>
      </w:r>
      <w:r>
        <w:br/>
      </w:r>
      <w:r>
        <w:rPr>
          <w:rFonts w:ascii="Consolas"/>
          <w:b w:val="false"/>
          <w:i w:val="false"/>
          <w:color w:val="000000"/>
          <w:sz w:val="20"/>
        </w:rPr>
        <w:t>
| Директор _____________ |</w:t>
      </w:r>
      <w:r>
        <w:br/>
      </w:r>
      <w:r>
        <w:rPr>
          <w:rFonts w:ascii="Consolas"/>
          <w:b w:val="false"/>
          <w:i w:val="false"/>
          <w:color w:val="000000"/>
          <w:sz w:val="20"/>
        </w:rPr>
        <w:t>
|            (қолы)      |</w:t>
      </w:r>
      <w:r>
        <w:br/>
      </w:r>
      <w:r>
        <w:rPr>
          <w:rFonts w:ascii="Consolas"/>
          <w:b w:val="false"/>
          <w:i w:val="false"/>
          <w:color w:val="000000"/>
          <w:sz w:val="20"/>
        </w:rPr>
        <w:t>
| суреттің орны          |</w:t>
      </w:r>
      <w:r>
        <w:br/>
      </w:r>
      <w:r>
        <w:rPr>
          <w:rFonts w:ascii="Consolas"/>
          <w:b w:val="false"/>
          <w:i w:val="false"/>
          <w:color w:val="000000"/>
          <w:sz w:val="20"/>
        </w:rPr>
        <w:t>
|  "_____" _____ 20___ ж |</w:t>
      </w:r>
      <w:r>
        <w:br/>
      </w:r>
      <w:r>
        <w:rPr>
          <w:rFonts w:ascii="Consolas"/>
          <w:b w:val="false"/>
          <w:i w:val="false"/>
          <w:color w:val="000000"/>
          <w:sz w:val="20"/>
        </w:rPr>
        <w:t>
|</w:t>
      </w:r>
      <w:r>
        <w:rPr>
          <w:rFonts w:ascii="Consolas"/>
          <w:b w:val="false"/>
          <w:i w:val="false"/>
          <w:color w:val="000000"/>
          <w:sz w:val="20"/>
          <w:u w:val="single"/>
        </w:rPr>
        <w:t>                        </w:t>
      </w:r>
      <w:r>
        <w:rPr>
          <w:rFonts w:ascii="Consolas"/>
          <w:b w:val="false"/>
          <w:i w:val="false"/>
          <w:color w:val="000000"/>
          <w:sz w:val="20"/>
        </w:rPr>
        <w:t>|</w:t>
      </w:r>
    </w:p>
    <w:p>
      <w:pPr>
        <w:spacing w:after="0"/>
        <w:ind w:left="0"/>
        <w:jc w:val="left"/>
      </w:pPr>
      <w:r>
        <w:rPr>
          <w:rFonts w:ascii="Consolas"/>
          <w:b w:val="false"/>
          <w:i w:val="false"/>
          <w:color w:val="000000"/>
          <w:sz w:val="20"/>
          <w:u w:val="single"/>
        </w:rPr>
        <w:t>                        </w:t>
      </w:r>
      <w:r>
        <w:br/>
      </w:r>
      <w:r>
        <w:rPr>
          <w:rFonts w:ascii="Consolas"/>
          <w:b w:val="false"/>
          <w:i w:val="false"/>
          <w:color w:val="000000"/>
          <w:sz w:val="20"/>
        </w:rPr>
        <w:t>
| _____________________  |</w:t>
      </w:r>
      <w:r>
        <w:br/>
      </w:r>
      <w:r>
        <w:rPr>
          <w:rFonts w:ascii="Consolas"/>
          <w:b w:val="false"/>
          <w:i w:val="false"/>
          <w:color w:val="000000"/>
          <w:sz w:val="20"/>
        </w:rPr>
        <w:t>
| ____ 20__ ж. мерзімі   |</w:t>
      </w:r>
      <w:r>
        <w:br/>
      </w:r>
      <w:r>
        <w:rPr>
          <w:rFonts w:ascii="Consolas"/>
          <w:b w:val="false"/>
          <w:i w:val="false"/>
          <w:color w:val="000000"/>
          <w:sz w:val="20"/>
        </w:rPr>
        <w:t>
| ұзартылды              |</w:t>
      </w:r>
      <w:r>
        <w:br/>
      </w:r>
      <w:r>
        <w:rPr>
          <w:rFonts w:ascii="Consolas"/>
          <w:b w:val="false"/>
          <w:i w:val="false"/>
          <w:color w:val="000000"/>
          <w:sz w:val="20"/>
        </w:rPr>
        <w:t>
| Директор _____________ |</w:t>
      </w:r>
      <w:r>
        <w:br/>
      </w:r>
      <w:r>
        <w:rPr>
          <w:rFonts w:ascii="Consolas"/>
          <w:b w:val="false"/>
          <w:i w:val="false"/>
          <w:color w:val="000000"/>
          <w:sz w:val="20"/>
        </w:rPr>
        <w:t>
|             (қолы)     |</w:t>
      </w:r>
      <w:r>
        <w:br/>
      </w:r>
      <w:r>
        <w:rPr>
          <w:rFonts w:ascii="Consolas"/>
          <w:b w:val="false"/>
          <w:i w:val="false"/>
          <w:color w:val="000000"/>
          <w:sz w:val="20"/>
        </w:rPr>
        <w:t>
| ______________________ | (2 ішкі жағы)</w:t>
      </w:r>
      <w:r>
        <w:br/>
      </w:r>
      <w:r>
        <w:rPr>
          <w:rFonts w:ascii="Consolas"/>
          <w:b w:val="false"/>
          <w:i w:val="false"/>
          <w:color w:val="000000"/>
          <w:sz w:val="20"/>
        </w:rPr>
        <w:t>
| ____ 20___ ж. мерзімі  |</w:t>
      </w:r>
      <w:r>
        <w:br/>
      </w:r>
      <w:r>
        <w:rPr>
          <w:rFonts w:ascii="Consolas"/>
          <w:b w:val="false"/>
          <w:i w:val="false"/>
          <w:color w:val="000000"/>
          <w:sz w:val="20"/>
        </w:rPr>
        <w:t>
| ұзартылды              |</w:t>
      </w:r>
      <w:r>
        <w:br/>
      </w:r>
      <w:r>
        <w:rPr>
          <w:rFonts w:ascii="Consolas"/>
          <w:b w:val="false"/>
          <w:i w:val="false"/>
          <w:color w:val="000000"/>
          <w:sz w:val="20"/>
        </w:rPr>
        <w:t>
| Директор _____________ |</w:t>
      </w:r>
      <w:r>
        <w:br/>
      </w:r>
      <w:r>
        <w:rPr>
          <w:rFonts w:ascii="Consolas"/>
          <w:b w:val="false"/>
          <w:i w:val="false"/>
          <w:color w:val="000000"/>
          <w:sz w:val="20"/>
        </w:rPr>
        <w:t>
|</w:t>
      </w:r>
      <w:r>
        <w:rPr>
          <w:rFonts w:ascii="Consolas"/>
          <w:b w:val="false"/>
          <w:i w:val="false"/>
          <w:color w:val="000000"/>
          <w:sz w:val="20"/>
          <w:u w:val="single"/>
        </w:rPr>
        <w:t xml:space="preserve">             (қолы)     </w:t>
      </w:r>
      <w:r>
        <w:rPr>
          <w:rFonts w:ascii="Consolas"/>
          <w:b w:val="false"/>
          <w:i w:val="false"/>
          <w:color w:val="000000"/>
          <w:sz w:val="20"/>
        </w:rPr>
        <w:t>|</w:t>
      </w:r>
    </w:p>
    <w:bookmarkStart w:name="z160" w:id="88"/>
    <w:p>
      <w:pPr>
        <w:spacing w:after="0"/>
        <w:ind w:left="0"/>
        <w:jc w:val="left"/>
      </w:pPr>
      <w:r>
        <w:rPr>
          <w:rFonts w:ascii="Consolas"/>
          <w:b w:val="false"/>
          <w:i w:val="false"/>
          <w:color w:val="000000"/>
          <w:sz w:val="20"/>
        </w:rPr>
        <w:t>
      Ескертпе:</w:t>
      </w:r>
      <w:r>
        <w:br/>
      </w:r>
      <w:r>
        <w:rPr>
          <w:rFonts w:ascii="Consolas"/>
          <w:b w:val="false"/>
          <w:i w:val="false"/>
          <w:color w:val="000000"/>
          <w:sz w:val="20"/>
        </w:rPr>
        <w:t>
</w:t>
      </w:r>
      <w:r>
        <w:rPr>
          <w:rFonts w:ascii="Consolas"/>
          <w:b w:val="false"/>
          <w:i w:val="false"/>
          <w:color w:val="000000"/>
          <w:sz w:val="20"/>
        </w:rPr>
        <w:t>
      1. Білім алушының билеті фото суретпен, білім беру ұйымның мөрімен және қойылған қолмен расталады. Білім алушы білім беру ұйымынан кеткен уақытта оқу бөліміне билетті қайтаруы керек.</w:t>
      </w:r>
      <w:r>
        <w:br/>
      </w:r>
      <w:r>
        <w:rPr>
          <w:rFonts w:ascii="Consolas"/>
          <w:b w:val="false"/>
          <w:i w:val="false"/>
          <w:color w:val="000000"/>
          <w:sz w:val="20"/>
        </w:rPr>
        <w:t>
</w:t>
      </w:r>
      <w:r>
        <w:rPr>
          <w:rFonts w:ascii="Consolas"/>
          <w:b w:val="false"/>
          <w:i w:val="false"/>
          <w:color w:val="000000"/>
          <w:sz w:val="20"/>
        </w:rPr>
        <w:t>
      2. Билеттің ішкі оң жақ бөлігінде оқу нысаны (күндізгі, сырттай, кешкі) көрсетіліп мөртаңба басылады.</w:t>
      </w:r>
    </w:p>
    <w:bookmarkEnd w:id="88"/>
    <w:bookmarkStart w:name="z152" w:id="8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25-қосымша           </w:t>
      </w:r>
    </w:p>
    <w:bookmarkEnd w:id="89"/>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65" w:id="90"/>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Білім алушының үлгерім кітапшасы</w:t>
      </w:r>
    </w:p>
    <w:bookmarkEnd w:id="90"/>
    <w:p>
      <w:pPr>
        <w:spacing w:after="0"/>
        <w:ind w:left="0"/>
        <w:jc w:val="left"/>
      </w:pPr>
      <w:r>
        <w:rPr>
          <w:rFonts w:ascii="Consolas"/>
          <w:b w:val="false"/>
          <w:i w:val="false"/>
          <w:color w:val="000000"/>
          <w:sz w:val="20"/>
        </w:rPr>
        <w:t>Техникалық және кәсіптік, орта білім беруден кейінгі білім беру ұйымның білім алушысының үлгерім кітапшасы</w:t>
      </w:r>
    </w:p>
    <w:p>
      <w:pPr>
        <w:spacing w:after="0"/>
        <w:ind w:left="0"/>
        <w:jc w:val="left"/>
      </w:pPr>
      <w:r>
        <w:rPr>
          <w:rFonts w:ascii="Consolas"/>
          <w:b w:val="false"/>
          <w:i w:val="false"/>
          <w:color w:val="000000"/>
          <w:sz w:val="20"/>
        </w:rPr>
        <w:t>Сурет орны М.О.            Білім алушының қолы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(білім беру ұйымының атауы)</w:t>
      </w:r>
    </w:p>
    <w:p>
      <w:pPr>
        <w:spacing w:after="0"/>
        <w:ind w:left="0"/>
        <w:jc w:val="left"/>
      </w:pPr>
      <w:r>
        <w:rPr>
          <w:rFonts w:ascii="Consolas"/>
          <w:b w:val="false"/>
          <w:i w:val="false"/>
          <w:color w:val="000000"/>
          <w:sz w:val="20"/>
        </w:rPr>
        <w:t>                 Білім алушының үлгерім кітапшасы</w:t>
      </w:r>
    </w:p>
    <w:p>
      <w:pPr>
        <w:spacing w:after="0"/>
        <w:ind w:left="0"/>
        <w:jc w:val="left"/>
      </w:pPr>
      <w:r>
        <w:rPr>
          <w:rFonts w:ascii="Consolas"/>
          <w:b w:val="false"/>
          <w:i w:val="false"/>
          <w:color w:val="000000"/>
          <w:sz w:val="20"/>
        </w:rPr>
        <w:t>__________________________________________________________________</w:t>
      </w:r>
      <w:r>
        <w:br/>
      </w:r>
      <w:r>
        <w:rPr>
          <w:rFonts w:ascii="Consolas"/>
          <w:b w:val="false"/>
          <w:i w:val="false"/>
          <w:color w:val="000000"/>
          <w:sz w:val="20"/>
        </w:rPr>
        <w:t>
                        (Тегі, аты, әкесінің аты)</w:t>
      </w:r>
    </w:p>
    <w:p>
      <w:pPr>
        <w:spacing w:after="0"/>
        <w:ind w:left="0"/>
        <w:jc w:val="left"/>
      </w:pPr>
      <w:r>
        <w:rPr>
          <w:rFonts w:ascii="Consolas"/>
          <w:b w:val="false"/>
          <w:i w:val="false"/>
          <w:color w:val="000000"/>
          <w:sz w:val="20"/>
        </w:rPr>
        <w:t>Бөлімі (мамандығы)_________________________________________________</w:t>
      </w:r>
      <w:r>
        <w:br/>
      </w:r>
      <w:r>
        <w:rPr>
          <w:rFonts w:ascii="Consolas"/>
          <w:b w:val="false"/>
          <w:i w:val="false"/>
          <w:color w:val="000000"/>
          <w:sz w:val="20"/>
        </w:rPr>
        <w:t>
20____ жылғы "___" _______________ N _________ бұйрықпен бекітілген</w:t>
      </w:r>
      <w:r>
        <w:br/>
      </w:r>
      <w:r>
        <w:rPr>
          <w:rFonts w:ascii="Consolas"/>
          <w:b w:val="false"/>
          <w:i w:val="false"/>
          <w:color w:val="000000"/>
          <w:sz w:val="20"/>
        </w:rPr>
        <w:t>
N _________</w:t>
      </w:r>
      <w:r>
        <w:br/>
      </w:r>
      <w:r>
        <w:rPr>
          <w:rFonts w:ascii="Consolas"/>
          <w:b w:val="false"/>
          <w:i w:val="false"/>
          <w:color w:val="000000"/>
          <w:sz w:val="20"/>
        </w:rPr>
        <w:t>
20____ жылғы "_____"____________ Директор ________________(қолы)</w:t>
      </w:r>
      <w:r>
        <w:br/>
      </w:r>
      <w:r>
        <w:rPr>
          <w:rFonts w:ascii="Consolas"/>
          <w:b w:val="false"/>
          <w:i w:val="false"/>
          <w:color w:val="000000"/>
          <w:sz w:val="20"/>
        </w:rPr>
        <w:t>
(кітапшаны берген күні, айы, жылы)</w:t>
      </w:r>
      <w:r>
        <w:br/>
      </w:r>
      <w:r>
        <w:rPr>
          <w:rFonts w:ascii="Consolas"/>
          <w:b w:val="false"/>
          <w:i w:val="false"/>
          <w:color w:val="000000"/>
          <w:sz w:val="20"/>
        </w:rPr>
        <w:t>
200__ /200__ оқу жылы ________ курс ________ семестр</w:t>
      </w:r>
      <w:r>
        <w:br/>
      </w:r>
      <w:r>
        <w:rPr>
          <w:rFonts w:ascii="Consolas"/>
          <w:b w:val="false"/>
          <w:i w:val="false"/>
          <w:color w:val="000000"/>
          <w:sz w:val="20"/>
        </w:rPr>
        <w:t>
____________________________________________</w:t>
      </w:r>
      <w:r>
        <w:br/>
      </w:r>
      <w:r>
        <w:rPr>
          <w:rFonts w:ascii="Consolas"/>
          <w:b w:val="false"/>
          <w:i w:val="false"/>
          <w:color w:val="000000"/>
          <w:sz w:val="20"/>
        </w:rPr>
        <w:t>
 (білім алушының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4"/>
        <w:gridCol w:w="1675"/>
        <w:gridCol w:w="1909"/>
        <w:gridCol w:w="2037"/>
        <w:gridCol w:w="1717"/>
        <w:gridCol w:w="1846"/>
        <w:gridCol w:w="1825"/>
      </w:tblGrid>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Емтихан сессиясына шығарылған пәндер бойынша емтихан бағалары</w:t>
            </w:r>
          </w:p>
        </w:tc>
      </w:tr>
      <w:tr>
        <w:trPr>
          <w:trHeight w:val="30" w:hRule="atLeast"/>
        </w:trPr>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атауы</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сағатының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Емтиханның өткізілу мерзімі</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Жоба жұмысына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ауызша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жалпы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3078"/>
        <w:gridCol w:w="1535"/>
        <w:gridCol w:w="1577"/>
        <w:gridCol w:w="266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 сессиясына шығарылмаған пәндер бойынша семестрдің бағалары</w:t>
            </w:r>
          </w:p>
        </w:tc>
      </w:tr>
      <w:tr>
        <w:trPr>
          <w:trHeight w:val="315"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сағатының көлемі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Мерзімі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Оқытушының қолы</w:t>
            </w:r>
          </w:p>
        </w:tc>
      </w:tr>
      <w:tr>
        <w:trPr>
          <w:trHeight w:val="315"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460"/>
        <w:gridCol w:w="894"/>
        <w:gridCol w:w="894"/>
        <w:gridCol w:w="1166"/>
        <w:gridCol w:w="1297"/>
        <w:gridCol w:w="1761"/>
        <w:gridCol w:w="1108"/>
        <w:gridCol w:w="1109"/>
        <w:gridCol w:w="163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Зертханалық жұмыстар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Курстық жұмыстар</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атауы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сағатының көлемі</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Мерзімі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Оқытушының қолы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Жұмыстың немесе жобаның аты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Мерзімі</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Оқытушының қолы</w:t>
            </w:r>
          </w:p>
        </w:tc>
      </w:tr>
      <w:tr>
        <w:trPr>
          <w:trHeight w:val="45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Топ жетекшісінің қолы _______________________</w:t>
      </w:r>
      <w:r>
        <w:br/>
      </w:r>
      <w:r>
        <w:rPr>
          <w:rFonts w:ascii="Consolas"/>
          <w:b w:val="false"/>
          <w:i w:val="false"/>
          <w:color w:val="000000"/>
          <w:sz w:val="20"/>
        </w:rPr>
        <w:t>
20____ жылғы "___" _________ N бұйрықпен _____курсқа ауыстырылды.</w:t>
      </w:r>
      <w:r>
        <w:br/>
      </w:r>
      <w:r>
        <w:rPr>
          <w:rFonts w:ascii="Consolas"/>
          <w:b w:val="false"/>
          <w:i w:val="false"/>
          <w:color w:val="000000"/>
          <w:sz w:val="20"/>
        </w:rPr>
        <w:t>
Директордың оқу ісі жөніндегі орынбасары ___________(қолы)</w:t>
      </w:r>
      <w:r>
        <w:br/>
      </w:r>
      <w:r>
        <w:rPr>
          <w:rFonts w:ascii="Consolas"/>
          <w:b w:val="false"/>
          <w:i w:val="false"/>
          <w:color w:val="000000"/>
          <w:sz w:val="20"/>
        </w:rPr>
        <w:t>
Ата-ананың қолы __________________________________</w:t>
      </w:r>
      <w:r>
        <w:br/>
      </w:r>
      <w:r>
        <w:rPr>
          <w:rFonts w:ascii="Consolas"/>
          <w:b w:val="false"/>
          <w:i w:val="false"/>
          <w:color w:val="000000"/>
          <w:sz w:val="20"/>
        </w:rPr>
        <w:t>
20__ жылғы "____" __________</w:t>
      </w:r>
      <w:r>
        <w:br/>
      </w:r>
      <w:r>
        <w:rPr>
          <w:rFonts w:ascii="Consolas"/>
          <w:b w:val="false"/>
          <w:i w:val="false"/>
          <w:color w:val="000000"/>
          <w:sz w:val="20"/>
        </w:rPr>
        <w:t>
М.О.</w:t>
      </w:r>
    </w:p>
    <w:bookmarkStart w:name="z166" w:id="91"/>
    <w:p>
      <w:pPr>
        <w:spacing w:after="0"/>
        <w:ind w:left="0"/>
        <w:jc w:val="left"/>
      </w:pPr>
      <w:r>
        <w:rPr>
          <w:rFonts w:ascii="Consolas"/>
          <w:b w:val="false"/>
          <w:i w:val="false"/>
          <w:color w:val="000000"/>
          <w:sz w:val="20"/>
        </w:rPr>
        <w:t>
      Ескертпе: Білім алушылардың үлгерім кітапшаларын даярлау барысында аталған беттері 3, 4 немесе 5 рет қайталанса осы білім беру ұйымының оқыту мерзіміне байланысты болады.</w:t>
      </w:r>
    </w:p>
    <w:bookmarkEnd w:id="91"/>
    <w:p>
      <w:pPr>
        <w:spacing w:after="0"/>
        <w:ind w:left="0"/>
        <w:jc w:val="left"/>
      </w:pPr>
      <w:r>
        <w:rPr>
          <w:rFonts w:ascii="Consolas"/>
          <w:b w:val="false"/>
          <w:i w:val="false"/>
          <w:color w:val="000000"/>
          <w:sz w:val="20"/>
        </w:rPr>
        <w:t>       ________________________________________________________</w:t>
      </w:r>
      <w:r>
        <w:br/>
      </w:r>
      <w:r>
        <w:rPr>
          <w:rFonts w:ascii="Consolas"/>
          <w:b w:val="false"/>
          <w:i w:val="false"/>
          <w:color w:val="000000"/>
          <w:sz w:val="20"/>
        </w:rPr>
        <w:t>
              (білім алушының тегі, аты, әкесінің аты)</w:t>
      </w:r>
      <w:r>
        <w:br/>
      </w:r>
      <w:r>
        <w:rPr>
          <w:rFonts w:ascii="Consolas"/>
          <w:b w:val="false"/>
          <w:i w:val="false"/>
          <w:color w:val="000000"/>
          <w:sz w:val="20"/>
        </w:rPr>
        <w:t>
              Оқу, өндірістік және басқа да практикалар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853"/>
        <w:gridCol w:w="1553"/>
        <w:gridCol w:w="1433"/>
        <w:gridCol w:w="1693"/>
        <w:gridCol w:w="1253"/>
        <w:gridCol w:w="1853"/>
        <w:gridCol w:w="873"/>
        <w:gridCol w:w="853"/>
        <w:gridCol w:w="953"/>
      </w:tblGrid>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Семестр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Практиканың атауы және сипаты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Өндірістік практиканың орны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Практиканың өткізілетін уақыты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Жұмысорны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Меңгерілген кәсіп және дәрежесі, біліктілігі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Мерзімі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Қолы</w:t>
            </w:r>
          </w:p>
        </w:tc>
      </w:tr>
      <w:tr>
        <w:trPr>
          <w:trHeight w:val="45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67" w:id="92"/>
    <w:p>
      <w:pPr>
        <w:spacing w:after="0"/>
        <w:ind w:left="0"/>
        <w:jc w:val="left"/>
      </w:pPr>
      <w:r>
        <w:rPr>
          <w:rFonts w:ascii="Consolas"/>
          <w:b/>
          <w:i w:val="false"/>
          <w:color w:val="000000"/>
        </w:rPr>
        <w:t xml:space="preserve"> 
Дипломдық жобалау (Диплом жұмысын орындау)</w:t>
      </w:r>
    </w:p>
    <w:bookmarkEnd w:id="92"/>
    <w:p>
      <w:pPr>
        <w:spacing w:after="0"/>
        <w:ind w:left="0"/>
        <w:jc w:val="left"/>
      </w:pPr>
      <w:r>
        <w:rPr>
          <w:rFonts w:ascii="Consolas"/>
          <w:b w:val="false"/>
          <w:i w:val="false"/>
          <w:color w:val="000000"/>
          <w:sz w:val="20"/>
        </w:rPr>
        <w:t>200___ жылы "___"______________ жобалауға (жұмысына) тапсырма берілді</w:t>
      </w:r>
      <w:r>
        <w:br/>
      </w:r>
      <w:r>
        <w:rPr>
          <w:rFonts w:ascii="Consolas"/>
          <w:b w:val="false"/>
          <w:i w:val="false"/>
          <w:color w:val="000000"/>
          <w:sz w:val="20"/>
        </w:rPr>
        <w:t>
Жобаның (жұмысының) тақырыбы: 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Жобаның (жұмысының) жетекшісі ____________________________________</w:t>
      </w:r>
      <w:r>
        <w:br/>
      </w:r>
      <w:r>
        <w:rPr>
          <w:rFonts w:ascii="Consolas"/>
          <w:b w:val="false"/>
          <w:i w:val="false"/>
          <w:color w:val="000000"/>
          <w:sz w:val="20"/>
        </w:rPr>
        <w:t>
                                   (тегі, аты, әкесінің аты)</w:t>
      </w:r>
    </w:p>
    <w:p>
      <w:pPr>
        <w:spacing w:after="0"/>
        <w:ind w:left="0"/>
        <w:jc w:val="left"/>
      </w:pPr>
      <w:r>
        <w:rPr>
          <w:rFonts w:ascii="Consolas"/>
          <w:b w:val="false"/>
          <w:i w:val="false"/>
          <w:color w:val="000000"/>
          <w:sz w:val="20"/>
        </w:rPr>
        <w:t>Орындалу уақыты ___________________________________</w:t>
      </w:r>
      <w:r>
        <w:br/>
      </w:r>
      <w:r>
        <w:rPr>
          <w:rFonts w:ascii="Consolas"/>
          <w:b w:val="false"/>
          <w:i w:val="false"/>
          <w:color w:val="000000"/>
          <w:sz w:val="20"/>
        </w:rPr>
        <w:t>
Директордың оқу ісі жөніндегі орынбасары __________(қолы)</w:t>
      </w:r>
      <w:r>
        <w:br/>
      </w:r>
      <w:r>
        <w:rPr>
          <w:rFonts w:ascii="Consolas"/>
          <w:b w:val="false"/>
          <w:i w:val="false"/>
          <w:color w:val="000000"/>
          <w:sz w:val="20"/>
        </w:rPr>
        <w:t>
М.О.</w:t>
      </w:r>
      <w:r>
        <w:br/>
      </w:r>
      <w:r>
        <w:rPr>
          <w:rFonts w:ascii="Consolas"/>
          <w:b w:val="false"/>
          <w:i w:val="false"/>
          <w:color w:val="000000"/>
          <w:sz w:val="20"/>
        </w:rPr>
        <w:t>
Білім алушы ______________________________________________________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диплом жобасын (жұмысын) қорғауға жіберілді.</w:t>
      </w:r>
      <w:r>
        <w:br/>
      </w:r>
      <w:r>
        <w:rPr>
          <w:rFonts w:ascii="Consolas"/>
          <w:b w:val="false"/>
          <w:i w:val="false"/>
          <w:color w:val="000000"/>
          <w:sz w:val="20"/>
        </w:rPr>
        <w:t>
Директордың оқу ісі жөніндегі орынбасары ___________(қолы)</w:t>
      </w:r>
      <w:r>
        <w:br/>
      </w:r>
      <w:r>
        <w:rPr>
          <w:rFonts w:ascii="Consolas"/>
          <w:b w:val="false"/>
          <w:i w:val="false"/>
          <w:color w:val="000000"/>
          <w:sz w:val="20"/>
        </w:rPr>
        <w:t xml:space="preserve">
М.О. </w:t>
      </w:r>
      <w:r>
        <w:br/>
      </w:r>
      <w:r>
        <w:rPr>
          <w:rFonts w:ascii="Consolas"/>
          <w:b w:val="false"/>
          <w:i w:val="false"/>
          <w:color w:val="000000"/>
          <w:sz w:val="20"/>
        </w:rPr>
        <w:t>
"____"_____________________ 200___жыл.</w:t>
      </w:r>
    </w:p>
    <w:bookmarkStart w:name="z168" w:id="93"/>
    <w:p>
      <w:pPr>
        <w:spacing w:after="0"/>
        <w:ind w:left="0"/>
        <w:jc w:val="left"/>
      </w:pPr>
      <w:r>
        <w:rPr>
          <w:rFonts w:ascii="Consolas"/>
          <w:b w:val="false"/>
          <w:i w:val="false"/>
          <w:color w:val="000000"/>
          <w:sz w:val="20"/>
        </w:rPr>
        <w:t>
</w:t>
      </w:r>
      <w:r>
        <w:rPr>
          <w:rFonts w:ascii="Consolas"/>
          <w:b/>
          <w:i w:val="false"/>
          <w:color w:val="000000"/>
          <w:sz w:val="20"/>
        </w:rPr>
        <w:t>Диплом жобасын (жұмысын) қорғау</w:t>
      </w:r>
    </w:p>
    <w:bookmarkEnd w:id="93"/>
    <w:p>
      <w:pPr>
        <w:spacing w:after="0"/>
        <w:ind w:left="0"/>
        <w:jc w:val="left"/>
      </w:pPr>
      <w:r>
        <w:rPr>
          <w:rFonts w:ascii="Consolas"/>
          <w:b w:val="false"/>
          <w:i w:val="false"/>
          <w:color w:val="000000"/>
          <w:sz w:val="20"/>
        </w:rPr>
        <w:t>________________________________________________________</w:t>
      </w:r>
      <w:r>
        <w:br/>
      </w:r>
      <w:r>
        <w:rPr>
          <w:rFonts w:ascii="Consolas"/>
          <w:b w:val="false"/>
          <w:i w:val="false"/>
          <w:color w:val="000000"/>
          <w:sz w:val="20"/>
        </w:rPr>
        <w:t>
________________________________________________________</w:t>
      </w:r>
      <w:r>
        <w:br/>
      </w:r>
      <w:r>
        <w:rPr>
          <w:rFonts w:ascii="Consolas"/>
          <w:b w:val="false"/>
          <w:i w:val="false"/>
          <w:color w:val="000000"/>
          <w:sz w:val="20"/>
        </w:rPr>
        <w:t>
тақырыбындағы диплом жобасын (жұмысын) қорғау</w:t>
      </w:r>
      <w:r>
        <w:br/>
      </w:r>
      <w:r>
        <w:rPr>
          <w:rFonts w:ascii="Consolas"/>
          <w:b w:val="false"/>
          <w:i w:val="false"/>
          <w:color w:val="000000"/>
          <w:sz w:val="20"/>
        </w:rPr>
        <w:t>
200__ ж. "___"____________ болды.</w:t>
      </w:r>
      <w:r>
        <w:br/>
      </w:r>
      <w:r>
        <w:rPr>
          <w:rFonts w:ascii="Consolas"/>
          <w:b w:val="false"/>
          <w:i w:val="false"/>
          <w:color w:val="000000"/>
          <w:sz w:val="20"/>
        </w:rPr>
        <w:t>
Бағасы ___________________________________</w:t>
      </w:r>
      <w:r>
        <w:br/>
      </w:r>
      <w:r>
        <w:rPr>
          <w:rFonts w:ascii="Consolas"/>
          <w:b w:val="false"/>
          <w:i w:val="false"/>
          <w:color w:val="000000"/>
          <w:sz w:val="20"/>
        </w:rPr>
        <w:t>
_________________________________________________</w:t>
      </w:r>
      <w:r>
        <w:br/>
      </w:r>
      <w:r>
        <w:rPr>
          <w:rFonts w:ascii="Consolas"/>
          <w:b w:val="false"/>
          <w:i w:val="false"/>
          <w:color w:val="000000"/>
          <w:sz w:val="20"/>
        </w:rPr>
        <w:t>
Аттестаттау комиссиясының төрағасы ______________(қолы)</w:t>
      </w:r>
      <w:r>
        <w:br/>
      </w:r>
      <w:r>
        <w:rPr>
          <w:rFonts w:ascii="Consolas"/>
          <w:b w:val="false"/>
          <w:i w:val="false"/>
          <w:color w:val="000000"/>
          <w:sz w:val="20"/>
        </w:rPr>
        <w:t>
                          (тегі, аты, әкесінің аты)</w:t>
      </w:r>
      <w:r>
        <w:br/>
      </w:r>
      <w:r>
        <w:rPr>
          <w:rFonts w:ascii="Consolas"/>
          <w:b w:val="false"/>
          <w:i w:val="false"/>
          <w:color w:val="000000"/>
          <w:sz w:val="20"/>
        </w:rPr>
        <w:t>
М.О.</w:t>
      </w:r>
    </w:p>
    <w:bookmarkStart w:name="z169" w:id="94"/>
    <w:p>
      <w:pPr>
        <w:spacing w:after="0"/>
        <w:ind w:left="0"/>
        <w:jc w:val="left"/>
      </w:pPr>
      <w:r>
        <w:rPr>
          <w:rFonts w:ascii="Consolas"/>
          <w:b/>
          <w:i w:val="false"/>
          <w:color w:val="000000"/>
        </w:rPr>
        <w:t xml:space="preserve"> 
Қорытынды аттестаттаудың емтихандары</w:t>
      </w:r>
    </w:p>
    <w:bookmarkEnd w:id="94"/>
    <w:p>
      <w:pPr>
        <w:spacing w:after="0"/>
        <w:ind w:left="0"/>
        <w:jc w:val="left"/>
      </w:pPr>
      <w:r>
        <w:rPr>
          <w:rFonts w:ascii="Consolas"/>
          <w:b w:val="false"/>
          <w:i w:val="false"/>
          <w:color w:val="000000"/>
          <w:sz w:val="20"/>
        </w:rPr>
        <w:t>Білім алушы ____________________________________________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Қорытынды емтихандарға тапсыруға жіберілді</w:t>
      </w:r>
      <w:r>
        <w:br/>
      </w:r>
      <w:r>
        <w:rPr>
          <w:rFonts w:ascii="Consolas"/>
          <w:b w:val="false"/>
          <w:i w:val="false"/>
          <w:color w:val="000000"/>
          <w:sz w:val="20"/>
        </w:rPr>
        <w:t>
Директордың оқу ісі жөніндегі орынбасары ___________(қолы)</w:t>
      </w:r>
      <w:r>
        <w:br/>
      </w:r>
      <w:r>
        <w:rPr>
          <w:rFonts w:ascii="Consolas"/>
          <w:b w:val="false"/>
          <w:i w:val="false"/>
          <w:color w:val="000000"/>
          <w:sz w:val="20"/>
        </w:rPr>
        <w:t>
М.О.</w:t>
      </w:r>
      <w:r>
        <w:br/>
      </w:r>
      <w:r>
        <w:rPr>
          <w:rFonts w:ascii="Consolas"/>
          <w:b w:val="false"/>
          <w:i w:val="false"/>
          <w:color w:val="000000"/>
          <w:sz w:val="20"/>
        </w:rPr>
        <w:t>
Қорытынды емтихандарда алынған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993"/>
        <w:gridCol w:w="873"/>
        <w:gridCol w:w="1593"/>
        <w:gridCol w:w="3733"/>
      </w:tblGrid>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 көлемі, оқу сағаттары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Мерзімі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Аттестаттау комиссиясытөрағасының қолы</w:t>
            </w:r>
          </w:p>
        </w:tc>
      </w:tr>
      <w:tr>
        <w:trPr>
          <w:trHeight w:val="45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Біліктілік емтихандарының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2753"/>
        <w:gridCol w:w="3013"/>
        <w:gridCol w:w="3073"/>
      </w:tblGrid>
      <w:tr>
        <w:trPr>
          <w:trHeight w:val="31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Емтиханның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Мерзімі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 комиссиясы төрағасының қолы</w:t>
            </w:r>
          </w:p>
        </w:tc>
      </w:tr>
      <w:tr>
        <w:trPr>
          <w:trHeight w:val="31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Жазба тест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15"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Практикалық тест (сыналатын жұмысы)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200____ жылғы "____"___________(N __________ хаттама) біліктілік комиссияның шешімімен _________________________ біліктілік берілді.</w:t>
      </w:r>
      <w:r>
        <w:br/>
      </w:r>
      <w:r>
        <w:rPr>
          <w:rFonts w:ascii="Consolas"/>
          <w:b w:val="false"/>
          <w:i w:val="false"/>
          <w:color w:val="000000"/>
          <w:sz w:val="20"/>
        </w:rPr>
        <w:t>
                   (мамандық, біліктілік дәрежелері, сынып, санат)</w:t>
      </w:r>
      <w:r>
        <w:br/>
      </w:r>
      <w:r>
        <w:rPr>
          <w:rFonts w:ascii="Consolas"/>
          <w:b w:val="false"/>
          <w:i w:val="false"/>
          <w:color w:val="000000"/>
          <w:sz w:val="20"/>
        </w:rPr>
        <w:t>
200 ___ жылғы "____"___________ (N __________ хаттама) аттестаттау комиссияның шешімімен _________________________ біліктілік берілді.</w:t>
      </w:r>
      <w:r>
        <w:br/>
      </w:r>
      <w:r>
        <w:rPr>
          <w:rFonts w:ascii="Consolas"/>
          <w:b w:val="false"/>
          <w:i w:val="false"/>
          <w:color w:val="000000"/>
          <w:sz w:val="20"/>
        </w:rPr>
        <w:t>
200 ___ жылы "____"_________________N______________ диплом берілді.</w:t>
      </w:r>
      <w:r>
        <w:br/>
      </w:r>
      <w:r>
        <w:rPr>
          <w:rFonts w:ascii="Consolas"/>
          <w:b w:val="false"/>
          <w:i w:val="false"/>
          <w:color w:val="000000"/>
          <w:sz w:val="20"/>
        </w:rPr>
        <w:t>
М.О. Директор ______________(қолы)</w:t>
      </w:r>
    </w:p>
    <w:bookmarkStart w:name="z170" w:id="95"/>
    <w:p>
      <w:pPr>
        <w:spacing w:after="0"/>
        <w:ind w:left="0"/>
        <w:jc w:val="left"/>
      </w:pPr>
      <w:r>
        <w:rPr>
          <w:rFonts w:ascii="Consolas"/>
          <w:b w:val="false"/>
          <w:i w:val="false"/>
          <w:color w:val="000000"/>
          <w:sz w:val="20"/>
        </w:rPr>
        <w:t>
      Ескертпе:</w:t>
      </w:r>
      <w:r>
        <w:br/>
      </w:r>
      <w:r>
        <w:rPr>
          <w:rFonts w:ascii="Consolas"/>
          <w:b w:val="false"/>
          <w:i w:val="false"/>
          <w:color w:val="000000"/>
          <w:sz w:val="20"/>
        </w:rPr>
        <w:t>
</w:t>
      </w:r>
      <w:r>
        <w:rPr>
          <w:rFonts w:ascii="Consolas"/>
          <w:b w:val="false"/>
          <w:i w:val="false"/>
          <w:color w:val="000000"/>
          <w:sz w:val="20"/>
        </w:rPr>
        <w:t>
      1. Жаңа қабылданған білім оқушыларға үлгерім кітапшасы техникалық және кәсіптік білім, орта білімнен кейінгі білім беру ұйымдарында 1 оқу семестрі кезінде, қысқы емтихан сессиясының 1 айдан кешіктермей беріледі.</w:t>
      </w:r>
      <w:r>
        <w:br/>
      </w:r>
      <w:r>
        <w:rPr>
          <w:rFonts w:ascii="Consolas"/>
          <w:b w:val="false"/>
          <w:i w:val="false"/>
          <w:color w:val="000000"/>
          <w:sz w:val="20"/>
        </w:rPr>
        <w:t>
</w:t>
      </w:r>
      <w:r>
        <w:rPr>
          <w:rFonts w:ascii="Consolas"/>
          <w:b w:val="false"/>
          <w:i w:val="false"/>
          <w:color w:val="000000"/>
          <w:sz w:val="20"/>
        </w:rPr>
        <w:t>
      2. Үлгерім кітапшалары қолдан толтырылады. Үлгерім кітапшаларында түзету, өзгерту, кірлету жіберілмейді.</w:t>
      </w:r>
      <w:r>
        <w:br/>
      </w:r>
      <w:r>
        <w:rPr>
          <w:rFonts w:ascii="Consolas"/>
          <w:b w:val="false"/>
          <w:i w:val="false"/>
          <w:color w:val="000000"/>
          <w:sz w:val="20"/>
        </w:rPr>
        <w:t>
</w:t>
      </w:r>
      <w:r>
        <w:rPr>
          <w:rFonts w:ascii="Consolas"/>
          <w:b w:val="false"/>
          <w:i w:val="false"/>
          <w:color w:val="000000"/>
          <w:sz w:val="20"/>
        </w:rPr>
        <w:t>
      3. Үлгерім кітапшасына барлық пән бойынша баға қойылады. Емтихан өткізілетін сессияға енгізілетін пәндерге оқушылардың емтиханда, сынақта алынған бағалары қойылады.</w:t>
      </w:r>
      <w:r>
        <w:br/>
      </w:r>
      <w:r>
        <w:rPr>
          <w:rFonts w:ascii="Consolas"/>
          <w:b w:val="false"/>
          <w:i w:val="false"/>
          <w:color w:val="000000"/>
          <w:sz w:val="20"/>
        </w:rPr>
        <w:t>
</w:t>
      </w:r>
      <w:r>
        <w:rPr>
          <w:rFonts w:ascii="Consolas"/>
          <w:b w:val="false"/>
          <w:i w:val="false"/>
          <w:color w:val="000000"/>
          <w:sz w:val="20"/>
        </w:rPr>
        <w:t>
      4. Тек жазбаша және ауызша (қазақ тілі және басқа да тілдер, әдебиет, математика) өткізілетін емтихандардың пәндері бойынша ғана жалпы емтихан бағасы қойылады. Тек қана ауызша емтихан өтетін пәндердің бағасы арнайы ауызша емтиханға қалдырылған бағанға қойылады; басқа екі бағанның асты сызылады.</w:t>
      </w:r>
      <w:r>
        <w:br/>
      </w:r>
      <w:r>
        <w:rPr>
          <w:rFonts w:ascii="Consolas"/>
          <w:b w:val="false"/>
          <w:i w:val="false"/>
          <w:color w:val="000000"/>
          <w:sz w:val="20"/>
        </w:rPr>
        <w:t>
</w:t>
      </w:r>
      <w:r>
        <w:rPr>
          <w:rFonts w:ascii="Consolas"/>
          <w:b w:val="false"/>
          <w:i w:val="false"/>
          <w:color w:val="000000"/>
          <w:sz w:val="20"/>
        </w:rPr>
        <w:t>
      5. Білім алушының қайтадан тапсырғанда алған бағасы аталған пәннің немесе пән бөлімінің семестріне сәйкес, пән атауын бос жолда қайта жазу тәсілімен емтихан алушының қолымен үлгерім кітапшасының бетіне қойылады.</w:t>
      </w:r>
      <w:r>
        <w:br/>
      </w:r>
      <w:r>
        <w:rPr>
          <w:rFonts w:ascii="Consolas"/>
          <w:b w:val="false"/>
          <w:i w:val="false"/>
          <w:color w:val="000000"/>
          <w:sz w:val="20"/>
        </w:rPr>
        <w:t>
</w:t>
      </w:r>
      <w:r>
        <w:rPr>
          <w:rFonts w:ascii="Consolas"/>
          <w:b w:val="false"/>
          <w:i w:val="false"/>
          <w:color w:val="000000"/>
          <w:sz w:val="20"/>
        </w:rPr>
        <w:t>
      6. 18 жасқа толған оқушылар үшін олардың ата-анасының немесе оларды ауыстыратын тұлғаның қолы міндетті емес.</w:t>
      </w:r>
      <w:r>
        <w:br/>
      </w:r>
      <w:r>
        <w:rPr>
          <w:rFonts w:ascii="Consolas"/>
          <w:b w:val="false"/>
          <w:i w:val="false"/>
          <w:color w:val="000000"/>
          <w:sz w:val="20"/>
        </w:rPr>
        <w:t>
</w:t>
      </w:r>
      <w:r>
        <w:rPr>
          <w:rFonts w:ascii="Consolas"/>
          <w:b w:val="false"/>
          <w:i w:val="false"/>
          <w:color w:val="000000"/>
          <w:sz w:val="20"/>
        </w:rPr>
        <w:t>
      7. Үлгерім кітапшасының көшірмесі тек қана директордың немесе оның оқу жөніндегі орынбасарының өкімімен беріледі.</w:t>
      </w:r>
      <w:r>
        <w:br/>
      </w:r>
      <w:r>
        <w:rPr>
          <w:rFonts w:ascii="Consolas"/>
          <w:b w:val="false"/>
          <w:i w:val="false"/>
          <w:color w:val="000000"/>
          <w:sz w:val="20"/>
        </w:rPr>
        <w:t>
</w:t>
      </w:r>
      <w:r>
        <w:rPr>
          <w:rFonts w:ascii="Consolas"/>
          <w:b w:val="false"/>
          <w:i w:val="false"/>
          <w:color w:val="000000"/>
          <w:sz w:val="20"/>
        </w:rPr>
        <w:t>
      Үлгерім кітапшасының көшірмесінің бірінші бетінде "телнұсқа" деген жазу жазылады.</w:t>
      </w:r>
      <w:r>
        <w:br/>
      </w:r>
      <w:r>
        <w:rPr>
          <w:rFonts w:ascii="Consolas"/>
          <w:b w:val="false"/>
          <w:i w:val="false"/>
          <w:color w:val="000000"/>
          <w:sz w:val="20"/>
        </w:rPr>
        <w:t>
</w:t>
      </w:r>
      <w:r>
        <w:rPr>
          <w:rFonts w:ascii="Consolas"/>
          <w:b w:val="false"/>
          <w:i w:val="false"/>
          <w:color w:val="000000"/>
          <w:sz w:val="20"/>
        </w:rPr>
        <w:t>
      Телнұсқаны берер алдында оқыған аралықтағы оқушылардың үлгерімі туралы барлық мәліметтер оқу бөлімінде сақталатын алдағы барлық семестрдегі емтихан және семестрлік ведомостағы түпнұсқа кітап көшірмесіне түсіріледі.</w:t>
      </w:r>
      <w:r>
        <w:br/>
      </w:r>
      <w:r>
        <w:rPr>
          <w:rFonts w:ascii="Consolas"/>
          <w:b w:val="false"/>
          <w:i w:val="false"/>
          <w:color w:val="000000"/>
          <w:sz w:val="20"/>
        </w:rPr>
        <w:t>
</w:t>
      </w:r>
      <w:r>
        <w:rPr>
          <w:rFonts w:ascii="Consolas"/>
          <w:b w:val="false"/>
          <w:i w:val="false"/>
          <w:color w:val="000000"/>
          <w:sz w:val="20"/>
        </w:rPr>
        <w:t>
      8. Білім беру ұйымдарынан оқу курсының соңына дейін шығып кетсе үлгерім кітапшасы білім ұйымдарына қайтарылады, оқушыға білім ұйымдарына келген уақытынан бастап әрбір пәннің көлемін және алған бағасын көрсетіп анықтама беріледі.</w:t>
      </w:r>
      <w:r>
        <w:br/>
      </w:r>
      <w:r>
        <w:rPr>
          <w:rFonts w:ascii="Consolas"/>
          <w:b w:val="false"/>
          <w:i w:val="false"/>
          <w:color w:val="000000"/>
          <w:sz w:val="20"/>
        </w:rPr>
        <w:t>
</w:t>
      </w:r>
      <w:r>
        <w:rPr>
          <w:rFonts w:ascii="Consolas"/>
          <w:b w:val="false"/>
          <w:i w:val="false"/>
          <w:color w:val="000000"/>
          <w:sz w:val="20"/>
        </w:rPr>
        <w:t>
      9. Диплом алар алдында үлгерім кітапшасы білім беру ұйымына өткізіледі.</w:t>
      </w:r>
      <w:r>
        <w:br/>
      </w:r>
      <w:r>
        <w:rPr>
          <w:rFonts w:ascii="Consolas"/>
          <w:b w:val="false"/>
          <w:i w:val="false"/>
          <w:color w:val="000000"/>
          <w:sz w:val="20"/>
        </w:rPr>
        <w:t>
</w:t>
      </w:r>
      <w:r>
        <w:rPr>
          <w:rFonts w:ascii="Consolas"/>
          <w:b w:val="false"/>
          <w:i w:val="false"/>
          <w:color w:val="000000"/>
          <w:sz w:val="20"/>
        </w:rPr>
        <w:t>
      10. Білім алушының толық оқу курсын бітіруіне немесе білім ұйымынан шығуына байланысты оқушының үлгерім кітапшасы білім ұйымында оқушының жеке іс-қағазында сақталады.</w:t>
      </w:r>
    </w:p>
    <w:bookmarkEnd w:id="95"/>
    <w:bookmarkStart w:name="z154" w:id="96"/>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26-қосымша           </w:t>
      </w:r>
    </w:p>
    <w:bookmarkEnd w:id="96"/>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84" w:id="97"/>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Диплом беру кітабы</w:t>
      </w:r>
    </w:p>
    <w:bookmarkEnd w:id="97"/>
    <w:p>
      <w:pPr>
        <w:spacing w:after="0"/>
        <w:ind w:left="0"/>
        <w:jc w:val="left"/>
      </w:pPr>
      <w:r>
        <w:rPr>
          <w:rFonts w:ascii="Consolas"/>
          <w:b w:val="false"/>
          <w:i w:val="false"/>
          <w:color w:val="000000"/>
          <w:sz w:val="20"/>
        </w:rPr>
        <w:t>Техникалық және кәсіптік, орта білімнен кейінгі білім беру</w:t>
      </w:r>
      <w:r>
        <w:br/>
      </w:r>
      <w:r>
        <w:rPr>
          <w:rFonts w:ascii="Consolas"/>
          <w:b w:val="false"/>
          <w:i w:val="false"/>
          <w:color w:val="000000"/>
          <w:sz w:val="20"/>
        </w:rPr>
        <w:t>
                  ұйымының толық атауы</w:t>
      </w:r>
      <w:r>
        <w:br/>
      </w:r>
      <w:r>
        <w:rPr>
          <w:rFonts w:ascii="Consolas"/>
          <w:b w:val="false"/>
          <w:i w:val="false"/>
          <w:color w:val="000000"/>
          <w:sz w:val="20"/>
        </w:rPr>
        <w:t>
......................... оқу нысаны</w:t>
      </w:r>
      <w:r>
        <w:br/>
      </w:r>
      <w:r>
        <w:rPr>
          <w:rFonts w:ascii="Consolas"/>
          <w:b w:val="false"/>
          <w:i w:val="false"/>
          <w:color w:val="000000"/>
          <w:sz w:val="20"/>
        </w:rPr>
        <w:t>
Басталуы _________________________________</w:t>
      </w:r>
      <w:r>
        <w:br/>
      </w:r>
      <w:r>
        <w:rPr>
          <w:rFonts w:ascii="Consolas"/>
          <w:b w:val="false"/>
          <w:i w:val="false"/>
          <w:color w:val="000000"/>
          <w:sz w:val="20"/>
        </w:rPr>
        <w:t>
Аяқталуы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493"/>
        <w:gridCol w:w="1793"/>
        <w:gridCol w:w="2333"/>
        <w:gridCol w:w="1273"/>
        <w:gridCol w:w="1213"/>
        <w:gridCol w:w="1253"/>
        <w:gridCol w:w="913"/>
        <w:gridCol w:w="973"/>
      </w:tblGrid>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 тіркеу саны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Дипломның сериясы мен N</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Диплом берілген уақыты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беру ұйымдардың бітірушінің тегі, аты, әкесінің 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Мамандықтың атауы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 тағайындалды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Хаттаманың мерзімі және N</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Алғаны туралы қолы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Бастығының қолы</w:t>
            </w:r>
          </w:p>
        </w:tc>
      </w:tr>
      <w:tr>
        <w:trPr>
          <w:trHeight w:val="45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85" w:id="98"/>
    <w:p>
      <w:pPr>
        <w:spacing w:after="0"/>
        <w:ind w:left="0"/>
        <w:jc w:val="left"/>
      </w:pPr>
      <w:r>
        <w:rPr>
          <w:rFonts w:ascii="Consolas"/>
          <w:b w:val="false"/>
          <w:i w:val="false"/>
          <w:color w:val="000000"/>
          <w:sz w:val="20"/>
        </w:rPr>
        <w:t>      Ескертпе:</w:t>
      </w:r>
      <w:r>
        <w:br/>
      </w:r>
      <w:r>
        <w:rPr>
          <w:rFonts w:ascii="Consolas"/>
          <w:b w:val="false"/>
          <w:i w:val="false"/>
          <w:color w:val="000000"/>
          <w:sz w:val="20"/>
        </w:rPr>
        <w:t>
      Әрбір білім беру ұйымдарында білім алушыларға берілетін дипломдарды тіркеуге берілген нысан бойынша кітап жүргізіледі.</w:t>
      </w:r>
      <w:r>
        <w:br/>
      </w:r>
      <w:r>
        <w:rPr>
          <w:rFonts w:ascii="Consolas"/>
          <w:b w:val="false"/>
          <w:i w:val="false"/>
          <w:color w:val="000000"/>
          <w:sz w:val="20"/>
        </w:rPr>
        <w:t>
</w:t>
      </w:r>
      <w:r>
        <w:rPr>
          <w:rFonts w:ascii="Consolas"/>
          <w:b w:val="false"/>
          <w:i w:val="false"/>
          <w:color w:val="000000"/>
          <w:sz w:val="20"/>
        </w:rPr>
        <w:t>
      Дипломды тіркейтін кітаптың әрбір беті нөмірленіп, түптеліп мөрмен бекітіліп білім беру ұйымдарының директорында сақталады.</w:t>
      </w:r>
    </w:p>
    <w:bookmarkEnd w:id="98"/>
    <w:bookmarkStart w:name="z155" w:id="9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27-қосымша           </w:t>
      </w:r>
    </w:p>
    <w:bookmarkEnd w:id="99"/>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88" w:id="100"/>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Дипломның телнұсқаларын беру кітабы</w:t>
      </w:r>
    </w:p>
    <w:bookmarkEnd w:id="100"/>
    <w:p>
      <w:pPr>
        <w:spacing w:after="0"/>
        <w:ind w:left="0"/>
        <w:jc w:val="left"/>
      </w:pPr>
      <w:r>
        <w:rPr>
          <w:rFonts w:ascii="Consolas"/>
          <w:b w:val="false"/>
          <w:i w:val="false"/>
          <w:color w:val="000000"/>
          <w:sz w:val="20"/>
        </w:rPr>
        <w:t>Техникалық және кәсіптік, орта білімнен кейінгі білім беру ұйымының толық атауы</w:t>
      </w:r>
      <w:r>
        <w:br/>
      </w:r>
      <w:r>
        <w:rPr>
          <w:rFonts w:ascii="Consolas"/>
          <w:b w:val="false"/>
          <w:i w:val="false"/>
          <w:color w:val="000000"/>
          <w:sz w:val="20"/>
        </w:rPr>
        <w:t>
......................... оқыту нысаны</w:t>
      </w:r>
      <w:r>
        <w:br/>
      </w:r>
      <w:r>
        <w:rPr>
          <w:rFonts w:ascii="Consolas"/>
          <w:b w:val="false"/>
          <w:i w:val="false"/>
          <w:color w:val="000000"/>
          <w:sz w:val="20"/>
        </w:rPr>
        <w:t>
Басталуы _________________________________</w:t>
      </w:r>
      <w:r>
        <w:br/>
      </w:r>
      <w:r>
        <w:rPr>
          <w:rFonts w:ascii="Consolas"/>
          <w:b w:val="false"/>
          <w:i w:val="false"/>
          <w:color w:val="000000"/>
          <w:sz w:val="20"/>
        </w:rPr>
        <w:t>
Аяқталуы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413"/>
        <w:gridCol w:w="1213"/>
        <w:gridCol w:w="2333"/>
        <w:gridCol w:w="1513"/>
        <w:gridCol w:w="1313"/>
        <w:gridCol w:w="2073"/>
        <w:gridCol w:w="853"/>
        <w:gridCol w:w="1153"/>
      </w:tblGrid>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 тіркеу саны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Дипломның сериясы мен N</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Диплом берілген уақыт</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беру ұйымдарын бітірушінің тегі, аты, әкесінің 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Мамандықтың (кәсібінің) атауы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 тағайындалды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Қорытынды аттестация өткізген комиссия отырысының хаттамасы күні және N</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Алғаны туралы қолы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беру ұйымдарындағы директордың қолы</w:t>
            </w:r>
          </w:p>
        </w:tc>
      </w:tr>
      <w:tr>
        <w:trPr>
          <w:trHeight w:val="45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58" w:id="10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28-қосымша           </w:t>
      </w:r>
    </w:p>
    <w:bookmarkEnd w:id="10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190" w:id="102"/>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Академиялық анықтама беру кітабы</w:t>
      </w:r>
    </w:p>
    <w:bookmarkEnd w:id="102"/>
    <w:p>
      <w:pPr>
        <w:spacing w:after="0"/>
        <w:ind w:left="0"/>
        <w:jc w:val="left"/>
      </w:pPr>
      <w:r>
        <w:rPr>
          <w:rFonts w:ascii="Consolas"/>
          <w:b w:val="false"/>
          <w:i w:val="false"/>
          <w:color w:val="000000"/>
          <w:sz w:val="20"/>
        </w:rPr>
        <w:t>________________________________________________________</w:t>
      </w:r>
      <w:r>
        <w:br/>
      </w:r>
      <w:r>
        <w:rPr>
          <w:rFonts w:ascii="Consolas"/>
          <w:b w:val="false"/>
          <w:i w:val="false"/>
          <w:color w:val="000000"/>
          <w:sz w:val="20"/>
        </w:rPr>
        <w:t>
             (білім беру ұйымының атауы)</w:t>
      </w:r>
      <w:r>
        <w:br/>
      </w:r>
      <w:r>
        <w:rPr>
          <w:rFonts w:ascii="Consolas"/>
          <w:b w:val="false"/>
          <w:i w:val="false"/>
          <w:color w:val="000000"/>
          <w:sz w:val="20"/>
        </w:rPr>
        <w:t>
________________________________________________________</w:t>
      </w:r>
      <w:r>
        <w:br/>
      </w:r>
      <w:r>
        <w:rPr>
          <w:rFonts w:ascii="Consolas"/>
          <w:b w:val="false"/>
          <w:i w:val="false"/>
          <w:color w:val="000000"/>
          <w:sz w:val="20"/>
        </w:rPr>
        <w:t>
Басталуы ___________________________</w:t>
      </w:r>
      <w:r>
        <w:br/>
      </w:r>
      <w:r>
        <w:rPr>
          <w:rFonts w:ascii="Consolas"/>
          <w:b w:val="false"/>
          <w:i w:val="false"/>
          <w:color w:val="000000"/>
          <w:sz w:val="20"/>
        </w:rPr>
        <w:t>
Аяқталуы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633"/>
        <w:gridCol w:w="2313"/>
        <w:gridCol w:w="2673"/>
        <w:gridCol w:w="2373"/>
      </w:tblGrid>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Реттік нөмірі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әкесінің аты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Анықтаманың нөмірі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Анықтаманы берілген күні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Анықтаманы алу туралы қолы</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63" w:id="103"/>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29-қосымша           </w:t>
      </w:r>
    </w:p>
    <w:bookmarkEnd w:id="103"/>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      Нысан</w:t>
      </w:r>
    </w:p>
    <w:bookmarkStart w:name="z192" w:id="104"/>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Атаулы кітап</w:t>
      </w:r>
    </w:p>
    <w:bookmarkEnd w:id="104"/>
    <w:p>
      <w:pPr>
        <w:spacing w:after="0"/>
        <w:ind w:left="0"/>
        <w:jc w:val="left"/>
      </w:pPr>
      <w:r>
        <w:rPr>
          <w:rFonts w:ascii="Consolas"/>
          <w:b w:val="false"/>
          <w:i w:val="false"/>
          <w:color w:val="000000"/>
          <w:sz w:val="20"/>
        </w:rPr>
        <w:t>Білім алушылардың _________________________________________</w:t>
      </w:r>
      <w:r>
        <w:br/>
      </w:r>
      <w:r>
        <w:rPr>
          <w:rFonts w:ascii="Consolas"/>
          <w:b w:val="false"/>
          <w:i w:val="false"/>
          <w:color w:val="000000"/>
          <w:sz w:val="20"/>
        </w:rPr>
        <w:t>
         (техникалық және кәсіптік білім беру ұйымының атауы)</w:t>
      </w:r>
      <w:r>
        <w:br/>
      </w:r>
      <w:r>
        <w:rPr>
          <w:rFonts w:ascii="Consolas"/>
          <w:b w:val="false"/>
          <w:i w:val="false"/>
          <w:color w:val="000000"/>
          <w:sz w:val="20"/>
        </w:rPr>
        <w:t>
_____________________________________________________________</w:t>
      </w:r>
      <w:r>
        <w:br/>
      </w:r>
      <w:r>
        <w:rPr>
          <w:rFonts w:ascii="Consolas"/>
          <w:b w:val="false"/>
          <w:i w:val="false"/>
          <w:color w:val="000000"/>
          <w:sz w:val="20"/>
        </w:rPr>
        <w:t>
Басталуы ..... 20___ ж.</w:t>
      </w:r>
      <w:r>
        <w:br/>
      </w:r>
      <w:r>
        <w:rPr>
          <w:rFonts w:ascii="Consolas"/>
          <w:b w:val="false"/>
          <w:i w:val="false"/>
          <w:color w:val="000000"/>
          <w:sz w:val="20"/>
        </w:rPr>
        <w:t>
Аяқталуы ..... 20___ ж.</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2342"/>
        <w:gridCol w:w="1654"/>
        <w:gridCol w:w="1440"/>
        <w:gridCol w:w="1060"/>
        <w:gridCol w:w="942"/>
        <w:gridCol w:w="1892"/>
        <w:gridCol w:w="1441"/>
        <w:gridCol w:w="1465"/>
      </w:tblGrid>
      <w:tr>
        <w:trPr>
          <w:trHeight w:val="31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алушылардың атаулы кітаптағы NN</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алушылардың контингенті туралы бұйрық кітабы бойынша NN</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алушының тегі, аты, әкесінің аты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Мекен-жайы (оқуға түскенге дейінгі тұрғылықты жері)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беру ұйымына қабылданған уақыты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Қандай мамандықта оқиды</w:t>
            </w:r>
          </w:p>
        </w:tc>
      </w:tr>
      <w:tr>
        <w:trPr>
          <w:trHeight w:val="31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bl>
    <w:p>
      <w:pPr>
        <w:spacing w:after="0"/>
        <w:ind w:left="0"/>
        <w:jc w:val="left"/>
      </w:pPr>
      <w:r>
        <w:rPr>
          <w:rFonts w:ascii="Consolas"/>
          <w:b w:val="false"/>
          <w:i/>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573"/>
        <w:gridCol w:w="1793"/>
        <w:gridCol w:w="1053"/>
        <w:gridCol w:w="1453"/>
        <w:gridCol w:w="2153"/>
        <w:gridCol w:w="1693"/>
        <w:gridCol w:w="1013"/>
      </w:tblGrid>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Білім алушылардың білім беру ұйымын бітіргені немесе шығарылғаны туралы бұйрығының күні мен N</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 тағайындау (дәреже, класс, санат)</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Бітіргені туралы құжаттың атауы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Оқыған кезіндегі мараппаттары (үздік диплом)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Бітірушіні жіберген кәсіпорын (кәсіпорынның тұрғылықты жері)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Жұмысқа қабылдау туралы кәсіпорынның бұйрығының күні мен N</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 түрлі белгілер</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r>
    </w:tbl>
    <w:bookmarkStart w:name="z193" w:id="105"/>
    <w:p>
      <w:pPr>
        <w:spacing w:after="0"/>
        <w:ind w:left="0"/>
        <w:jc w:val="left"/>
      </w:pPr>
      <w:r>
        <w:rPr>
          <w:rFonts w:ascii="Consolas"/>
          <w:b w:val="false"/>
          <w:i w:val="false"/>
          <w:color w:val="000000"/>
          <w:sz w:val="20"/>
        </w:rPr>
        <w:t>
      Ескертпе:</w:t>
      </w:r>
      <w:r>
        <w:br/>
      </w:r>
      <w:r>
        <w:rPr>
          <w:rFonts w:ascii="Consolas"/>
          <w:b w:val="false"/>
          <w:i w:val="false"/>
          <w:color w:val="000000"/>
          <w:sz w:val="20"/>
        </w:rPr>
        <w:t>
</w:t>
      </w:r>
      <w:r>
        <w:rPr>
          <w:rFonts w:ascii="Consolas"/>
          <w:b w:val="false"/>
          <w:i w:val="false"/>
          <w:color w:val="000000"/>
          <w:sz w:val="20"/>
        </w:rPr>
        <w:t>
      1. Білім алушылардың аттары жазылған кітап білім алушылардың жеке құрамын есепке алатын негізгі құжат болып табылады. Білім алушылардың аттары жазылған кітап білім алушылардың контингенті бойынша статистикалық және қаржылық есептілігін жасауға негіз болады.</w:t>
      </w:r>
      <w:r>
        <w:br/>
      </w:r>
      <w:r>
        <w:rPr>
          <w:rFonts w:ascii="Consolas"/>
          <w:b w:val="false"/>
          <w:i w:val="false"/>
          <w:color w:val="000000"/>
          <w:sz w:val="20"/>
        </w:rPr>
        <w:t>
</w:t>
      </w:r>
      <w:r>
        <w:rPr>
          <w:rFonts w:ascii="Consolas"/>
          <w:b w:val="false"/>
          <w:i w:val="false"/>
          <w:color w:val="000000"/>
          <w:sz w:val="20"/>
        </w:rPr>
        <w:t>
      2. Білім алушылардың аттары жазылған кітап білім беру ұйымы бастығының қадағалауымен оқу-өндірістік жұмыс бойынша директор орынбасарымен толтырылады.</w:t>
      </w:r>
      <w:r>
        <w:br/>
      </w:r>
      <w:r>
        <w:rPr>
          <w:rFonts w:ascii="Consolas"/>
          <w:b w:val="false"/>
          <w:i w:val="false"/>
          <w:color w:val="000000"/>
          <w:sz w:val="20"/>
        </w:rPr>
        <w:t>
</w:t>
      </w:r>
      <w:r>
        <w:rPr>
          <w:rFonts w:ascii="Consolas"/>
          <w:b w:val="false"/>
          <w:i w:val="false"/>
          <w:color w:val="000000"/>
          <w:sz w:val="20"/>
        </w:rPr>
        <w:t>
      3. Білім алушылардың аттары жазылған кітап түптеліп, нөмірленіп, мөрмен және басшының қолымен бекітілген болуы қажет.</w:t>
      </w:r>
      <w:r>
        <w:br/>
      </w:r>
      <w:r>
        <w:rPr>
          <w:rFonts w:ascii="Consolas"/>
          <w:b w:val="false"/>
          <w:i w:val="false"/>
          <w:color w:val="000000"/>
          <w:sz w:val="20"/>
        </w:rPr>
        <w:t>
</w:t>
      </w:r>
      <w:r>
        <w:rPr>
          <w:rFonts w:ascii="Consolas"/>
          <w:b w:val="false"/>
          <w:i w:val="false"/>
          <w:color w:val="000000"/>
          <w:sz w:val="20"/>
        </w:rPr>
        <w:t>
      4. Білім алушылардың аттары жазылған кітап білім беру ұйымында әрдайым сақталады.</w:t>
      </w:r>
      <w:r>
        <w:br/>
      </w:r>
      <w:r>
        <w:rPr>
          <w:rFonts w:ascii="Consolas"/>
          <w:b w:val="false"/>
          <w:i w:val="false"/>
          <w:color w:val="000000"/>
          <w:sz w:val="20"/>
        </w:rPr>
        <w:t>
</w:t>
      </w:r>
      <w:r>
        <w:rPr>
          <w:rFonts w:ascii="Consolas"/>
          <w:b w:val="false"/>
          <w:i w:val="false"/>
          <w:color w:val="000000"/>
          <w:sz w:val="20"/>
        </w:rPr>
        <w:t>
      5. Білім алушылардың аттары жазылған кітап қатаң түрде бұйрыққа сәйкес толтырылады.</w:t>
      </w:r>
      <w:r>
        <w:br/>
      </w:r>
      <w:r>
        <w:rPr>
          <w:rFonts w:ascii="Consolas"/>
          <w:b w:val="false"/>
          <w:i w:val="false"/>
          <w:color w:val="000000"/>
          <w:sz w:val="20"/>
        </w:rPr>
        <w:t>
</w:t>
      </w:r>
      <w:r>
        <w:rPr>
          <w:rFonts w:ascii="Consolas"/>
          <w:b w:val="false"/>
          <w:i w:val="false"/>
          <w:color w:val="000000"/>
          <w:sz w:val="20"/>
        </w:rPr>
        <w:t>
      6. Күндізгі және кешкі бөлімдердің білім алушылары контингенттері үшін бөлек білім алушылардың аттары жазылған кітап толтырылады.</w:t>
      </w:r>
      <w:r>
        <w:br/>
      </w:r>
      <w:r>
        <w:rPr>
          <w:rFonts w:ascii="Consolas"/>
          <w:b w:val="false"/>
          <w:i w:val="false"/>
          <w:color w:val="000000"/>
          <w:sz w:val="20"/>
        </w:rPr>
        <w:t>
</w:t>
      </w:r>
      <w:r>
        <w:rPr>
          <w:rFonts w:ascii="Consolas"/>
          <w:b w:val="false"/>
          <w:i w:val="false"/>
          <w:color w:val="000000"/>
          <w:sz w:val="20"/>
        </w:rPr>
        <w:t>
      7. Білім алушыларды қабылдау аяқталған соң белгі жасалады және директордың, оқу-өндірістік жұмыс бойынша директор орынбасарының, білім беру ұйымы бухгалтерінің қолымен және мөрімен бекітілетін "________ 2007 ж. ________ (жазумен) білім алушылар қабылданды", - деген жазба жасалады.</w:t>
      </w:r>
      <w:r>
        <w:br/>
      </w:r>
      <w:r>
        <w:rPr>
          <w:rFonts w:ascii="Consolas"/>
          <w:b w:val="false"/>
          <w:i w:val="false"/>
          <w:color w:val="000000"/>
          <w:sz w:val="20"/>
        </w:rPr>
        <w:t>
</w:t>
      </w:r>
      <w:r>
        <w:rPr>
          <w:rFonts w:ascii="Consolas"/>
          <w:b w:val="false"/>
          <w:i w:val="false"/>
          <w:color w:val="000000"/>
          <w:sz w:val="20"/>
        </w:rPr>
        <w:t>
      8. Білім алушылардың аттары жазылған кітап анық, ұқыпты, өшіру және түзетулерсіз толтырылуы қажет; жіберілген қателер сызылып және директордың, бухгалтердің қолымен түсіндірме жөндеу жазбасын жасау жолымен түзетілуі қажет.</w:t>
      </w:r>
      <w:r>
        <w:br/>
      </w:r>
      <w:r>
        <w:rPr>
          <w:rFonts w:ascii="Consolas"/>
          <w:b w:val="false"/>
          <w:i w:val="false"/>
          <w:color w:val="000000"/>
          <w:sz w:val="20"/>
        </w:rPr>
        <w:t>
</w:t>
      </w:r>
      <w:r>
        <w:rPr>
          <w:rFonts w:ascii="Consolas"/>
          <w:b w:val="false"/>
          <w:i w:val="false"/>
          <w:color w:val="000000"/>
          <w:sz w:val="20"/>
        </w:rPr>
        <w:t>
      9. Білім алушылардың аттары жазылған кітапты жіберілген беттерге және қатарларға, оның ішінде қабылданған адамның ақырғы  фамилиясы мен қорытынды белгінің арасында бөлуге тыйым салынады. Кітаптарда әр білім алушыларды жазу үшін екі қатар жол беріледі.</w:t>
      </w:r>
    </w:p>
    <w:bookmarkEnd w:id="105"/>
    <w:bookmarkStart w:name="z164" w:id="106"/>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30-қосымша           </w:t>
      </w:r>
    </w:p>
    <w:bookmarkEnd w:id="106"/>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204" w:id="107"/>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Білім алушылардың алфавиттік кітабы</w:t>
      </w:r>
      <w:r>
        <w:br/>
      </w:r>
      <w:r>
        <w:rPr>
          <w:rFonts w:ascii="Consolas"/>
          <w:b/>
          <w:i w:val="false"/>
          <w:color w:val="000000"/>
        </w:rPr>
        <w:t>
(орта білімнен кейінгі білім беру ұйымдары оқушыларының</w:t>
      </w:r>
      <w:r>
        <w:br/>
      </w:r>
      <w:r>
        <w:rPr>
          <w:rFonts w:ascii="Consolas"/>
          <w:b/>
          <w:i w:val="false"/>
          <w:color w:val="000000"/>
        </w:rPr>
        <w:t>
есебін алу үшін)</w:t>
      </w:r>
    </w:p>
    <w:bookmarkEnd w:id="107"/>
    <w:p>
      <w:pPr>
        <w:spacing w:after="0"/>
        <w:ind w:left="0"/>
        <w:jc w:val="center"/>
      </w:pPr>
      <w:r>
        <w:rPr>
          <w:rFonts w:ascii="Consolas"/>
          <w:b w:val="false"/>
          <w:i w:val="false"/>
          <w:color w:val="000000"/>
          <w:sz w:val="20"/>
        </w:rPr>
        <w:t>__________________________________________________________</w:t>
      </w:r>
      <w:r>
        <w:br/>
      </w:r>
      <w:r>
        <w:rPr>
          <w:rFonts w:ascii="Consolas"/>
          <w:b w:val="false"/>
          <w:i w:val="false"/>
          <w:color w:val="000000"/>
          <w:sz w:val="20"/>
        </w:rPr>
        <w:t>
Орта білімнен кейінгі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713"/>
        <w:gridCol w:w="833"/>
        <w:gridCol w:w="1053"/>
        <w:gridCol w:w="1513"/>
        <w:gridCol w:w="1873"/>
        <w:gridCol w:w="853"/>
        <w:gridCol w:w="953"/>
        <w:gridCol w:w="1553"/>
        <w:gridCol w:w="1493"/>
      </w:tblGrid>
      <w:tr>
        <w:trPr>
          <w:trHeight w:val="315"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Р/С</w:t>
            </w:r>
            <w:r>
              <w:br/>
            </w:r>
            <w:r>
              <w:rPr>
                <w:rFonts w:ascii="Consolas"/>
                <w:b w:val="false"/>
                <w:i w:val="false"/>
                <w:color w:val="000000"/>
                <w:sz w:val="20"/>
              </w:rPr>
              <w:t>
N</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Тегі,аты, әкесінің аты</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Жынысы</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Туған жылы</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Оқуға қабылданған мерзімі (жылы, айы, күні және бұйрық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Кетті</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Мамандығының атауы және біліктілігі (оқу орнын бітірген жағ дайда)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АКотырысының хаттамасының N және уақыты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Оқуданшығарылғаны туралы бұйрықтың N және уақыты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Қай курстан</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Кету себебі</w:t>
            </w: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05" w:id="108"/>
    <w:p>
      <w:pPr>
        <w:spacing w:after="0"/>
        <w:ind w:left="0"/>
        <w:jc w:val="left"/>
      </w:pPr>
      <w:r>
        <w:rPr>
          <w:rFonts w:ascii="Consolas"/>
          <w:b w:val="false"/>
          <w:i w:val="false"/>
          <w:color w:val="000000"/>
          <w:sz w:val="20"/>
        </w:rPr>
        <w:t>
      Ескерту:</w:t>
      </w:r>
      <w:r>
        <w:br/>
      </w:r>
      <w:r>
        <w:rPr>
          <w:rFonts w:ascii="Consolas"/>
          <w:b w:val="false"/>
          <w:i w:val="false"/>
          <w:color w:val="000000"/>
          <w:sz w:val="20"/>
        </w:rPr>
        <w:t>
</w:t>
      </w:r>
      <w:r>
        <w:rPr>
          <w:rFonts w:ascii="Consolas"/>
          <w:b w:val="false"/>
          <w:i w:val="false"/>
          <w:color w:val="000000"/>
          <w:sz w:val="20"/>
        </w:rPr>
        <w:t>
      1. Әрбір орта білімнен кейінгі білім беру оқу орындарында міндетті түрде қосымша беріліп отырған оқушылардың алфавиттік кітабы (күндізгі және сырттай оқыту түрлері бойынша бөлек) жүргізіледі.</w:t>
      </w:r>
      <w:r>
        <w:br/>
      </w:r>
      <w:r>
        <w:rPr>
          <w:rFonts w:ascii="Consolas"/>
          <w:b w:val="false"/>
          <w:i w:val="false"/>
          <w:color w:val="000000"/>
          <w:sz w:val="20"/>
        </w:rPr>
        <w:t>
</w:t>
      </w:r>
      <w:r>
        <w:rPr>
          <w:rFonts w:ascii="Consolas"/>
          <w:b w:val="false"/>
          <w:i w:val="false"/>
          <w:color w:val="000000"/>
          <w:sz w:val="20"/>
        </w:rPr>
        <w:t>
      2. Оған алфавиттік ретпен оқу орнына қабылданған барлық оқушылар жазылады. Осы кітаптағы алфавиттің әр әрпіне бірнеше парақтар бөлінеді: әр әріпке өзінің рет саны беріледі.</w:t>
      </w:r>
      <w:r>
        <w:br/>
      </w:r>
      <w:r>
        <w:rPr>
          <w:rFonts w:ascii="Consolas"/>
          <w:b w:val="false"/>
          <w:i w:val="false"/>
          <w:color w:val="000000"/>
          <w:sz w:val="20"/>
        </w:rPr>
        <w:t>
</w:t>
      </w:r>
      <w:r>
        <w:rPr>
          <w:rFonts w:ascii="Consolas"/>
          <w:b w:val="false"/>
          <w:i w:val="false"/>
          <w:color w:val="000000"/>
          <w:sz w:val="20"/>
        </w:rPr>
        <w:t>
      Алфавиттік кітаптағы оқушыны жазған рет саны бір мезгілде оқушының жеке іс қағазының рет саны болып табылады (мысалы, жеке іс қағазының N а-5, в-16 және т.б.).</w:t>
      </w:r>
      <w:r>
        <w:br/>
      </w:r>
      <w:r>
        <w:rPr>
          <w:rFonts w:ascii="Consolas"/>
          <w:b w:val="false"/>
          <w:i w:val="false"/>
          <w:color w:val="000000"/>
          <w:sz w:val="20"/>
        </w:rPr>
        <w:t>
</w:t>
      </w:r>
      <w:r>
        <w:rPr>
          <w:rFonts w:ascii="Consolas"/>
          <w:b w:val="false"/>
          <w:i w:val="false"/>
          <w:color w:val="000000"/>
          <w:sz w:val="20"/>
        </w:rPr>
        <w:t>
      3. Алфавиттік кітапқа оқу орнына қашан - оқу жылының басында немесе ортасында түскеніне қарамастан барлық оқушылар енгізіледі.</w:t>
      </w:r>
      <w:r>
        <w:br/>
      </w:r>
      <w:r>
        <w:rPr>
          <w:rFonts w:ascii="Consolas"/>
          <w:b w:val="false"/>
          <w:i w:val="false"/>
          <w:color w:val="000000"/>
          <w:sz w:val="20"/>
        </w:rPr>
        <w:t>
</w:t>
      </w:r>
      <w:r>
        <w:rPr>
          <w:rFonts w:ascii="Consolas"/>
          <w:b w:val="false"/>
          <w:i w:val="false"/>
          <w:color w:val="000000"/>
          <w:sz w:val="20"/>
        </w:rPr>
        <w:t>
      Оқушы оқу орнынан оқуын бітірмей шығарылған жағдайда алфавиттік кітапқа шығарылу себебі мен уақыты жазылады.</w:t>
      </w:r>
      <w:r>
        <w:br/>
      </w:r>
      <w:r>
        <w:rPr>
          <w:rFonts w:ascii="Consolas"/>
          <w:b w:val="false"/>
          <w:i w:val="false"/>
          <w:color w:val="000000"/>
          <w:sz w:val="20"/>
        </w:rPr>
        <w:t>
</w:t>
      </w:r>
      <w:r>
        <w:rPr>
          <w:rFonts w:ascii="Consolas"/>
          <w:b w:val="false"/>
          <w:i w:val="false"/>
          <w:color w:val="000000"/>
          <w:sz w:val="20"/>
        </w:rPr>
        <w:t>
      4. Оқушылардың алфавиттік кітабы бірнеше жылға (10 жылдан кем емес) есептеліп, ресімделеді. Ол байланған, нөмірленген және оқу орнының мөрімен бекітілген. Алфавиттік кітап директорда сақталуы қажет және архивке өткізілмейді. Директор ауысқан жағдайда акт бойынша беріледі.</w:t>
      </w:r>
      <w:r>
        <w:br/>
      </w:r>
      <w:r>
        <w:rPr>
          <w:rFonts w:ascii="Consolas"/>
          <w:b w:val="false"/>
          <w:i w:val="false"/>
          <w:color w:val="000000"/>
          <w:sz w:val="20"/>
        </w:rPr>
        <w:t>
</w:t>
      </w:r>
      <w:r>
        <w:rPr>
          <w:rFonts w:ascii="Consolas"/>
          <w:b w:val="false"/>
          <w:i w:val="false"/>
          <w:color w:val="000000"/>
          <w:sz w:val="20"/>
        </w:rPr>
        <w:t>
      5. Алфавиттік кітапқа жазуды жүргізу және оқушының жеке іс қағазын жүргізу оқу орнының бір қызметкеріне бұйрықпен жүктеледі.</w:t>
      </w:r>
    </w:p>
    <w:bookmarkEnd w:id="108"/>
    <w:bookmarkStart w:name="z183" w:id="10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31-қосымша           </w:t>
      </w:r>
    </w:p>
    <w:bookmarkEnd w:id="109"/>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214" w:id="110"/>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Білім алушыларды қорытынды аттестаттаудан өткізу жөніндегі комиссия отырысының хаттамалары</w:t>
      </w:r>
      <w:r>
        <w:br/>
      </w:r>
      <w:r>
        <w:rPr>
          <w:rFonts w:ascii="Consolas"/>
          <w:b/>
          <w:i w:val="false"/>
          <w:color w:val="000000"/>
        </w:rPr>
        <w:t>
Білім алушыларды қорытынды аттестаттау жөніндегі комиссия отырысының қорытынды аттестаттау емтихандарын (жеке) тапсыру туралы хаттамасы</w:t>
      </w:r>
    </w:p>
    <w:bookmarkEnd w:id="110"/>
    <w:p>
      <w:pPr>
        <w:spacing w:after="0"/>
        <w:ind w:left="0"/>
        <w:jc w:val="left"/>
      </w:pPr>
      <w:r>
        <w:rPr>
          <w:rFonts w:ascii="Consolas"/>
          <w:b w:val="false"/>
          <w:i w:val="false"/>
          <w:color w:val="000000"/>
          <w:sz w:val="20"/>
        </w:rPr>
        <w:t>Білім алушыларды қорытынды аттестаттау жөніндегі комиссия мәжілісінің</w:t>
      </w:r>
      <w:r>
        <w:br/>
      </w:r>
      <w:r>
        <w:rPr>
          <w:rFonts w:ascii="Consolas"/>
          <w:b w:val="false"/>
          <w:i w:val="false"/>
          <w:color w:val="000000"/>
          <w:sz w:val="20"/>
        </w:rPr>
        <w:t>
Хаттама N</w:t>
      </w:r>
    </w:p>
    <w:p>
      <w:pPr>
        <w:spacing w:after="0"/>
        <w:ind w:left="0"/>
        <w:jc w:val="left"/>
      </w:pPr>
      <w:r>
        <w:rPr>
          <w:rFonts w:ascii="Consolas"/>
          <w:b w:val="false"/>
          <w:i w:val="false"/>
          <w:color w:val="000000"/>
          <w:sz w:val="20"/>
        </w:rPr>
        <w:t>"__"______ 200 ___ ж. сағаттан ____ мин. ___ сағатқа дейін ___ мин.</w:t>
      </w:r>
      <w:r>
        <w:br/>
      </w:r>
      <w:r>
        <w:rPr>
          <w:rFonts w:ascii="Consolas"/>
          <w:b w:val="false"/>
          <w:i w:val="false"/>
          <w:color w:val="000000"/>
          <w:sz w:val="20"/>
        </w:rPr>
        <w:t>
Қатысқандар:</w:t>
      </w:r>
      <w:r>
        <w:br/>
      </w:r>
      <w:r>
        <w:rPr>
          <w:rFonts w:ascii="Consolas"/>
          <w:b w:val="false"/>
          <w:i w:val="false"/>
          <w:color w:val="000000"/>
          <w:sz w:val="20"/>
        </w:rPr>
        <w:t>
Қорытынды аттестаттау комиссияның төрағасы: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Комиссия мүшелері: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Пәндер бойынша қорытынды</w:t>
      </w:r>
      <w:r>
        <w:br/>
      </w:r>
      <w:r>
        <w:rPr>
          <w:rFonts w:ascii="Consolas"/>
          <w:b w:val="false"/>
          <w:i w:val="false"/>
          <w:color w:val="000000"/>
          <w:sz w:val="20"/>
        </w:rPr>
        <w:t>
аттестаттауды тапсыру туралы: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Емтихан тапсыратын оқушы: ________________________________________</w:t>
      </w:r>
      <w:r>
        <w:br/>
      </w:r>
      <w:r>
        <w:rPr>
          <w:rFonts w:ascii="Consolas"/>
          <w:b w:val="false"/>
          <w:i w:val="false"/>
          <w:color w:val="000000"/>
          <w:sz w:val="20"/>
        </w:rPr>
        <w:t>
Сұрақтар:</w:t>
      </w:r>
      <w:r>
        <w:br/>
      </w:r>
      <w:r>
        <w:rPr>
          <w:rFonts w:ascii="Consolas"/>
          <w:b w:val="false"/>
          <w:i w:val="false"/>
          <w:color w:val="000000"/>
          <w:sz w:val="20"/>
        </w:rPr>
        <w:t>
1.________________________________________________________________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2. 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мамандық (кәсіп бойынша) бойынша оқу жоспарында</w:t>
      </w:r>
      <w:r>
        <w:br/>
      </w:r>
      <w:r>
        <w:rPr>
          <w:rFonts w:ascii="Consolas"/>
          <w:b w:val="false"/>
          <w:i w:val="false"/>
          <w:color w:val="000000"/>
          <w:sz w:val="20"/>
        </w:rPr>
        <w:t>
қарастырылған қорытынды аттестаттауды тапсырды деп танылсын.</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 біліктілігі берілсін</w:t>
      </w:r>
      <w:r>
        <w:br/>
      </w:r>
      <w:r>
        <w:rPr>
          <w:rFonts w:ascii="Consolas"/>
          <w:b w:val="false"/>
          <w:i w:val="false"/>
          <w:color w:val="000000"/>
          <w:sz w:val="20"/>
        </w:rPr>
        <w:t>
Атап өтілсін 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Қорытынды аттестаттау комиссия мүшелерінің ерекше пікірлері: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Диплом (үздік белгімен, белгісі жоқ) берілсін.</w:t>
      </w:r>
      <w:r>
        <w:br/>
      </w:r>
      <w:r>
        <w:rPr>
          <w:rFonts w:ascii="Consolas"/>
          <w:b w:val="false"/>
          <w:i w:val="false"/>
          <w:color w:val="000000"/>
          <w:sz w:val="20"/>
        </w:rPr>
        <w:t>
Төраға ____________________________________________________ (қолы)</w:t>
      </w:r>
      <w:r>
        <w:br/>
      </w:r>
      <w:r>
        <w:rPr>
          <w:rFonts w:ascii="Consolas"/>
          <w:b w:val="false"/>
          <w:i w:val="false"/>
          <w:color w:val="000000"/>
          <w:sz w:val="20"/>
        </w:rPr>
        <w:t>
Комиссия мүшелері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(қолдары)</w:t>
      </w:r>
      <w:r>
        <w:br/>
      </w:r>
      <w:r>
        <w:rPr>
          <w:rFonts w:ascii="Consolas"/>
          <w:b w:val="false"/>
          <w:i w:val="false"/>
          <w:color w:val="000000"/>
          <w:sz w:val="20"/>
        </w:rPr>
        <w:t>
Хатшы ____________________________________________ (қолы)</w:t>
      </w:r>
      <w:r>
        <w:br/>
      </w:r>
      <w:r>
        <w:rPr>
          <w:rFonts w:ascii="Consolas"/>
          <w:b w:val="false"/>
          <w:i w:val="false"/>
          <w:color w:val="000000"/>
          <w:sz w:val="20"/>
        </w:rPr>
        <w:t>
Ескерту: Бұл хаттама мемлекеттік емтихан жазбаша немесе ауызша тапсырылғанда толытырылады.</w:t>
      </w:r>
    </w:p>
    <w:bookmarkStart w:name="z187" w:id="11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32-қосымша           </w:t>
      </w:r>
    </w:p>
    <w:bookmarkEnd w:id="111"/>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216" w:id="112"/>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Білім алушыларды қорытынды аттестаттау жөніндегі комиссия отырысының біліктілік беру туралы (жинақ)</w:t>
      </w:r>
      <w:r>
        <w:br/>
      </w:r>
      <w:r>
        <w:rPr>
          <w:rFonts w:ascii="Consolas"/>
          <w:b/>
          <w:i w:val="false"/>
          <w:color w:val="000000"/>
        </w:rPr>
        <w:t>
хаттамасы</w:t>
      </w:r>
    </w:p>
    <w:bookmarkEnd w:id="112"/>
    <w:p>
      <w:pPr>
        <w:spacing w:after="0"/>
        <w:ind w:left="0"/>
        <w:jc w:val="left"/>
      </w:pPr>
      <w:r>
        <w:rPr>
          <w:rFonts w:ascii="Consolas"/>
          <w:b w:val="false"/>
          <w:i w:val="false"/>
          <w:color w:val="000000"/>
          <w:sz w:val="20"/>
        </w:rPr>
        <w:t>      Білім алушыларды қорытынды аттестаттау жөніндегі комиссия мәжілісінің</w:t>
      </w:r>
      <w:r>
        <w:br/>
      </w:r>
      <w:r>
        <w:rPr>
          <w:rFonts w:ascii="Consolas"/>
          <w:b w:val="false"/>
          <w:i w:val="false"/>
          <w:color w:val="000000"/>
          <w:sz w:val="20"/>
        </w:rPr>
        <w:t>
      N ____ "____" ____________ 200___ж. Х А Т Т А М А С Ы</w:t>
      </w:r>
      <w:r>
        <w:br/>
      </w:r>
      <w:r>
        <w:rPr>
          <w:rFonts w:ascii="Consolas"/>
          <w:b w:val="false"/>
          <w:i w:val="false"/>
          <w:color w:val="000000"/>
          <w:sz w:val="20"/>
        </w:rPr>
        <w:t>
Мамандық _______________________________________________</w:t>
      </w:r>
      <w:r>
        <w:br/>
      </w:r>
      <w:r>
        <w:rPr>
          <w:rFonts w:ascii="Consolas"/>
          <w:b w:val="false"/>
          <w:i w:val="false"/>
          <w:color w:val="000000"/>
          <w:sz w:val="20"/>
        </w:rPr>
        <w:t>
Комиссия төрағасы ______________________________________</w:t>
      </w:r>
      <w:r>
        <w:br/>
      </w:r>
      <w:r>
        <w:rPr>
          <w:rFonts w:ascii="Consolas"/>
          <w:b w:val="false"/>
          <w:i w:val="false"/>
          <w:color w:val="000000"/>
          <w:sz w:val="20"/>
        </w:rPr>
        <w:t>
                  (тегі, аты, әкесінің аты, лауазымы)</w:t>
      </w:r>
      <w:r>
        <w:br/>
      </w:r>
      <w:r>
        <w:rPr>
          <w:rFonts w:ascii="Consolas"/>
          <w:b w:val="false"/>
          <w:i w:val="false"/>
          <w:color w:val="000000"/>
          <w:sz w:val="20"/>
        </w:rPr>
        <w:t>
Комиссия мүшелерi ______________________________________</w:t>
      </w:r>
      <w:r>
        <w:br/>
      </w:r>
      <w:r>
        <w:rPr>
          <w:rFonts w:ascii="Consolas"/>
          <w:b w:val="false"/>
          <w:i w:val="false"/>
          <w:color w:val="000000"/>
          <w:sz w:val="20"/>
        </w:rPr>
        <w:t>
                 (тегі, аты, әкесінің аты, лауазымы)</w:t>
      </w:r>
      <w:r>
        <w:br/>
      </w:r>
      <w:r>
        <w:rPr>
          <w:rFonts w:ascii="Consolas"/>
          <w:b w:val="false"/>
          <w:i w:val="false"/>
          <w:color w:val="000000"/>
          <w:sz w:val="20"/>
        </w:rPr>
        <w:t>
________________________________________________________</w:t>
      </w:r>
      <w:r>
        <w:br/>
      </w:r>
      <w:r>
        <w:rPr>
          <w:rFonts w:ascii="Consolas"/>
          <w:b w:val="false"/>
          <w:i w:val="false"/>
          <w:color w:val="000000"/>
          <w:sz w:val="20"/>
        </w:rPr>
        <w:t>
________________________________________________________</w:t>
      </w:r>
      <w:r>
        <w:br/>
      </w:r>
      <w:r>
        <w:rPr>
          <w:rFonts w:ascii="Consolas"/>
          <w:b w:val="false"/>
          <w:i w:val="false"/>
          <w:color w:val="000000"/>
          <w:sz w:val="20"/>
        </w:rPr>
        <w:t>
________________________________________________________</w:t>
      </w:r>
      <w:r>
        <w:br/>
      </w:r>
      <w:r>
        <w:rPr>
          <w:rFonts w:ascii="Consolas"/>
          <w:b w:val="false"/>
          <w:i w:val="false"/>
          <w:color w:val="000000"/>
          <w:sz w:val="20"/>
        </w:rPr>
        <w:t>
________________________________________________________</w:t>
      </w:r>
      <w:r>
        <w:br/>
      </w:r>
      <w:r>
        <w:rPr>
          <w:rFonts w:ascii="Consolas"/>
          <w:b w:val="false"/>
          <w:i w:val="false"/>
          <w:color w:val="000000"/>
          <w:sz w:val="20"/>
        </w:rPr>
        <w:t>
      Оқушылардың курс бойынша үлгерімінің қорытындысын, өндірістік мінездемесін, біліктілік (сынақ) жұмыстары қорытындысын және білім деңгейін қарап, комиссия</w:t>
      </w:r>
    </w:p>
    <w:p>
      <w:pPr>
        <w:spacing w:after="0"/>
        <w:ind w:left="0"/>
        <w:jc w:val="left"/>
      </w:pPr>
      <w:r>
        <w:rPr>
          <w:rFonts w:ascii="Consolas"/>
          <w:b/>
          <w:i w:val="false"/>
          <w:color w:val="000000"/>
          <w:sz w:val="20"/>
        </w:rPr>
        <w:t>      Қаулы етті:</w:t>
      </w:r>
    </w:p>
    <w:p>
      <w:pPr>
        <w:spacing w:after="0"/>
        <w:ind w:left="0"/>
        <w:jc w:val="left"/>
      </w:pPr>
      <w:r>
        <w:rPr>
          <w:rFonts w:ascii="Consolas"/>
          <w:b w:val="false"/>
          <w:i w:val="false"/>
          <w:color w:val="000000"/>
          <w:sz w:val="20"/>
        </w:rPr>
        <w:t>      1. Тізімде көрсетілген оқушыларға біліктілік бекітілсін және диплом (куәлік) берілсін.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853"/>
        <w:gridCol w:w="2473"/>
        <w:gridCol w:w="2813"/>
      </w:tblGrid>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Тегі, аты, әкесінің аты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Біліктілік емтиханында алған баға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Бекітілген мамандық және біліктілік (санат)</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Біліктілік комиссиясының төрағасы: _____________________</w:t>
      </w:r>
      <w:r>
        <w:br/>
      </w:r>
      <w:r>
        <w:rPr>
          <w:rFonts w:ascii="Consolas"/>
          <w:b w:val="false"/>
          <w:i w:val="false"/>
          <w:color w:val="000000"/>
          <w:sz w:val="20"/>
        </w:rPr>
        <w:t>
Комиссия мүшелері: _____________________</w:t>
      </w:r>
      <w:r>
        <w:br/>
      </w:r>
      <w:r>
        <w:rPr>
          <w:rFonts w:ascii="Consolas"/>
          <w:b w:val="false"/>
          <w:i w:val="false"/>
          <w:color w:val="000000"/>
          <w:sz w:val="20"/>
        </w:rPr>
        <w:t>
                   _____________________</w:t>
      </w:r>
      <w:r>
        <w:br/>
      </w:r>
      <w:r>
        <w:rPr>
          <w:rFonts w:ascii="Consolas"/>
          <w:b w:val="false"/>
          <w:i w:val="false"/>
          <w:color w:val="000000"/>
          <w:sz w:val="20"/>
        </w:rPr>
        <w:t>
                   _____________________</w:t>
      </w:r>
      <w:r>
        <w:br/>
      </w:r>
      <w:r>
        <w:rPr>
          <w:rFonts w:ascii="Consolas"/>
          <w:b w:val="false"/>
          <w:i w:val="false"/>
          <w:color w:val="000000"/>
          <w:sz w:val="20"/>
        </w:rPr>
        <w:t>
                   _____________________</w:t>
      </w:r>
    </w:p>
    <w:bookmarkStart w:name="z189" w:id="113"/>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33-қосымша           </w:t>
      </w:r>
    </w:p>
    <w:bookmarkEnd w:id="113"/>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 xml:space="preserve"> Нысан</w:t>
      </w:r>
    </w:p>
    <w:bookmarkStart w:name="z220" w:id="114"/>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Білім алушыларды қорытынды аттестаттау жөніндегі комиссияның білім алушылардың бітіру жұмысын қарау бойынша (дипломдық жоба (жұмыс) отырысының хаттамасы</w:t>
      </w:r>
      <w:r>
        <w:br/>
      </w:r>
      <w:r>
        <w:rPr>
          <w:rFonts w:ascii="Consolas"/>
          <w:b/>
          <w:i w:val="false"/>
          <w:color w:val="000000"/>
        </w:rPr>
        <w:t>
Хаттама N</w:t>
      </w:r>
    </w:p>
    <w:bookmarkEnd w:id="114"/>
    <w:p>
      <w:pPr>
        <w:spacing w:after="0"/>
        <w:ind w:left="0"/>
        <w:jc w:val="left"/>
      </w:pPr>
      <w:r>
        <w:rPr>
          <w:rFonts w:ascii="Consolas"/>
          <w:b w:val="false"/>
          <w:i w:val="false"/>
          <w:color w:val="000000"/>
          <w:sz w:val="20"/>
        </w:rPr>
        <w:t>"__"_____ 200 ___ ж. сағаттан ____ мин. ___ сағатқа дейін ____ мин.</w:t>
      </w:r>
      <w:r>
        <w:br/>
      </w:r>
      <w:r>
        <w:rPr>
          <w:rFonts w:ascii="Consolas"/>
          <w:b w:val="false"/>
          <w:i w:val="false"/>
          <w:color w:val="000000"/>
          <w:sz w:val="20"/>
        </w:rPr>
        <w:t>
Бітіру жұмысын қарастыру бойынша (дипломдық жоба)</w:t>
      </w:r>
      <w:r>
        <w:br/>
      </w:r>
      <w:r>
        <w:rPr>
          <w:rFonts w:ascii="Consolas"/>
          <w:b w:val="false"/>
          <w:i w:val="false"/>
          <w:color w:val="000000"/>
          <w:sz w:val="20"/>
        </w:rPr>
        <w:t>
___________________________________________________________ оқушының</w:t>
      </w:r>
      <w:r>
        <w:br/>
      </w:r>
      <w:r>
        <w:rPr>
          <w:rFonts w:ascii="Consolas"/>
          <w:b w:val="false"/>
          <w:i w:val="false"/>
          <w:color w:val="000000"/>
          <w:sz w:val="20"/>
        </w:rPr>
        <w:t>
            Тегі, аты, әкесінің аты, мамандығы</w:t>
      </w:r>
      <w:r>
        <w:br/>
      </w:r>
      <w:r>
        <w:rPr>
          <w:rFonts w:ascii="Consolas"/>
          <w:b w:val="false"/>
          <w:i w:val="false"/>
          <w:color w:val="000000"/>
          <w:sz w:val="20"/>
        </w:rPr>
        <w:t>
Тақырып бойынша __________________________________________________</w:t>
      </w:r>
      <w:r>
        <w:br/>
      </w:r>
      <w:r>
        <w:rPr>
          <w:rFonts w:ascii="Consolas"/>
          <w:b w:val="false"/>
          <w:i w:val="false"/>
          <w:color w:val="000000"/>
          <w:sz w:val="20"/>
        </w:rPr>
        <w:t>
Қатысқандар:</w:t>
      </w:r>
      <w:r>
        <w:br/>
      </w:r>
      <w:r>
        <w:rPr>
          <w:rFonts w:ascii="Consolas"/>
          <w:b w:val="false"/>
          <w:i w:val="false"/>
          <w:color w:val="000000"/>
          <w:sz w:val="20"/>
        </w:rPr>
        <w:t>
Қорытынды аттестаттау комиссиясының төрағасы: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Комиссия мүшелері: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(әрбір бітіру жұмысын қорғауына бір бет бөлінеді)</w:t>
      </w:r>
      <w:r>
        <w:br/>
      </w:r>
      <w:r>
        <w:rPr>
          <w:rFonts w:ascii="Consolas"/>
          <w:b w:val="false"/>
          <w:i w:val="false"/>
          <w:color w:val="000000"/>
          <w:sz w:val="20"/>
        </w:rPr>
        <w:t>
Жұмыс басқарумен орындалды 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Консультация бойынша 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Келесі материалдар қорытынды аттестаттау комиссиясына беріледі:</w:t>
      </w:r>
      <w:r>
        <w:br/>
      </w:r>
      <w:r>
        <w:rPr>
          <w:rFonts w:ascii="Consolas"/>
          <w:b w:val="false"/>
          <w:i w:val="false"/>
          <w:color w:val="000000"/>
          <w:sz w:val="20"/>
        </w:rPr>
        <w:t>
      1. Бітіру жұмысын есепті түсіндірме жазба (_____бетте бітіру жұмысының мәтіні)</w:t>
      </w:r>
      <w:r>
        <w:br/>
      </w:r>
      <w:r>
        <w:rPr>
          <w:rFonts w:ascii="Consolas"/>
          <w:b w:val="false"/>
          <w:i w:val="false"/>
          <w:color w:val="000000"/>
          <w:sz w:val="20"/>
        </w:rPr>
        <w:t>
      2. _______бетте жобаға (жұмысына) сызбалар (кестелер)</w:t>
      </w:r>
      <w:r>
        <w:br/>
      </w:r>
      <w:r>
        <w:rPr>
          <w:rFonts w:ascii="Consolas"/>
          <w:b w:val="false"/>
          <w:i w:val="false"/>
          <w:color w:val="000000"/>
          <w:sz w:val="20"/>
        </w:rPr>
        <w:t>
      3. Бітіру жұмысының жетекшісінің пікірі</w:t>
      </w:r>
      <w:r>
        <w:br/>
      </w:r>
      <w:r>
        <w:rPr>
          <w:rFonts w:ascii="Consolas"/>
          <w:b w:val="false"/>
          <w:i w:val="false"/>
          <w:color w:val="000000"/>
          <w:sz w:val="20"/>
        </w:rPr>
        <w:t>
      4. Бітіру жұмысының рецензиясы</w:t>
      </w:r>
      <w:r>
        <w:br/>
      </w:r>
      <w:r>
        <w:rPr>
          <w:rFonts w:ascii="Consolas"/>
          <w:b w:val="false"/>
          <w:i w:val="false"/>
          <w:color w:val="000000"/>
          <w:sz w:val="20"/>
        </w:rPr>
        <w:t>
Қорытынды аттестаттау комиссиясының</w:t>
      </w:r>
      <w:r>
        <w:br/>
      </w:r>
      <w:r>
        <w:rPr>
          <w:rFonts w:ascii="Consolas"/>
          <w:b w:val="false"/>
          <w:i w:val="false"/>
          <w:color w:val="000000"/>
          <w:sz w:val="20"/>
        </w:rPr>
        <w:t>
_____________ минут істейтін жұмыс бойынша хабардар етуі</w:t>
      </w:r>
      <w:r>
        <w:br/>
      </w:r>
      <w:r>
        <w:rPr>
          <w:rFonts w:ascii="Consolas"/>
          <w:b w:val="false"/>
          <w:i w:val="false"/>
          <w:color w:val="000000"/>
          <w:sz w:val="20"/>
        </w:rPr>
        <w:t>
Келесі сұрақтар оқушыға берілген:</w:t>
      </w:r>
      <w:r>
        <w:br/>
      </w:r>
      <w:r>
        <w:rPr>
          <w:rFonts w:ascii="Consolas"/>
          <w:b w:val="false"/>
          <w:i w:val="false"/>
          <w:color w:val="000000"/>
          <w:sz w:val="20"/>
        </w:rPr>
        <w:t>
1. 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2. 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3. 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Берілген сұрақтарға және рецензия бойынша оқушының жауабына мінездеме</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Арнайы және жалпы кәсіптік пәндер бойынша оның көрсеткен дайындығы қандай</w:t>
      </w:r>
      <w:r>
        <w:br/>
      </w:r>
      <w:r>
        <w:rPr>
          <w:rFonts w:ascii="Consolas"/>
          <w:b w:val="false"/>
          <w:i w:val="false"/>
          <w:color w:val="000000"/>
          <w:sz w:val="20"/>
        </w:rPr>
        <w:t>
1. Оқушы қорытынды аттестаттауды _____________ деген бағаға тапсырды деп танылсын.</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 біліктілігі берілсін</w:t>
      </w:r>
      <w:r>
        <w:br/>
      </w:r>
      <w:r>
        <w:rPr>
          <w:rFonts w:ascii="Consolas"/>
          <w:b w:val="false"/>
          <w:i w:val="false"/>
          <w:color w:val="000000"/>
          <w:sz w:val="20"/>
        </w:rPr>
        <w:t>
2. Атап өтілсін. 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3. Қорытынды аттестаттау комиссиясы мүшелерінің ерекше пікірлері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Төраға ____________________________________________________ (қолы)</w:t>
      </w:r>
      <w:r>
        <w:br/>
      </w:r>
      <w:r>
        <w:rPr>
          <w:rFonts w:ascii="Consolas"/>
          <w:b w:val="false"/>
          <w:i w:val="false"/>
          <w:color w:val="000000"/>
          <w:sz w:val="20"/>
        </w:rPr>
        <w:t>
Комиссия мүшелері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(қолдары)</w:t>
      </w:r>
      <w:r>
        <w:br/>
      </w:r>
      <w:r>
        <w:rPr>
          <w:rFonts w:ascii="Consolas"/>
          <w:b w:val="false"/>
          <w:i w:val="false"/>
          <w:color w:val="000000"/>
          <w:sz w:val="20"/>
        </w:rPr>
        <w:t>
Хатшы____________________________________________ (қолы)</w:t>
      </w:r>
    </w:p>
    <w:bookmarkStart w:name="z191" w:id="115"/>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34-қосымша           </w:t>
      </w:r>
    </w:p>
    <w:bookmarkEnd w:id="115"/>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226" w:id="116"/>
    <w:p>
      <w:pPr>
        <w:spacing w:after="0"/>
        <w:ind w:left="0"/>
        <w:jc w:val="left"/>
      </w:pPr>
      <w:r>
        <w:rPr>
          <w:rFonts w:ascii="Consolas"/>
          <w:b/>
          <w:i w:val="false"/>
          <w:color w:val="000000"/>
        </w:rPr>
        <w:t xml:space="preserve"> 
Қазақстан Республикасының Білім және ғылым министрлігі</w:t>
      </w:r>
      <w:r>
        <w:br/>
      </w:r>
      <w:r>
        <w:rPr>
          <w:rFonts w:ascii="Consolas"/>
          <w:b/>
          <w:i w:val="false"/>
          <w:color w:val="000000"/>
        </w:rPr>
        <w:t>
Білім алушыларды қорытынды аттестаттау жөніндегі комиссияның барлық емтихандарды тапсырған және бітіру жұмысын қорғаған білім алушыға біліктілік беру туралы отырысының хаттамасы</w:t>
      </w:r>
      <w:r>
        <w:br/>
      </w:r>
      <w:r>
        <w:rPr>
          <w:rFonts w:ascii="Consolas"/>
          <w:b/>
          <w:i w:val="false"/>
          <w:color w:val="000000"/>
        </w:rPr>
        <w:t>
Хаттама N</w:t>
      </w:r>
    </w:p>
    <w:bookmarkEnd w:id="116"/>
    <w:p>
      <w:pPr>
        <w:spacing w:after="0"/>
        <w:ind w:left="0"/>
        <w:jc w:val="left"/>
      </w:pPr>
      <w:r>
        <w:rPr>
          <w:rFonts w:ascii="Consolas"/>
          <w:b w:val="false"/>
          <w:i w:val="false"/>
          <w:color w:val="000000"/>
          <w:sz w:val="20"/>
        </w:rPr>
        <w:t>       "__" _____________________ 200___ ж.</w:t>
      </w:r>
      <w:r>
        <w:br/>
      </w:r>
      <w:r>
        <w:rPr>
          <w:rFonts w:ascii="Consolas"/>
          <w:b w:val="false"/>
          <w:i w:val="false"/>
          <w:color w:val="000000"/>
          <w:sz w:val="20"/>
        </w:rPr>
        <w:t>
Бітіру жұмысын қорғаған, емтихан тапсырған</w:t>
      </w:r>
      <w:r>
        <w:br/>
      </w:r>
      <w:r>
        <w:rPr>
          <w:rFonts w:ascii="Consolas"/>
          <w:b w:val="false"/>
          <w:i w:val="false"/>
          <w:color w:val="000000"/>
          <w:sz w:val="20"/>
        </w:rPr>
        <w:t>
оқушыға біліктілік беру туралы ___________________________________</w:t>
      </w:r>
      <w:r>
        <w:br/>
      </w:r>
      <w:r>
        <w:rPr>
          <w:rFonts w:ascii="Consolas"/>
          <w:b w:val="false"/>
          <w:i w:val="false"/>
          <w:color w:val="000000"/>
          <w:sz w:val="20"/>
        </w:rPr>
        <w:t>
Қатысқандар:</w:t>
      </w:r>
      <w:r>
        <w:br/>
      </w:r>
      <w:r>
        <w:rPr>
          <w:rFonts w:ascii="Consolas"/>
          <w:b w:val="false"/>
          <w:i w:val="false"/>
          <w:color w:val="000000"/>
          <w:sz w:val="20"/>
        </w:rPr>
        <w:t>
Қорытынды аттестаттау комиссиясының төрағасы: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Комиссия мүшелері: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Оқушы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Бітіру жұмысын қорғаған және емтихан тапсырған бағамен: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(пәндердің аты, бағасы, тапсырған күні)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     Оқушы ______________________________________________________</w:t>
      </w:r>
      <w:r>
        <w:br/>
      </w:r>
      <w:r>
        <w:rPr>
          <w:rFonts w:ascii="Consolas"/>
          <w:b w:val="false"/>
          <w:i w:val="false"/>
          <w:color w:val="000000"/>
          <w:sz w:val="20"/>
        </w:rPr>
        <w:t>
                     (тегі, аты, әкесінің аты)</w:t>
      </w:r>
      <w:r>
        <w:br/>
      </w:r>
      <w:r>
        <w:rPr>
          <w:rFonts w:ascii="Consolas"/>
          <w:b w:val="false"/>
          <w:i w:val="false"/>
          <w:color w:val="000000"/>
          <w:sz w:val="20"/>
        </w:rPr>
        <w:t>
Мамандық (кәсіп бойынша) бойынша типтік оқу жоспарында қарастырылған қорытынды аттестаттауды тапсырды және бітіру жұмысын қорғады деп танылсын.</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 біліктілігі берілсін.</w:t>
      </w:r>
      <w:r>
        <w:br/>
      </w:r>
      <w:r>
        <w:rPr>
          <w:rFonts w:ascii="Consolas"/>
          <w:b w:val="false"/>
          <w:i w:val="false"/>
          <w:color w:val="000000"/>
          <w:sz w:val="20"/>
        </w:rPr>
        <w:t>
Атап өтілсін _____________________________________________________</w:t>
      </w:r>
      <w:r>
        <w:br/>
      </w:r>
      <w:r>
        <w:rPr>
          <w:rFonts w:ascii="Consolas"/>
          <w:b w:val="false"/>
          <w:i w:val="false"/>
          <w:color w:val="000000"/>
          <w:sz w:val="20"/>
        </w:rPr>
        <w:t>
__________________________________________________________________ __________________________________________________________________</w:t>
      </w:r>
      <w:r>
        <w:br/>
      </w:r>
      <w:r>
        <w:rPr>
          <w:rFonts w:ascii="Consolas"/>
          <w:b w:val="false"/>
          <w:i w:val="false"/>
          <w:color w:val="000000"/>
          <w:sz w:val="20"/>
        </w:rPr>
        <w:t>
Қорытынды аттестаттау комиссиясы мүшелерінің ерекше пікірлері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 диплом</w:t>
      </w:r>
      <w:r>
        <w:br/>
      </w:r>
      <w:r>
        <w:rPr>
          <w:rFonts w:ascii="Consolas"/>
          <w:b w:val="false"/>
          <w:i w:val="false"/>
          <w:color w:val="000000"/>
          <w:sz w:val="20"/>
        </w:rPr>
        <w:t>
            (үздік белгімен, белгісі жоқ) берілсін.</w:t>
      </w:r>
      <w:r>
        <w:br/>
      </w:r>
      <w:r>
        <w:rPr>
          <w:rFonts w:ascii="Consolas"/>
          <w:b w:val="false"/>
          <w:i w:val="false"/>
          <w:color w:val="000000"/>
          <w:sz w:val="20"/>
        </w:rPr>
        <w:t>
Төраға ____________________________________________________ (қолы)</w:t>
      </w:r>
      <w:r>
        <w:br/>
      </w:r>
      <w:r>
        <w:rPr>
          <w:rFonts w:ascii="Consolas"/>
          <w:b w:val="false"/>
          <w:i w:val="false"/>
          <w:color w:val="000000"/>
          <w:sz w:val="20"/>
        </w:rPr>
        <w:t>
Комиссия мүшелері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(қолдары)</w:t>
      </w:r>
      <w:r>
        <w:br/>
      </w:r>
      <w:r>
        <w:rPr>
          <w:rFonts w:ascii="Consolas"/>
          <w:b w:val="false"/>
          <w:i w:val="false"/>
          <w:color w:val="000000"/>
          <w:sz w:val="20"/>
        </w:rPr>
        <w:t>
Хатшы ____________________________________________ (қолы)</w:t>
      </w:r>
    </w:p>
    <w:bookmarkStart w:name="z203" w:id="117"/>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35-қосымша           </w:t>
      </w:r>
    </w:p>
    <w:bookmarkEnd w:id="117"/>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 xml:space="preserve"> Нысан</w:t>
      </w:r>
    </w:p>
    <w:bookmarkStart w:name="z228" w:id="118"/>
    <w:p>
      <w:pPr>
        <w:spacing w:after="0"/>
        <w:ind w:left="0"/>
        <w:jc w:val="left"/>
      </w:pPr>
      <w:r>
        <w:rPr>
          <w:rFonts w:ascii="Consolas"/>
          <w:b/>
          <w:i w:val="false"/>
          <w:color w:val="000000"/>
        </w:rPr>
        <w:t xml:space="preserve"> 
Диплом бланктарын есепке алу</w:t>
      </w:r>
      <w:r>
        <w:br/>
      </w:r>
      <w:r>
        <w:rPr>
          <w:rFonts w:ascii="Consolas"/>
          <w:b/>
          <w:i w:val="false"/>
          <w:color w:val="000000"/>
        </w:rPr>
        <w:t>
ЖУРНАЛЫ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3573"/>
        <w:gridCol w:w="1653"/>
        <w:gridCol w:w="1833"/>
        <w:gridCol w:w="319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Түсуі</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Түскен мерзімі</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Жолдама құжаттың рет 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Қайдан түсті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Дана саны</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Бланктардың рет саны мен сериясы</w:t>
            </w:r>
          </w:p>
        </w:tc>
      </w:tr>
      <w:tr>
        <w:trPr>
          <w:trHeight w:val="45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133"/>
        <w:gridCol w:w="1393"/>
        <w:gridCol w:w="2353"/>
        <w:gridCol w:w="913"/>
        <w:gridCol w:w="1733"/>
        <w:gridCol w:w="1353"/>
        <w:gridCol w:w="205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Берілгені</w:t>
            </w:r>
          </w:p>
        </w:tc>
      </w:tr>
      <w:tr>
        <w:trPr>
          <w:trHeight w:val="45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Берілген мерзімі</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Берілетін құжаттың күні мен рет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Кімге берілді</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Дана саны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Бланктардың рет саны мен сериясы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Алғаны туралы қолы</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Ескерту (жойылғаны туралы және т.б. белгі)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Бөлімнің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Алушының тегі, аты, әкесінің 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23" w:id="119"/>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36-қосымша           </w:t>
      </w:r>
    </w:p>
    <w:bookmarkEnd w:id="119"/>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val="false"/>
          <w:i w:val="false"/>
          <w:color w:val="000000"/>
          <w:sz w:val="20"/>
        </w:rPr>
        <w:t>______________________________________________________________</w:t>
      </w:r>
      <w:r>
        <w:br/>
      </w:r>
      <w:r>
        <w:rPr>
          <w:rFonts w:ascii="Consolas"/>
          <w:b w:val="false"/>
          <w:i w:val="false"/>
          <w:color w:val="000000"/>
          <w:sz w:val="20"/>
        </w:rPr>
        <w:t>
      (ЖОО атауы/наименование высшего учебного заведения)</w:t>
      </w:r>
    </w:p>
    <w:p>
      <w:pPr>
        <w:spacing w:after="0"/>
        <w:ind w:left="0"/>
        <w:jc w:val="left"/>
      </w:pPr>
      <w:r>
        <w:rPr>
          <w:rFonts w:ascii="Consolas"/>
          <w:b w:val="false"/>
          <w:i w:val="false"/>
          <w:color w:val="000000"/>
          <w:sz w:val="20"/>
        </w:rPr>
        <w:t>Емтихан ведомосы/Экзаменационная ведомость № _________________</w:t>
      </w:r>
      <w:r>
        <w:br/>
      </w:r>
      <w:r>
        <w:rPr>
          <w:rFonts w:ascii="Consolas"/>
          <w:b w:val="false"/>
          <w:i w:val="false"/>
          <w:color w:val="000000"/>
          <w:sz w:val="20"/>
        </w:rPr>
        <w:t>
Факультет __________ мамандық/специальность __________________</w:t>
      </w:r>
      <w:r>
        <w:br/>
      </w:r>
      <w:r>
        <w:rPr>
          <w:rFonts w:ascii="Consolas"/>
          <w:b w:val="false"/>
          <w:i w:val="false"/>
          <w:color w:val="000000"/>
          <w:sz w:val="20"/>
        </w:rPr>
        <w:t>
Курс _________________________________________________________</w:t>
      </w:r>
      <w:r>
        <w:br/>
      </w:r>
      <w:r>
        <w:rPr>
          <w:rFonts w:ascii="Consolas"/>
          <w:b w:val="false"/>
          <w:i w:val="false"/>
          <w:color w:val="000000"/>
          <w:sz w:val="20"/>
        </w:rPr>
        <w:t>
пән/дисциплина _______________________________________________</w:t>
      </w:r>
      <w:r>
        <w:br/>
      </w:r>
      <w:r>
        <w:rPr>
          <w:rFonts w:ascii="Consolas"/>
          <w:b w:val="false"/>
          <w:i w:val="false"/>
          <w:color w:val="000000"/>
          <w:sz w:val="20"/>
        </w:rPr>
        <w:t>
Емтихан қабылдаушы/экзаменатор _______________________________</w:t>
      </w:r>
      <w:r>
        <w:br/>
      </w:r>
      <w:r>
        <w:rPr>
          <w:rFonts w:ascii="Consolas"/>
          <w:b w:val="false"/>
          <w:i w:val="false"/>
          <w:color w:val="000000"/>
          <w:sz w:val="20"/>
        </w:rPr>
        <w:t>
мерзімі/дата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093"/>
        <w:gridCol w:w="1573"/>
        <w:gridCol w:w="1073"/>
        <w:gridCol w:w="1053"/>
        <w:gridCol w:w="1153"/>
        <w:gridCol w:w="1093"/>
        <w:gridCol w:w="1093"/>
        <w:gridCol w:w="1113"/>
        <w:gridCol w:w="1113"/>
        <w:gridCol w:w="1453"/>
      </w:tblGrid>
      <w:tr>
        <w:trPr>
          <w:trHeight w:val="30" w:hRule="atLeast"/>
        </w:trPr>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Аты-</w:t>
            </w:r>
            <w:r>
              <w:br/>
            </w:r>
            <w:r>
              <w:rPr>
                <w:rFonts w:ascii="Consolas"/>
                <w:b w:val="false"/>
                <w:i w:val="false"/>
                <w:color w:val="000000"/>
                <w:sz w:val="20"/>
              </w:rPr>
              <w:t>
жөні,</w:t>
            </w:r>
            <w:r>
              <w:br/>
            </w:r>
            <w:r>
              <w:rPr>
                <w:rFonts w:ascii="Consolas"/>
                <w:b w:val="false"/>
                <w:i w:val="false"/>
                <w:color w:val="000000"/>
                <w:sz w:val="20"/>
              </w:rPr>
              <w:t>
тегі</w:t>
            </w:r>
            <w:r>
              <w:br/>
            </w:r>
            <w:r>
              <w:rPr>
                <w:rFonts w:ascii="Consolas"/>
                <w:b w:val="false"/>
                <w:i w:val="false"/>
                <w:color w:val="000000"/>
                <w:sz w:val="20"/>
              </w:rPr>
              <w:t>
Ф.И.</w:t>
            </w:r>
            <w:r>
              <w:br/>
            </w:r>
            <w:r>
              <w:rPr>
                <w:rFonts w:ascii="Consolas"/>
                <w:b w:val="false"/>
                <w:i w:val="false"/>
                <w:color w:val="000000"/>
                <w:sz w:val="20"/>
              </w:rPr>
              <w:t>
О.</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Сынақ</w:t>
            </w:r>
            <w:r>
              <w:br/>
            </w:r>
            <w:r>
              <w:rPr>
                <w:rFonts w:ascii="Consolas"/>
                <w:b w:val="false"/>
                <w:i w:val="false"/>
                <w:color w:val="000000"/>
                <w:sz w:val="20"/>
              </w:rPr>
              <w:t>
кітап-</w:t>
            </w:r>
            <w:r>
              <w:br/>
            </w:r>
            <w:r>
              <w:rPr>
                <w:rFonts w:ascii="Consolas"/>
                <w:b w:val="false"/>
                <w:i w:val="false"/>
                <w:color w:val="000000"/>
                <w:sz w:val="20"/>
              </w:rPr>
              <w:t>
шасының</w:t>
            </w:r>
            <w:r>
              <w:br/>
            </w:r>
            <w:r>
              <w:rPr>
                <w:rFonts w:ascii="Consolas"/>
                <w:b w:val="false"/>
                <w:i w:val="false"/>
                <w:color w:val="000000"/>
                <w:sz w:val="20"/>
              </w:rPr>
              <w:t>
нөмірі</w:t>
            </w:r>
            <w:r>
              <w:br/>
            </w:r>
            <w:r>
              <w:rPr>
                <w:rFonts w:ascii="Consolas"/>
                <w:b w:val="false"/>
                <w:i w:val="false"/>
                <w:color w:val="000000"/>
                <w:sz w:val="20"/>
              </w:rPr>
              <w:t>
Номер</w:t>
            </w:r>
            <w:r>
              <w:br/>
            </w:r>
            <w:r>
              <w:rPr>
                <w:rFonts w:ascii="Consolas"/>
                <w:b w:val="false"/>
                <w:i w:val="false"/>
                <w:color w:val="000000"/>
                <w:sz w:val="20"/>
              </w:rPr>
              <w:t>
зачет-</w:t>
            </w:r>
            <w:r>
              <w:br/>
            </w:r>
            <w:r>
              <w:rPr>
                <w:rFonts w:ascii="Consolas"/>
                <w:b w:val="false"/>
                <w:i w:val="false"/>
                <w:color w:val="000000"/>
                <w:sz w:val="20"/>
              </w:rPr>
              <w:t>
ной</w:t>
            </w:r>
            <w:r>
              <w:br/>
            </w:r>
            <w:r>
              <w:rPr>
                <w:rFonts w:ascii="Consolas"/>
                <w:b w:val="false"/>
                <w:i w:val="false"/>
                <w:color w:val="000000"/>
                <w:sz w:val="20"/>
              </w:rPr>
              <w:t>
книжки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Емтиханға</w:t>
            </w:r>
            <w:r>
              <w:br/>
            </w:r>
            <w:r>
              <w:rPr>
                <w:rFonts w:ascii="Consolas"/>
                <w:b w:val="false"/>
                <w:i w:val="false"/>
                <w:color w:val="000000"/>
                <w:sz w:val="20"/>
              </w:rPr>
              <w:t>
жіберілу</w:t>
            </w:r>
            <w:r>
              <w:br/>
            </w:r>
            <w:r>
              <w:rPr>
                <w:rFonts w:ascii="Consolas"/>
                <w:b w:val="false"/>
                <w:i w:val="false"/>
                <w:color w:val="000000"/>
                <w:sz w:val="20"/>
              </w:rPr>
              <w:t>
рейтингі</w:t>
            </w:r>
            <w:r>
              <w:br/>
            </w:r>
            <w:r>
              <w:rPr>
                <w:rFonts w:ascii="Consolas"/>
                <w:b w:val="false"/>
                <w:i w:val="false"/>
                <w:color w:val="000000"/>
                <w:sz w:val="20"/>
              </w:rPr>
              <w:t>
Рейтинг</w:t>
            </w:r>
            <w:r>
              <w:br/>
            </w:r>
            <w:r>
              <w:rPr>
                <w:rFonts w:ascii="Consolas"/>
                <w:b w:val="false"/>
                <w:i w:val="false"/>
                <w:color w:val="000000"/>
                <w:sz w:val="20"/>
              </w:rPr>
              <w:t>
допуска к</w:t>
            </w:r>
            <w:r>
              <w:br/>
            </w:r>
            <w:r>
              <w:rPr>
                <w:rFonts w:ascii="Consolas"/>
                <w:b w:val="false"/>
                <w:i w:val="false"/>
                <w:color w:val="000000"/>
                <w:sz w:val="20"/>
              </w:rPr>
              <w:t>
экзамену</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w:t>
            </w:r>
            <w:r>
              <w:br/>
            </w:r>
            <w:r>
              <w:rPr>
                <w:rFonts w:ascii="Consolas"/>
                <w:b w:val="false"/>
                <w:i w:val="false"/>
                <w:color w:val="000000"/>
                <w:sz w:val="20"/>
              </w:rPr>
              <w:t>
тушы-</w:t>
            </w:r>
            <w:r>
              <w:br/>
            </w:r>
            <w:r>
              <w:rPr>
                <w:rFonts w:ascii="Consolas"/>
                <w:b w:val="false"/>
                <w:i w:val="false"/>
                <w:color w:val="000000"/>
                <w:sz w:val="20"/>
              </w:rPr>
              <w:t>
ның</w:t>
            </w:r>
            <w:r>
              <w:br/>
            </w:r>
            <w:r>
              <w:rPr>
                <w:rFonts w:ascii="Consolas"/>
                <w:b w:val="false"/>
                <w:i w:val="false"/>
                <w:color w:val="000000"/>
                <w:sz w:val="20"/>
              </w:rPr>
              <w:t>
қолы</w:t>
            </w:r>
            <w:r>
              <w:br/>
            </w:r>
            <w:r>
              <w:rPr>
                <w:rFonts w:ascii="Consolas"/>
                <w:b w:val="false"/>
                <w:i w:val="false"/>
                <w:color w:val="000000"/>
                <w:sz w:val="20"/>
              </w:rPr>
              <w:t>
Под-</w:t>
            </w:r>
            <w:r>
              <w:br/>
            </w:r>
            <w:r>
              <w:rPr>
                <w:rFonts w:ascii="Consolas"/>
                <w:b w:val="false"/>
                <w:i w:val="false"/>
                <w:color w:val="000000"/>
                <w:sz w:val="20"/>
              </w:rPr>
              <w:t>
пись</w:t>
            </w:r>
            <w:r>
              <w:br/>
            </w:r>
            <w:r>
              <w:rPr>
                <w:rFonts w:ascii="Consolas"/>
                <w:b w:val="false"/>
                <w:i w:val="false"/>
                <w:color w:val="000000"/>
                <w:sz w:val="20"/>
              </w:rPr>
              <w:t>
пре-</w:t>
            </w:r>
            <w:r>
              <w:br/>
            </w:r>
            <w:r>
              <w:rPr>
                <w:rFonts w:ascii="Consolas"/>
                <w:b w:val="false"/>
                <w:i w:val="false"/>
                <w:color w:val="000000"/>
                <w:sz w:val="20"/>
              </w:rPr>
              <w:t>
пода-</w:t>
            </w:r>
            <w:r>
              <w:br/>
            </w:r>
            <w:r>
              <w:rPr>
                <w:rFonts w:ascii="Consolas"/>
                <w:b w:val="false"/>
                <w:i w:val="false"/>
                <w:color w:val="000000"/>
                <w:sz w:val="20"/>
              </w:rPr>
              <w:t>
вате-</w:t>
            </w:r>
            <w:r>
              <w:br/>
            </w:r>
            <w:r>
              <w:rPr>
                <w:rFonts w:ascii="Consolas"/>
                <w:b w:val="false"/>
                <w:i w:val="false"/>
                <w:color w:val="000000"/>
                <w:sz w:val="20"/>
              </w:rPr>
              <w:t>
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Емтихан</w:t>
            </w:r>
            <w:r>
              <w:br/>
            </w:r>
            <w:r>
              <w:rPr>
                <w:rFonts w:ascii="Consolas"/>
                <w:b w:val="false"/>
                <w:i w:val="false"/>
                <w:color w:val="000000"/>
                <w:sz w:val="20"/>
              </w:rPr>
              <w:t>
бағасы</w:t>
            </w:r>
            <w:r>
              <w:br/>
            </w:r>
            <w:r>
              <w:rPr>
                <w:rFonts w:ascii="Consolas"/>
                <w:b w:val="false"/>
                <w:i w:val="false"/>
                <w:color w:val="000000"/>
                <w:sz w:val="20"/>
              </w:rPr>
              <w:t>
Экзамена-</w:t>
            </w:r>
            <w:r>
              <w:br/>
            </w:r>
            <w:r>
              <w:rPr>
                <w:rFonts w:ascii="Consolas"/>
                <w:b w:val="false"/>
                <w:i w:val="false"/>
                <w:color w:val="000000"/>
                <w:sz w:val="20"/>
              </w:rPr>
              <w:t>
ционная</w:t>
            </w:r>
            <w:r>
              <w:br/>
            </w:r>
            <w:r>
              <w:rPr>
                <w:rFonts w:ascii="Consolas"/>
                <w:b w:val="false"/>
                <w:i w:val="false"/>
                <w:color w:val="000000"/>
                <w:sz w:val="20"/>
              </w:rPr>
              <w:t>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Қорытынды</w:t>
            </w:r>
            <w:r>
              <w:br/>
            </w:r>
            <w:r>
              <w:rPr>
                <w:rFonts w:ascii="Consolas"/>
                <w:b w:val="false"/>
                <w:i w:val="false"/>
                <w:color w:val="000000"/>
                <w:sz w:val="20"/>
              </w:rPr>
              <w:t>
баға</w:t>
            </w:r>
            <w:r>
              <w:br/>
            </w:r>
            <w:r>
              <w:rPr>
                <w:rFonts w:ascii="Consolas"/>
                <w:b w:val="false"/>
                <w:i w:val="false"/>
                <w:color w:val="000000"/>
                <w:sz w:val="20"/>
              </w:rPr>
              <w:t>
Итоговая</w:t>
            </w:r>
            <w:r>
              <w:br/>
            </w:r>
            <w:r>
              <w:rPr>
                <w:rFonts w:ascii="Consolas"/>
                <w:b w:val="false"/>
                <w:i w:val="false"/>
                <w:color w:val="000000"/>
                <w:sz w:val="20"/>
              </w:rPr>
              <w:t>
оценка</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w:t>
            </w:r>
            <w:r>
              <w:br/>
            </w:r>
            <w:r>
              <w:rPr>
                <w:rFonts w:ascii="Consolas"/>
                <w:b w:val="false"/>
                <w:i w:val="false"/>
                <w:color w:val="000000"/>
                <w:sz w:val="20"/>
              </w:rPr>
              <w:t>
шының</w:t>
            </w:r>
            <w:r>
              <w:br/>
            </w:r>
            <w:r>
              <w:rPr>
                <w:rFonts w:ascii="Consolas"/>
                <w:b w:val="false"/>
                <w:i w:val="false"/>
                <w:color w:val="000000"/>
                <w:sz w:val="20"/>
              </w:rPr>
              <w:t>
қолы</w:t>
            </w:r>
            <w:r>
              <w:br/>
            </w:r>
            <w:r>
              <w:rPr>
                <w:rFonts w:ascii="Consolas"/>
                <w:b w:val="false"/>
                <w:i w:val="false"/>
                <w:color w:val="000000"/>
                <w:sz w:val="20"/>
              </w:rPr>
              <w:t>
Под</w:t>
            </w:r>
            <w:r>
              <w:br/>
            </w:r>
            <w:r>
              <w:rPr>
                <w:rFonts w:ascii="Consolas"/>
                <w:b w:val="false"/>
                <w:i w:val="false"/>
                <w:color w:val="000000"/>
                <w:sz w:val="20"/>
              </w:rPr>
              <w:t>
пись</w:t>
            </w:r>
            <w:r>
              <w:br/>
            </w:r>
            <w:r>
              <w:rPr>
                <w:rFonts w:ascii="Consolas"/>
                <w:b w:val="false"/>
                <w:i w:val="false"/>
                <w:color w:val="000000"/>
                <w:sz w:val="20"/>
              </w:rPr>
              <w:t>
препо-</w:t>
            </w:r>
            <w:r>
              <w:br/>
            </w:r>
            <w:r>
              <w:rPr>
                <w:rFonts w:ascii="Consolas"/>
                <w:b w:val="false"/>
                <w:i w:val="false"/>
                <w:color w:val="000000"/>
                <w:sz w:val="20"/>
              </w:rPr>
              <w:t>
дава-</w:t>
            </w:r>
            <w:r>
              <w:br/>
            </w:r>
            <w:r>
              <w:rPr>
                <w:rFonts w:ascii="Consolas"/>
                <w:b w:val="false"/>
                <w:i w:val="false"/>
                <w:color w:val="000000"/>
                <w:sz w:val="20"/>
              </w:rPr>
              <w:t>
теля</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w:t>
            </w:r>
            <w:r>
              <w:br/>
            </w:r>
            <w:r>
              <w:rPr>
                <w:rFonts w:ascii="Consolas"/>
                <w:b w:val="false"/>
                <w:i w:val="false"/>
                <w:color w:val="000000"/>
                <w:sz w:val="20"/>
              </w:rPr>
              <w:t>
тік</w:t>
            </w:r>
            <w:r>
              <w:br/>
            </w:r>
            <w:r>
              <w:rPr>
                <w:rFonts w:ascii="Consolas"/>
                <w:b w:val="false"/>
                <w:i w:val="false"/>
                <w:color w:val="000000"/>
                <w:sz w:val="20"/>
              </w:rPr>
              <w:t>
Бук-</w:t>
            </w:r>
            <w:r>
              <w:br/>
            </w:r>
            <w:r>
              <w:rPr>
                <w:rFonts w:ascii="Consolas"/>
                <w:b w:val="false"/>
                <w:i w:val="false"/>
                <w:color w:val="000000"/>
                <w:sz w:val="20"/>
              </w:rPr>
              <w:t>
вен-</w:t>
            </w:r>
            <w:r>
              <w:br/>
            </w:r>
            <w:r>
              <w:rPr>
                <w:rFonts w:ascii="Consolas"/>
                <w:b w:val="false"/>
                <w:i w:val="false"/>
                <w:color w:val="000000"/>
                <w:sz w:val="20"/>
              </w:rPr>
              <w:t>
ная</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w:t>
            </w:r>
            <w:r>
              <w:br/>
            </w:r>
            <w:r>
              <w:rPr>
                <w:rFonts w:ascii="Consolas"/>
                <w:b w:val="false"/>
                <w:i w:val="false"/>
                <w:color w:val="000000"/>
                <w:sz w:val="20"/>
              </w:rPr>
              <w:t>
дық</w:t>
            </w:r>
            <w:r>
              <w:br/>
            </w:r>
            <w:r>
              <w:rPr>
                <w:rFonts w:ascii="Consolas"/>
                <w:b w:val="false"/>
                <w:i w:val="false"/>
                <w:color w:val="000000"/>
                <w:sz w:val="20"/>
              </w:rPr>
              <w:t>
Циф-</w:t>
            </w:r>
            <w:r>
              <w:br/>
            </w:r>
            <w:r>
              <w:rPr>
                <w:rFonts w:ascii="Consolas"/>
                <w:b w:val="false"/>
                <w:i w:val="false"/>
                <w:color w:val="000000"/>
                <w:sz w:val="20"/>
              </w:rPr>
              <w:t>
ро-</w:t>
            </w:r>
            <w:r>
              <w:br/>
            </w:r>
            <w:r>
              <w:rPr>
                <w:rFonts w:ascii="Consolas"/>
                <w:b w:val="false"/>
                <w:i w:val="false"/>
                <w:color w:val="000000"/>
                <w:sz w:val="20"/>
              </w:rPr>
              <w:t>
вой</w:t>
            </w:r>
            <w:r>
              <w:br/>
            </w:r>
            <w:r>
              <w:rPr>
                <w:rFonts w:ascii="Consolas"/>
                <w:b w:val="false"/>
                <w:i w:val="false"/>
                <w:color w:val="000000"/>
                <w:sz w:val="20"/>
              </w:rPr>
              <w:t>
экви-</w:t>
            </w:r>
            <w:r>
              <w:br/>
            </w:r>
            <w:r>
              <w:rPr>
                <w:rFonts w:ascii="Consolas"/>
                <w:b w:val="false"/>
                <w:i w:val="false"/>
                <w:color w:val="000000"/>
                <w:sz w:val="20"/>
              </w:rPr>
              <w:t>
ва-</w:t>
            </w:r>
            <w:r>
              <w:br/>
            </w:r>
            <w:r>
              <w:rPr>
                <w:rFonts w:ascii="Consolas"/>
                <w:b w:val="false"/>
                <w:i w:val="false"/>
                <w:color w:val="000000"/>
                <w:sz w:val="20"/>
              </w:rPr>
              <w:t>
лент</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w:t>
            </w:r>
            <w:r>
              <w:br/>
            </w:r>
            <w:r>
              <w:rPr>
                <w:rFonts w:ascii="Consolas"/>
                <w:b w:val="false"/>
                <w:i w:val="false"/>
                <w:color w:val="000000"/>
                <w:sz w:val="20"/>
              </w:rPr>
              <w:t>
тік</w:t>
            </w:r>
            <w:r>
              <w:br/>
            </w:r>
            <w:r>
              <w:rPr>
                <w:rFonts w:ascii="Consolas"/>
                <w:b w:val="false"/>
                <w:i w:val="false"/>
                <w:color w:val="000000"/>
                <w:sz w:val="20"/>
              </w:rPr>
              <w:t>
Бук-</w:t>
            </w:r>
            <w:r>
              <w:br/>
            </w:r>
            <w:r>
              <w:rPr>
                <w:rFonts w:ascii="Consolas"/>
                <w:b w:val="false"/>
                <w:i w:val="false"/>
                <w:color w:val="000000"/>
                <w:sz w:val="20"/>
              </w:rPr>
              <w:t>
вен-</w:t>
            </w:r>
            <w:r>
              <w:br/>
            </w:r>
            <w:r>
              <w:rPr>
                <w:rFonts w:ascii="Consolas"/>
                <w:b w:val="false"/>
                <w:i w:val="false"/>
                <w:color w:val="000000"/>
                <w:sz w:val="20"/>
              </w:rPr>
              <w:t>
ная</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w:t>
            </w:r>
            <w:r>
              <w:br/>
            </w:r>
            <w:r>
              <w:rPr>
                <w:rFonts w:ascii="Consolas"/>
                <w:b w:val="false"/>
                <w:i w:val="false"/>
                <w:color w:val="000000"/>
                <w:sz w:val="20"/>
              </w:rPr>
              <w:t>
дық</w:t>
            </w:r>
            <w:r>
              <w:br/>
            </w:r>
            <w:r>
              <w:rPr>
                <w:rFonts w:ascii="Consolas"/>
                <w:b w:val="false"/>
                <w:i w:val="false"/>
                <w:color w:val="000000"/>
                <w:sz w:val="20"/>
              </w:rPr>
              <w:t>
Циф-</w:t>
            </w:r>
            <w:r>
              <w:br/>
            </w:r>
            <w:r>
              <w:rPr>
                <w:rFonts w:ascii="Consolas"/>
                <w:b w:val="false"/>
                <w:i w:val="false"/>
                <w:color w:val="000000"/>
                <w:sz w:val="20"/>
              </w:rPr>
              <w:t>
ро-</w:t>
            </w:r>
            <w:r>
              <w:br/>
            </w:r>
            <w:r>
              <w:rPr>
                <w:rFonts w:ascii="Consolas"/>
                <w:b w:val="false"/>
                <w:i w:val="false"/>
                <w:color w:val="000000"/>
                <w:sz w:val="20"/>
              </w:rPr>
              <w:t>
вой</w:t>
            </w:r>
            <w:r>
              <w:br/>
            </w:r>
            <w:r>
              <w:rPr>
                <w:rFonts w:ascii="Consolas"/>
                <w:b w:val="false"/>
                <w:i w:val="false"/>
                <w:color w:val="000000"/>
                <w:sz w:val="20"/>
              </w:rPr>
              <w:t>
экви-</w:t>
            </w:r>
            <w:r>
              <w:br/>
            </w:r>
            <w:r>
              <w:rPr>
                <w:rFonts w:ascii="Consolas"/>
                <w:b w:val="false"/>
                <w:i w:val="false"/>
                <w:color w:val="000000"/>
                <w:sz w:val="20"/>
              </w:rPr>
              <w:t>
ва-</w:t>
            </w:r>
            <w:r>
              <w:br/>
            </w:r>
            <w:r>
              <w:rPr>
                <w:rFonts w:ascii="Consolas"/>
                <w:b w:val="false"/>
                <w:i w:val="false"/>
                <w:color w:val="000000"/>
                <w:sz w:val="20"/>
              </w:rPr>
              <w:t>
лент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w:t>
            </w:r>
            <w:r>
              <w:br/>
            </w:r>
            <w:r>
              <w:rPr>
                <w:rFonts w:ascii="Consolas"/>
                <w:b w:val="false"/>
                <w:i w:val="false"/>
                <w:color w:val="000000"/>
                <w:sz w:val="20"/>
              </w:rPr>
              <w:t>
тік</w:t>
            </w:r>
            <w:r>
              <w:br/>
            </w:r>
            <w:r>
              <w:rPr>
                <w:rFonts w:ascii="Consolas"/>
                <w:b w:val="false"/>
                <w:i w:val="false"/>
                <w:color w:val="000000"/>
                <w:sz w:val="20"/>
              </w:rPr>
              <w:t>
Бук-</w:t>
            </w:r>
            <w:r>
              <w:br/>
            </w:r>
            <w:r>
              <w:rPr>
                <w:rFonts w:ascii="Consolas"/>
                <w:b w:val="false"/>
                <w:i w:val="false"/>
                <w:color w:val="000000"/>
                <w:sz w:val="20"/>
              </w:rPr>
              <w:t>
вен-</w:t>
            </w:r>
            <w:r>
              <w:br/>
            </w:r>
            <w:r>
              <w:rPr>
                <w:rFonts w:ascii="Consolas"/>
                <w:b w:val="false"/>
                <w:i w:val="false"/>
                <w:color w:val="000000"/>
                <w:sz w:val="20"/>
              </w:rPr>
              <w:t>
ная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w:t>
            </w:r>
            <w:r>
              <w:br/>
            </w:r>
            <w:r>
              <w:rPr>
                <w:rFonts w:ascii="Consolas"/>
                <w:b w:val="false"/>
                <w:i w:val="false"/>
                <w:color w:val="000000"/>
                <w:sz w:val="20"/>
              </w:rPr>
              <w:t>
дық</w:t>
            </w:r>
            <w:r>
              <w:br/>
            </w:r>
            <w:r>
              <w:rPr>
                <w:rFonts w:ascii="Consolas"/>
                <w:b w:val="false"/>
                <w:i w:val="false"/>
                <w:color w:val="000000"/>
                <w:sz w:val="20"/>
              </w:rPr>
              <w:t>
Циф-</w:t>
            </w:r>
            <w:r>
              <w:br/>
            </w:r>
            <w:r>
              <w:rPr>
                <w:rFonts w:ascii="Consolas"/>
                <w:b w:val="false"/>
                <w:i w:val="false"/>
                <w:color w:val="000000"/>
                <w:sz w:val="20"/>
              </w:rPr>
              <w:t>
ро-</w:t>
            </w:r>
            <w:r>
              <w:br/>
            </w:r>
            <w:r>
              <w:rPr>
                <w:rFonts w:ascii="Consolas"/>
                <w:b w:val="false"/>
                <w:i w:val="false"/>
                <w:color w:val="000000"/>
                <w:sz w:val="20"/>
              </w:rPr>
              <w:t>
вой</w:t>
            </w:r>
            <w:r>
              <w:br/>
            </w:r>
            <w:r>
              <w:rPr>
                <w:rFonts w:ascii="Consolas"/>
                <w:b w:val="false"/>
                <w:i w:val="false"/>
                <w:color w:val="000000"/>
                <w:sz w:val="20"/>
              </w:rPr>
              <w:t>
экви-</w:t>
            </w:r>
            <w:r>
              <w:br/>
            </w:r>
            <w:r>
              <w:rPr>
                <w:rFonts w:ascii="Consolas"/>
                <w:b w:val="false"/>
                <w:i w:val="false"/>
                <w:color w:val="000000"/>
                <w:sz w:val="20"/>
              </w:rPr>
              <w:t>
ва-</w:t>
            </w:r>
            <w:r>
              <w:br/>
            </w:r>
            <w:r>
              <w:rPr>
                <w:rFonts w:ascii="Consolas"/>
                <w:b w:val="false"/>
                <w:i w:val="false"/>
                <w:color w:val="000000"/>
                <w:sz w:val="20"/>
              </w:rPr>
              <w:t>
лент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Офис-регистратор/ Тіркеуші офис ______________________ (қолы/подпись)</w:t>
      </w:r>
      <w:r>
        <w:br/>
      </w:r>
      <w:r>
        <w:rPr>
          <w:rFonts w:ascii="Consolas"/>
          <w:b w:val="false"/>
          <w:i w:val="false"/>
          <w:color w:val="000000"/>
          <w:sz w:val="20"/>
        </w:rPr>
        <w:t>
Факультет деканы/ Декан факультета ___________________ (қолы/подпись)</w:t>
      </w:r>
    </w:p>
    <w:p>
      <w:pPr>
        <w:spacing w:after="0"/>
        <w:ind w:left="0"/>
        <w:jc w:val="left"/>
      </w:pPr>
      <w:r>
        <w:rPr>
          <w:rFonts w:ascii="Consolas"/>
          <w:b w:val="false"/>
          <w:i w:val="false"/>
          <w:color w:val="000000"/>
          <w:sz w:val="20"/>
        </w:rPr>
        <w:t>Количество оценок/ Бағалардың саны:</w:t>
      </w:r>
      <w:r>
        <w:br/>
      </w:r>
      <w:r>
        <w:rPr>
          <w:rFonts w:ascii="Consolas"/>
          <w:b w:val="false"/>
          <w:i w:val="false"/>
          <w:color w:val="000000"/>
          <w:sz w:val="20"/>
        </w:rPr>
        <w:t>
А, А- ________________________</w:t>
      </w:r>
      <w:r>
        <w:br/>
      </w:r>
      <w:r>
        <w:rPr>
          <w:rFonts w:ascii="Consolas"/>
          <w:b w:val="false"/>
          <w:i w:val="false"/>
          <w:color w:val="000000"/>
          <w:sz w:val="20"/>
        </w:rPr>
        <w:t>
В+, В, В- ____________________</w:t>
      </w:r>
      <w:r>
        <w:br/>
      </w:r>
      <w:r>
        <w:rPr>
          <w:rFonts w:ascii="Consolas"/>
          <w:b w:val="false"/>
          <w:i w:val="false"/>
          <w:color w:val="000000"/>
          <w:sz w:val="20"/>
        </w:rPr>
        <w:t>
С+, С, С-,D+, D ______________</w:t>
      </w:r>
      <w:r>
        <w:br/>
      </w:r>
      <w:r>
        <w:rPr>
          <w:rFonts w:ascii="Consolas"/>
          <w:b w:val="false"/>
          <w:i w:val="false"/>
          <w:color w:val="000000"/>
          <w:sz w:val="20"/>
        </w:rPr>
        <w:t>
F ____________________________</w:t>
      </w:r>
    </w:p>
    <w:bookmarkStart w:name="z224" w:id="120"/>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37-қосымша           </w:t>
      </w:r>
    </w:p>
    <w:bookmarkEnd w:id="120"/>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p>
      <w:pPr>
        <w:spacing w:after="0"/>
        <w:ind w:left="0"/>
        <w:jc w:val="left"/>
      </w:pPr>
      <w:r>
        <w:rPr>
          <w:rFonts w:ascii="Consolas"/>
          <w:b w:val="false"/>
          <w:i w:val="false"/>
          <w:color w:val="000000"/>
          <w:sz w:val="20"/>
        </w:rPr>
        <w:t>       </w:t>
      </w:r>
      <w:r>
        <w:rPr>
          <w:rFonts w:ascii="Consolas"/>
          <w:b w:val="false"/>
          <w:i w:val="false"/>
          <w:color w:val="000000"/>
          <w:sz w:val="20"/>
        </w:rPr>
        <w:t>____________________________________________________________________________________</w:t>
      </w:r>
      <w:r>
        <w:br/>
      </w:r>
      <w:r>
        <w:rPr>
          <w:rFonts w:ascii="Consolas"/>
          <w:b w:val="false"/>
          <w:i w:val="false"/>
          <w:color w:val="000000"/>
          <w:sz w:val="20"/>
        </w:rPr>
        <w:t>
</w:t>
      </w:r>
      <w:r>
        <w:rPr>
          <w:rFonts w:ascii="Consolas"/>
          <w:b w:val="false"/>
          <w:i/>
          <w:color w:val="000000"/>
          <w:sz w:val="20"/>
        </w:rPr>
        <w:t>(жоғары оқу орнының аты/the name of High Educational Establishment/</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w:t>
      </w:r>
      <w:r>
        <w:rPr>
          <w:rFonts w:ascii="Consolas"/>
          <w:b w:val="false"/>
          <w:i/>
          <w:color w:val="000000"/>
          <w:sz w:val="20"/>
        </w:rPr>
        <w:t>/наименование высшего учебного заведения)</w:t>
      </w:r>
      <w:r>
        <w:br/>
      </w:r>
      <w:r>
        <w:rPr>
          <w:rFonts w:ascii="Consolas"/>
          <w:b w:val="false"/>
          <w:i w:val="false"/>
          <w:color w:val="000000"/>
          <w:sz w:val="20"/>
        </w:rPr>
        <w:t>
___________________________________________________________________</w:t>
      </w:r>
    </w:p>
    <w:p>
      <w:pPr>
        <w:spacing w:after="0"/>
        <w:ind w:left="0"/>
        <w:jc w:val="left"/>
      </w:pPr>
      <w:r>
        <w:rPr>
          <w:rFonts w:ascii="Consolas"/>
          <w:b w:val="false"/>
          <w:i w:val="false"/>
          <w:color w:val="000000"/>
          <w:sz w:val="20"/>
        </w:rPr>
        <w:t>                 Транскрипт/The transcript/Транскрипт</w:t>
      </w:r>
    </w:p>
    <w:p>
      <w:pPr>
        <w:spacing w:after="0"/>
        <w:ind w:left="0"/>
        <w:jc w:val="left"/>
      </w:pPr>
      <w:r>
        <w:rPr>
          <w:rFonts w:ascii="Consolas"/>
          <w:b w:val="false"/>
          <w:i w:val="false"/>
          <w:color w:val="000000"/>
          <w:sz w:val="20"/>
        </w:rPr>
        <w:t>                              Серия №</w:t>
      </w:r>
    </w:p>
    <w:p>
      <w:pPr>
        <w:spacing w:after="0"/>
        <w:ind w:left="0"/>
        <w:jc w:val="left"/>
      </w:pPr>
      <w:r>
        <w:rPr>
          <w:rFonts w:ascii="Consolas"/>
          <w:b w:val="false"/>
          <w:i w:val="false"/>
          <w:color w:val="000000"/>
          <w:sz w:val="20"/>
        </w:rPr>
        <w:t>Аты-жөні/Name/Ф.И.О.</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______________________________________</w:t>
      </w:r>
      <w:r>
        <w:br/>
      </w:r>
      <w:r>
        <w:rPr>
          <w:rFonts w:ascii="Consolas"/>
          <w:b w:val="false"/>
          <w:i w:val="false"/>
          <w:color w:val="000000"/>
          <w:sz w:val="20"/>
        </w:rPr>
        <w:t>
Факультеті/Faculty/Факультет ______________________________________</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Мамандығы/Speciality/Специальность ________________________________</w:t>
      </w:r>
      <w:r>
        <w:br/>
      </w:r>
      <w:r>
        <w:rPr>
          <w:rFonts w:ascii="Consolas"/>
          <w:b w:val="false"/>
          <w:i w:val="false"/>
          <w:color w:val="000000"/>
          <w:sz w:val="20"/>
        </w:rPr>
        <w:t>
___________________________________________________________________</w:t>
      </w:r>
      <w:r>
        <w:br/>
      </w:r>
      <w:r>
        <w:rPr>
          <w:rFonts w:ascii="Consolas"/>
          <w:b w:val="false"/>
          <w:i w:val="false"/>
          <w:color w:val="000000"/>
          <w:sz w:val="20"/>
        </w:rPr>
        <w:t>
Түскен жылы:/Year/Год поступления _________________________________</w:t>
      </w:r>
      <w:r>
        <w:br/>
      </w:r>
      <w:r>
        <w:rPr>
          <w:rFonts w:ascii="Consolas"/>
          <w:b w:val="false"/>
          <w:i w:val="false"/>
          <w:color w:val="000000"/>
          <w:sz w:val="20"/>
        </w:rPr>
        <w:t>
Оқу тілі/Language/Язык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873"/>
        <w:gridCol w:w="2153"/>
        <w:gridCol w:w="1993"/>
        <w:gridCol w:w="1593"/>
        <w:gridCol w:w="1413"/>
        <w:gridCol w:w="2193"/>
      </w:tblGrid>
      <w:tr>
        <w:trPr>
          <w:trHeight w:val="3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аталуы/Courses/Наименование дисциплины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Кредит саны /Credit hours/ Количество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пайызбен/</w:t>
            </w:r>
            <w:r>
              <w:br/>
            </w:r>
            <w:r>
              <w:rPr>
                <w:rFonts w:ascii="Consolas"/>
                <w:b w:val="false"/>
                <w:i w:val="false"/>
                <w:color w:val="000000"/>
                <w:sz w:val="20"/>
              </w:rPr>
              <w:t>
in</w:t>
            </w:r>
            <w:r>
              <w:br/>
            </w:r>
            <w:r>
              <w:rPr>
                <w:rFonts w:ascii="Consolas"/>
                <w:b w:val="false"/>
                <w:i w:val="false"/>
                <w:color w:val="000000"/>
                <w:sz w:val="20"/>
              </w:rPr>
              <w:t>
percent/</w:t>
            </w:r>
            <w:r>
              <w:br/>
            </w:r>
            <w:r>
              <w:rPr>
                <w:rFonts w:ascii="Consolas"/>
                <w:b w:val="false"/>
                <w:i w:val="false"/>
                <w:color w:val="000000"/>
                <w:sz w:val="20"/>
              </w:rPr>
              <w:t>
в процен-</w:t>
            </w:r>
            <w:r>
              <w:br/>
            </w:r>
            <w:r>
              <w:rPr>
                <w:rFonts w:ascii="Consolas"/>
                <w:b w:val="false"/>
                <w:i w:val="false"/>
                <w:color w:val="000000"/>
                <w:sz w:val="20"/>
              </w:rPr>
              <w:t>
тах</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Әріптік</w:t>
            </w:r>
            <w:r>
              <w:br/>
            </w:r>
            <w:r>
              <w:rPr>
                <w:rFonts w:ascii="Consolas"/>
                <w:b w:val="false"/>
                <w:i w:val="false"/>
                <w:color w:val="000000"/>
                <w:sz w:val="20"/>
              </w:rPr>
              <w:t>
/alphab</w:t>
            </w:r>
            <w:r>
              <w:br/>
            </w:r>
            <w:r>
              <w:rPr>
                <w:rFonts w:ascii="Consolas"/>
                <w:b w:val="false"/>
                <w:i w:val="false"/>
                <w:color w:val="000000"/>
                <w:sz w:val="20"/>
              </w:rPr>
              <w:t>
etic/</w:t>
            </w:r>
            <w:r>
              <w:br/>
            </w:r>
            <w:r>
              <w:rPr>
                <w:rFonts w:ascii="Consolas"/>
                <w:b w:val="false"/>
                <w:i w:val="false"/>
                <w:color w:val="000000"/>
                <w:sz w:val="20"/>
              </w:rPr>
              <w:t>
Буквен-</w:t>
            </w:r>
            <w:r>
              <w:br/>
            </w:r>
            <w:r>
              <w:rPr>
                <w:rFonts w:ascii="Consolas"/>
                <w:b w:val="false"/>
                <w:i w:val="false"/>
                <w:color w:val="000000"/>
                <w:sz w:val="20"/>
              </w:rPr>
              <w:t>
ная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Балмен</w:t>
            </w:r>
            <w:r>
              <w:br/>
            </w:r>
            <w:r>
              <w:rPr>
                <w:rFonts w:ascii="Consolas"/>
                <w:b w:val="false"/>
                <w:i w:val="false"/>
                <w:color w:val="000000"/>
                <w:sz w:val="20"/>
              </w:rPr>
              <w:t>
/in</w:t>
            </w:r>
            <w:r>
              <w:br/>
            </w:r>
            <w:r>
              <w:rPr>
                <w:rFonts w:ascii="Consolas"/>
                <w:b w:val="false"/>
                <w:i w:val="false"/>
                <w:color w:val="000000"/>
                <w:sz w:val="20"/>
              </w:rPr>
              <w:t>
points</w:t>
            </w:r>
            <w:r>
              <w:br/>
            </w:r>
            <w:r>
              <w:rPr>
                <w:rFonts w:ascii="Consolas"/>
                <w:b w:val="false"/>
                <w:i w:val="false"/>
                <w:color w:val="000000"/>
                <w:sz w:val="20"/>
              </w:rPr>
              <w:t>
/в</w:t>
            </w:r>
            <w:r>
              <w:br/>
            </w:r>
            <w:r>
              <w:rPr>
                <w:rFonts w:ascii="Consolas"/>
                <w:b w:val="false"/>
                <w:i w:val="false"/>
                <w:color w:val="000000"/>
                <w:sz w:val="20"/>
              </w:rPr>
              <w:t>
баллах</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Дәстүрлі</w:t>
            </w:r>
            <w:r>
              <w:br/>
            </w:r>
            <w:r>
              <w:rPr>
                <w:rFonts w:ascii="Consolas"/>
                <w:b w:val="false"/>
                <w:i w:val="false"/>
                <w:color w:val="000000"/>
                <w:sz w:val="20"/>
              </w:rPr>
              <w:t>
жүйемен/</w:t>
            </w:r>
            <w:r>
              <w:br/>
            </w:r>
            <w:r>
              <w:rPr>
                <w:rFonts w:ascii="Consolas"/>
                <w:b w:val="false"/>
                <w:i w:val="false"/>
                <w:color w:val="000000"/>
                <w:sz w:val="20"/>
              </w:rPr>
              <w:t>
Traditio-</w:t>
            </w:r>
            <w:r>
              <w:br/>
            </w:r>
            <w:r>
              <w:rPr>
                <w:rFonts w:ascii="Consolas"/>
                <w:b w:val="false"/>
                <w:i w:val="false"/>
                <w:color w:val="000000"/>
                <w:sz w:val="20"/>
              </w:rPr>
              <w:t>
nal/Тради-</w:t>
            </w:r>
            <w:r>
              <w:br/>
            </w:r>
            <w:r>
              <w:rPr>
                <w:rFonts w:ascii="Consolas"/>
                <w:b w:val="false"/>
                <w:i w:val="false"/>
                <w:color w:val="000000"/>
                <w:sz w:val="20"/>
              </w:rPr>
              <w:t>
ционная</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25" w:id="121"/>
    <w:p>
      <w:pPr>
        <w:spacing w:after="0"/>
        <w:ind w:left="0"/>
        <w:jc w:val="left"/>
      </w:pPr>
      <w:r>
        <w:rPr>
          <w:rFonts w:ascii="Consolas"/>
          <w:b/>
          <w:i w:val="false"/>
          <w:color w:val="000000"/>
        </w:rPr>
        <w:t xml:space="preserve"> 
Кәсіптік практиканы өтті/Has passed professional practice/</w:t>
      </w:r>
      <w:r>
        <w:br/>
      </w:r>
      <w:r>
        <w:rPr>
          <w:rFonts w:ascii="Consolas"/>
          <w:b/>
          <w:i w:val="false"/>
          <w:color w:val="000000"/>
        </w:rPr>
        <w:t>
Прошел профессиональные практики</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233"/>
        <w:gridCol w:w="1693"/>
        <w:gridCol w:w="1653"/>
        <w:gridCol w:w="1313"/>
        <w:gridCol w:w="1193"/>
        <w:gridCol w:w="2213"/>
      </w:tblGrid>
      <w:tr>
        <w:trPr>
          <w:trHeight w:val="30" w:hRule="atLeast"/>
        </w:trPr>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Кәсіптік</w:t>
            </w:r>
            <w:r>
              <w:br/>
            </w:r>
            <w:r>
              <w:rPr>
                <w:rFonts w:ascii="Consolas"/>
                <w:b w:val="false"/>
                <w:i w:val="false"/>
                <w:color w:val="000000"/>
                <w:sz w:val="20"/>
              </w:rPr>
              <w:t>
практикалар-</w:t>
            </w:r>
            <w:r>
              <w:br/>
            </w:r>
            <w:r>
              <w:rPr>
                <w:rFonts w:ascii="Consolas"/>
                <w:b w:val="false"/>
                <w:i w:val="false"/>
                <w:color w:val="000000"/>
                <w:sz w:val="20"/>
              </w:rPr>
              <w:t>
дың түрлері/</w:t>
            </w:r>
            <w:r>
              <w:br/>
            </w:r>
            <w:r>
              <w:rPr>
                <w:rFonts w:ascii="Consolas"/>
                <w:b w:val="false"/>
                <w:i w:val="false"/>
                <w:color w:val="000000"/>
                <w:sz w:val="20"/>
              </w:rPr>
              <w:t>
The form of</w:t>
            </w:r>
            <w:r>
              <w:br/>
            </w:r>
            <w:r>
              <w:rPr>
                <w:rFonts w:ascii="Consolas"/>
                <w:b w:val="false"/>
                <w:i w:val="false"/>
                <w:color w:val="000000"/>
                <w:sz w:val="20"/>
              </w:rPr>
              <w:t>
professional</w:t>
            </w:r>
            <w:r>
              <w:br/>
            </w:r>
            <w:r>
              <w:rPr>
                <w:rFonts w:ascii="Consolas"/>
                <w:b w:val="false"/>
                <w:i w:val="false"/>
                <w:color w:val="000000"/>
                <w:sz w:val="20"/>
              </w:rPr>
              <w:t>
practice</w:t>
            </w:r>
            <w:r>
              <w:br/>
            </w:r>
            <w:r>
              <w:rPr>
                <w:rFonts w:ascii="Consolas"/>
                <w:b w:val="false"/>
                <w:i w:val="false"/>
                <w:color w:val="000000"/>
                <w:sz w:val="20"/>
              </w:rPr>
              <w:t>
/виды</w:t>
            </w:r>
            <w:r>
              <w:br/>
            </w:r>
            <w:r>
              <w:rPr>
                <w:rFonts w:ascii="Consolas"/>
                <w:b w:val="false"/>
                <w:i w:val="false"/>
                <w:color w:val="000000"/>
                <w:sz w:val="20"/>
              </w:rPr>
              <w:t>
профессио-</w:t>
            </w:r>
            <w:r>
              <w:br/>
            </w:r>
            <w:r>
              <w:rPr>
                <w:rFonts w:ascii="Consolas"/>
                <w:b w:val="false"/>
                <w:i w:val="false"/>
                <w:color w:val="000000"/>
                <w:sz w:val="20"/>
              </w:rPr>
              <w:t>
нальных</w:t>
            </w:r>
            <w:r>
              <w:br/>
            </w:r>
            <w:r>
              <w:rPr>
                <w:rFonts w:ascii="Consolas"/>
                <w:b w:val="false"/>
                <w:i w:val="false"/>
                <w:color w:val="000000"/>
                <w:sz w:val="20"/>
              </w:rPr>
              <w:t>
практик</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Практика</w:t>
            </w:r>
            <w:r>
              <w:br/>
            </w:r>
            <w:r>
              <w:rPr>
                <w:rFonts w:ascii="Consolas"/>
                <w:b w:val="false"/>
                <w:i w:val="false"/>
                <w:color w:val="000000"/>
                <w:sz w:val="20"/>
              </w:rPr>
              <w:t>
өту кезеңі</w:t>
            </w:r>
            <w:r>
              <w:br/>
            </w:r>
            <w:r>
              <w:rPr>
                <w:rFonts w:ascii="Consolas"/>
                <w:b w:val="false"/>
                <w:i w:val="false"/>
                <w:color w:val="000000"/>
                <w:sz w:val="20"/>
              </w:rPr>
              <w:t>
/the</w:t>
            </w:r>
            <w:r>
              <w:br/>
            </w:r>
            <w:r>
              <w:rPr>
                <w:rFonts w:ascii="Consolas"/>
                <w:b w:val="false"/>
                <w:i w:val="false"/>
                <w:color w:val="000000"/>
                <w:sz w:val="20"/>
              </w:rPr>
              <w:t>
period of</w:t>
            </w:r>
            <w:r>
              <w:br/>
            </w:r>
            <w:r>
              <w:rPr>
                <w:rFonts w:ascii="Consolas"/>
                <w:b w:val="false"/>
                <w:i w:val="false"/>
                <w:color w:val="000000"/>
                <w:sz w:val="20"/>
              </w:rPr>
              <w:t>
passage of</w:t>
            </w:r>
            <w:r>
              <w:br/>
            </w:r>
            <w:r>
              <w:rPr>
                <w:rFonts w:ascii="Consolas"/>
                <w:b w:val="false"/>
                <w:i w:val="false"/>
                <w:color w:val="000000"/>
                <w:sz w:val="20"/>
              </w:rPr>
              <w:t>
practice/</w:t>
            </w:r>
            <w:r>
              <w:br/>
            </w:r>
            <w:r>
              <w:rPr>
                <w:rFonts w:ascii="Consolas"/>
                <w:b w:val="false"/>
                <w:i w:val="false"/>
                <w:color w:val="000000"/>
                <w:sz w:val="20"/>
              </w:rPr>
              <w:t>
Период</w:t>
            </w:r>
            <w:r>
              <w:br/>
            </w:r>
            <w:r>
              <w:rPr>
                <w:rFonts w:ascii="Consolas"/>
                <w:b w:val="false"/>
                <w:i w:val="false"/>
                <w:color w:val="000000"/>
                <w:sz w:val="20"/>
              </w:rPr>
              <w:t>
прохожде-</w:t>
            </w:r>
            <w:r>
              <w:br/>
            </w:r>
            <w:r>
              <w:rPr>
                <w:rFonts w:ascii="Consolas"/>
                <w:b w:val="false"/>
                <w:i w:val="false"/>
                <w:color w:val="000000"/>
                <w:sz w:val="20"/>
              </w:rPr>
              <w:t>
ния</w:t>
            </w:r>
            <w:r>
              <w:br/>
            </w:r>
            <w:r>
              <w:rPr>
                <w:rFonts w:ascii="Consolas"/>
                <w:b w:val="false"/>
                <w:i w:val="false"/>
                <w:color w:val="000000"/>
                <w:sz w:val="20"/>
              </w:rPr>
              <w:t>
практики</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Кредит</w:t>
            </w:r>
            <w:r>
              <w:br/>
            </w:r>
            <w:r>
              <w:rPr>
                <w:rFonts w:ascii="Consolas"/>
                <w:b w:val="false"/>
                <w:i w:val="false"/>
                <w:color w:val="000000"/>
                <w:sz w:val="20"/>
              </w:rPr>
              <w:t>
саны/</w:t>
            </w:r>
            <w:r>
              <w:br/>
            </w:r>
            <w:r>
              <w:rPr>
                <w:rFonts w:ascii="Consolas"/>
                <w:b w:val="false"/>
                <w:i w:val="false"/>
                <w:color w:val="000000"/>
                <w:sz w:val="20"/>
              </w:rPr>
              <w:t>
Credit</w:t>
            </w:r>
            <w:r>
              <w:br/>
            </w:r>
            <w:r>
              <w:rPr>
                <w:rFonts w:ascii="Consolas"/>
                <w:b w:val="false"/>
                <w:i w:val="false"/>
                <w:color w:val="000000"/>
                <w:sz w:val="20"/>
              </w:rPr>
              <w:t>
hours/</w:t>
            </w:r>
            <w:r>
              <w:br/>
            </w:r>
            <w:r>
              <w:rPr>
                <w:rFonts w:ascii="Consolas"/>
                <w:b w:val="false"/>
                <w:i w:val="false"/>
                <w:color w:val="000000"/>
                <w:sz w:val="20"/>
              </w:rPr>
              <w:t>
Количе-</w:t>
            </w:r>
            <w:r>
              <w:br/>
            </w:r>
            <w:r>
              <w:rPr>
                <w:rFonts w:ascii="Consolas"/>
                <w:b w:val="false"/>
                <w:i w:val="false"/>
                <w:color w:val="000000"/>
                <w:sz w:val="20"/>
              </w:rPr>
              <w:t>
ство</w:t>
            </w:r>
            <w:r>
              <w:br/>
            </w:r>
            <w:r>
              <w:rPr>
                <w:rFonts w:ascii="Consolas"/>
                <w:b w:val="false"/>
                <w:i w:val="false"/>
                <w:color w:val="000000"/>
                <w:sz w:val="20"/>
              </w:rPr>
              <w:t>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 Grade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w:t>
            </w:r>
            <w:r>
              <w:br/>
            </w:r>
            <w:r>
              <w:rPr>
                <w:rFonts w:ascii="Consolas"/>
                <w:b w:val="false"/>
                <w:i w:val="false"/>
                <w:color w:val="000000"/>
                <w:sz w:val="20"/>
              </w:rPr>
              <w:t>
бен/</w:t>
            </w:r>
            <w:r>
              <w:br/>
            </w:r>
            <w:r>
              <w:rPr>
                <w:rFonts w:ascii="Consolas"/>
                <w:b w:val="false"/>
                <w:i w:val="false"/>
                <w:color w:val="000000"/>
                <w:sz w:val="20"/>
              </w:rPr>
              <w:t>
in</w:t>
            </w:r>
            <w:r>
              <w:br/>
            </w:r>
            <w:r>
              <w:rPr>
                <w:rFonts w:ascii="Consolas"/>
                <w:b w:val="false"/>
                <w:i w:val="false"/>
                <w:color w:val="000000"/>
                <w:sz w:val="20"/>
              </w:rPr>
              <w:t>
perсent/</w:t>
            </w:r>
            <w:r>
              <w:br/>
            </w:r>
            <w:r>
              <w:rPr>
                <w:rFonts w:ascii="Consolas"/>
                <w:b w:val="false"/>
                <w:i w:val="false"/>
                <w:color w:val="000000"/>
                <w:sz w:val="20"/>
              </w:rPr>
              <w:t>
в про-</w:t>
            </w:r>
            <w:r>
              <w:br/>
            </w:r>
            <w:r>
              <w:rPr>
                <w:rFonts w:ascii="Consolas"/>
                <w:b w:val="false"/>
                <w:i w:val="false"/>
                <w:color w:val="000000"/>
                <w:sz w:val="20"/>
              </w:rPr>
              <w:t>
центах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w:t>
            </w:r>
            <w:r>
              <w:br/>
            </w:r>
            <w:r>
              <w:rPr>
                <w:rFonts w:ascii="Consolas"/>
                <w:b w:val="false"/>
                <w:i w:val="false"/>
                <w:color w:val="000000"/>
                <w:sz w:val="20"/>
              </w:rPr>
              <w:t>
тік/</w:t>
            </w:r>
            <w:r>
              <w:br/>
            </w:r>
            <w:r>
              <w:rPr>
                <w:rFonts w:ascii="Consolas"/>
                <w:b w:val="false"/>
                <w:i w:val="false"/>
                <w:color w:val="000000"/>
                <w:sz w:val="20"/>
              </w:rPr>
              <w:t>
аlpha-</w:t>
            </w:r>
            <w:r>
              <w:br/>
            </w:r>
            <w:r>
              <w:rPr>
                <w:rFonts w:ascii="Consolas"/>
                <w:b w:val="false"/>
                <w:i w:val="false"/>
                <w:color w:val="000000"/>
                <w:sz w:val="20"/>
              </w:rPr>
              <w:t>
betic/</w:t>
            </w:r>
            <w:r>
              <w:br/>
            </w:r>
            <w:r>
              <w:rPr>
                <w:rFonts w:ascii="Consolas"/>
                <w:b w:val="false"/>
                <w:i w:val="false"/>
                <w:color w:val="000000"/>
                <w:sz w:val="20"/>
              </w:rPr>
              <w:t>
Бук-</w:t>
            </w:r>
            <w:r>
              <w:br/>
            </w:r>
            <w:r>
              <w:rPr>
                <w:rFonts w:ascii="Consolas"/>
                <w:b w:val="false"/>
                <w:i w:val="false"/>
                <w:color w:val="000000"/>
                <w:sz w:val="20"/>
              </w:rPr>
              <w:t>
венная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w:t>
            </w:r>
            <w:r>
              <w:br/>
            </w:r>
            <w:r>
              <w:rPr>
                <w:rFonts w:ascii="Consolas"/>
                <w:b w:val="false"/>
                <w:i w:val="false"/>
                <w:color w:val="000000"/>
                <w:sz w:val="20"/>
              </w:rPr>
              <w:t>
мен/</w:t>
            </w:r>
            <w:r>
              <w:br/>
            </w:r>
            <w:r>
              <w:rPr>
                <w:rFonts w:ascii="Consolas"/>
                <w:b w:val="false"/>
                <w:i w:val="false"/>
                <w:color w:val="000000"/>
                <w:sz w:val="20"/>
              </w:rPr>
              <w:t>
in</w:t>
            </w:r>
            <w:r>
              <w:br/>
            </w:r>
            <w:r>
              <w:rPr>
                <w:rFonts w:ascii="Consolas"/>
                <w:b w:val="false"/>
                <w:i w:val="false"/>
                <w:color w:val="000000"/>
                <w:sz w:val="20"/>
              </w:rPr>
              <w:t>
poi-</w:t>
            </w:r>
            <w:r>
              <w:br/>
            </w:r>
            <w:r>
              <w:rPr>
                <w:rFonts w:ascii="Consolas"/>
                <w:b w:val="false"/>
                <w:i w:val="false"/>
                <w:color w:val="000000"/>
                <w:sz w:val="20"/>
              </w:rPr>
              <w:t>
nts/в</w:t>
            </w:r>
            <w:r>
              <w:br/>
            </w:r>
            <w:r>
              <w:rPr>
                <w:rFonts w:ascii="Consolas"/>
                <w:b w:val="false"/>
                <w:i w:val="false"/>
                <w:color w:val="000000"/>
                <w:sz w:val="20"/>
              </w:rPr>
              <w:t>
бал-</w:t>
            </w:r>
            <w:r>
              <w:br/>
            </w:r>
            <w:r>
              <w:rPr>
                <w:rFonts w:ascii="Consolas"/>
                <w:b w:val="false"/>
                <w:i w:val="false"/>
                <w:color w:val="000000"/>
                <w:sz w:val="20"/>
              </w:rPr>
              <w:t>
лах</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Дәстүрлі</w:t>
            </w:r>
            <w:r>
              <w:br/>
            </w:r>
            <w:r>
              <w:rPr>
                <w:rFonts w:ascii="Consolas"/>
                <w:b w:val="false"/>
                <w:i w:val="false"/>
                <w:color w:val="000000"/>
                <w:sz w:val="20"/>
              </w:rPr>
              <w:t>
жүйемен/</w:t>
            </w:r>
            <w:r>
              <w:br/>
            </w:r>
            <w:r>
              <w:rPr>
                <w:rFonts w:ascii="Consolas"/>
                <w:b w:val="false"/>
                <w:i w:val="false"/>
                <w:color w:val="000000"/>
                <w:sz w:val="20"/>
              </w:rPr>
              <w:t>
Traditio-</w:t>
            </w:r>
            <w:r>
              <w:br/>
            </w:r>
            <w:r>
              <w:rPr>
                <w:rFonts w:ascii="Consolas"/>
                <w:b w:val="false"/>
                <w:i w:val="false"/>
                <w:color w:val="000000"/>
                <w:sz w:val="20"/>
              </w:rPr>
              <w:t>
nal</w:t>
            </w:r>
            <w:r>
              <w:br/>
            </w:r>
            <w:r>
              <w:rPr>
                <w:rFonts w:ascii="Consolas"/>
                <w:b w:val="false"/>
                <w:i w:val="false"/>
                <w:color w:val="000000"/>
                <w:sz w:val="20"/>
              </w:rPr>
              <w:t>
/Тради-</w:t>
            </w:r>
            <w:r>
              <w:br/>
            </w:r>
            <w:r>
              <w:rPr>
                <w:rFonts w:ascii="Consolas"/>
                <w:b w:val="false"/>
                <w:i w:val="false"/>
                <w:color w:val="000000"/>
                <w:sz w:val="20"/>
              </w:rPr>
              <w:t>
ционная</w:t>
            </w:r>
          </w:p>
        </w:tc>
      </w:tr>
      <w:tr>
        <w:trPr>
          <w:trHeight w:val="45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6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27" w:id="122"/>
    <w:p>
      <w:pPr>
        <w:spacing w:after="0"/>
        <w:ind w:left="0"/>
        <w:jc w:val="left"/>
      </w:pPr>
      <w:r>
        <w:rPr>
          <w:rFonts w:ascii="Consolas"/>
          <w:b/>
          <w:i w:val="false"/>
          <w:color w:val="000000"/>
        </w:rPr>
        <w:t xml:space="preserve"> 
Оқитындардың қорытынды аттестация/Final state attestation/</w:t>
      </w:r>
      <w:r>
        <w:br/>
      </w:r>
      <w:r>
        <w:rPr>
          <w:rFonts w:ascii="Consolas"/>
          <w:b/>
          <w:i w:val="false"/>
          <w:color w:val="000000"/>
        </w:rPr>
        <w:t>
Итоговая аттестация обучающихся</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8"/>
        <w:gridCol w:w="2679"/>
        <w:gridCol w:w="2058"/>
        <w:gridCol w:w="1611"/>
        <w:gridCol w:w="1483"/>
        <w:gridCol w:w="1910"/>
      </w:tblGrid>
      <w:tr>
        <w:trPr>
          <w:trHeight w:val="30" w:hRule="atLeast"/>
        </w:trPr>
        <w:tc>
          <w:tcPr>
            <w:tcW w:w="3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Мемлекеттік</w:t>
            </w:r>
            <w:r>
              <w:br/>
            </w:r>
            <w:r>
              <w:rPr>
                <w:rFonts w:ascii="Consolas"/>
                <w:b w:val="false"/>
                <w:i w:val="false"/>
                <w:color w:val="000000"/>
                <w:sz w:val="20"/>
              </w:rPr>
              <w:t>
емтиханды</w:t>
            </w:r>
            <w:r>
              <w:br/>
            </w:r>
            <w:r>
              <w:rPr>
                <w:rFonts w:ascii="Consolas"/>
                <w:b w:val="false"/>
                <w:i w:val="false"/>
                <w:color w:val="000000"/>
                <w:sz w:val="20"/>
              </w:rPr>
              <w:t>
тапсырды</w:t>
            </w:r>
            <w:r>
              <w:br/>
            </w:r>
            <w:r>
              <w:rPr>
                <w:rFonts w:ascii="Consolas"/>
                <w:b w:val="false"/>
                <w:i w:val="false"/>
                <w:color w:val="000000"/>
                <w:sz w:val="20"/>
              </w:rPr>
              <w:t>
тапсырды/Has</w:t>
            </w:r>
            <w:r>
              <w:br/>
            </w:r>
            <w:r>
              <w:rPr>
                <w:rFonts w:ascii="Consolas"/>
                <w:b w:val="false"/>
                <w:i w:val="false"/>
                <w:color w:val="000000"/>
                <w:sz w:val="20"/>
              </w:rPr>
              <w:t>
passed the</w:t>
            </w:r>
            <w:r>
              <w:br/>
            </w:r>
            <w:r>
              <w:rPr>
                <w:rFonts w:ascii="Consolas"/>
                <w:b w:val="false"/>
                <w:i w:val="false"/>
                <w:color w:val="000000"/>
                <w:sz w:val="20"/>
              </w:rPr>
              <w:t>
state</w:t>
            </w:r>
            <w:r>
              <w:br/>
            </w:r>
            <w:r>
              <w:rPr>
                <w:rFonts w:ascii="Consolas"/>
                <w:b w:val="false"/>
                <w:i w:val="false"/>
                <w:color w:val="000000"/>
                <w:sz w:val="20"/>
              </w:rPr>
              <w:t>
examinations/</w:t>
            </w:r>
            <w:r>
              <w:br/>
            </w:r>
            <w:r>
              <w:rPr>
                <w:rFonts w:ascii="Consolas"/>
                <w:b w:val="false"/>
                <w:i w:val="false"/>
                <w:color w:val="000000"/>
                <w:sz w:val="20"/>
              </w:rPr>
              <w:t>
Сдал</w:t>
            </w:r>
            <w:r>
              <w:br/>
            </w:r>
            <w:r>
              <w:rPr>
                <w:rFonts w:ascii="Consolas"/>
                <w:b w:val="false"/>
                <w:i w:val="false"/>
                <w:color w:val="000000"/>
                <w:sz w:val="20"/>
              </w:rPr>
              <w:t>
государственные</w:t>
            </w:r>
            <w:r>
              <w:br/>
            </w:r>
            <w:r>
              <w:rPr>
                <w:rFonts w:ascii="Consolas"/>
                <w:b w:val="false"/>
                <w:i w:val="false"/>
                <w:color w:val="000000"/>
                <w:sz w:val="20"/>
              </w:rPr>
              <w:t>
экзамены</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МАК–тың</w:t>
            </w:r>
            <w:r>
              <w:br/>
            </w:r>
            <w:r>
              <w:rPr>
                <w:rFonts w:ascii="Consolas"/>
                <w:b w:val="false"/>
                <w:i w:val="false"/>
                <w:color w:val="000000"/>
                <w:sz w:val="20"/>
              </w:rPr>
              <w:t>
хаттамасының</w:t>
            </w:r>
            <w:r>
              <w:br/>
            </w:r>
            <w:r>
              <w:rPr>
                <w:rFonts w:ascii="Consolas"/>
                <w:b w:val="false"/>
                <w:i w:val="false"/>
                <w:color w:val="000000"/>
                <w:sz w:val="20"/>
              </w:rPr>
              <w:t>
күні және</w:t>
            </w:r>
            <w:r>
              <w:br/>
            </w:r>
            <w:r>
              <w:rPr>
                <w:rFonts w:ascii="Consolas"/>
                <w:b w:val="false"/>
                <w:i w:val="false"/>
                <w:color w:val="000000"/>
                <w:sz w:val="20"/>
              </w:rPr>
              <w:t>
нөмірі</w:t>
            </w:r>
            <w:r>
              <w:br/>
            </w:r>
            <w:r>
              <w:rPr>
                <w:rFonts w:ascii="Consolas"/>
                <w:b w:val="false"/>
                <w:i w:val="false"/>
                <w:color w:val="000000"/>
                <w:sz w:val="20"/>
              </w:rPr>
              <w:t>
/date and</w:t>
            </w:r>
            <w:r>
              <w:br/>
            </w:r>
            <w:r>
              <w:rPr>
                <w:rFonts w:ascii="Consolas"/>
                <w:b w:val="false"/>
                <w:i w:val="false"/>
                <w:color w:val="000000"/>
                <w:sz w:val="20"/>
              </w:rPr>
              <w:t>
number of</w:t>
            </w:r>
            <w:r>
              <w:br/>
            </w:r>
            <w:r>
              <w:rPr>
                <w:rFonts w:ascii="Consolas"/>
                <w:b w:val="false"/>
                <w:i w:val="false"/>
                <w:color w:val="000000"/>
                <w:sz w:val="20"/>
              </w:rPr>
              <w:t>
the report</w:t>
            </w:r>
            <w:r>
              <w:br/>
            </w:r>
            <w:r>
              <w:rPr>
                <w:rFonts w:ascii="Consolas"/>
                <w:b w:val="false"/>
                <w:i w:val="false"/>
                <w:color w:val="000000"/>
                <w:sz w:val="20"/>
              </w:rPr>
              <w:t>
of SAC/Дата</w:t>
            </w:r>
            <w:r>
              <w:br/>
            </w:r>
            <w:r>
              <w:rPr>
                <w:rFonts w:ascii="Consolas"/>
                <w:b w:val="false"/>
                <w:i w:val="false"/>
                <w:color w:val="000000"/>
                <w:sz w:val="20"/>
              </w:rPr>
              <w:t>
и номер</w:t>
            </w:r>
            <w:r>
              <w:br/>
            </w:r>
            <w:r>
              <w:rPr>
                <w:rFonts w:ascii="Consolas"/>
                <w:b w:val="false"/>
                <w:i w:val="false"/>
                <w:color w:val="000000"/>
                <w:sz w:val="20"/>
              </w:rPr>
              <w:t>
протокола</w:t>
            </w:r>
            <w:r>
              <w:br/>
            </w:r>
            <w:r>
              <w:rPr>
                <w:rFonts w:ascii="Consolas"/>
                <w:b w:val="false"/>
                <w:i w:val="false"/>
                <w:color w:val="000000"/>
                <w:sz w:val="20"/>
              </w:rPr>
              <w:t>
ГАК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 Grade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пайызбен/</w:t>
            </w:r>
            <w:r>
              <w:br/>
            </w:r>
            <w:r>
              <w:rPr>
                <w:rFonts w:ascii="Consolas"/>
                <w:b w:val="false"/>
                <w:i w:val="false"/>
                <w:color w:val="000000"/>
                <w:sz w:val="20"/>
              </w:rPr>
              <w:t>
in</w:t>
            </w:r>
            <w:r>
              <w:br/>
            </w:r>
            <w:r>
              <w:rPr>
                <w:rFonts w:ascii="Consolas"/>
                <w:b w:val="false"/>
                <w:i w:val="false"/>
                <w:color w:val="000000"/>
                <w:sz w:val="20"/>
              </w:rPr>
              <w:t>
percent/в</w:t>
            </w:r>
            <w:r>
              <w:br/>
            </w:r>
            <w:r>
              <w:rPr>
                <w:rFonts w:ascii="Consolas"/>
                <w:b w:val="false"/>
                <w:i w:val="false"/>
                <w:color w:val="000000"/>
                <w:sz w:val="20"/>
              </w:rPr>
              <w:t>
процентах</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Әріптік</w:t>
            </w:r>
            <w:r>
              <w:br/>
            </w:r>
            <w:r>
              <w:rPr>
                <w:rFonts w:ascii="Consolas"/>
                <w:b w:val="false"/>
                <w:i w:val="false"/>
                <w:color w:val="000000"/>
                <w:sz w:val="20"/>
              </w:rPr>
              <w:t>
/аlpha-</w:t>
            </w:r>
            <w:r>
              <w:br/>
            </w:r>
            <w:r>
              <w:rPr>
                <w:rFonts w:ascii="Consolas"/>
                <w:b w:val="false"/>
                <w:i w:val="false"/>
                <w:color w:val="000000"/>
                <w:sz w:val="20"/>
              </w:rPr>
              <w:t>
betic/</w:t>
            </w:r>
            <w:r>
              <w:br/>
            </w:r>
            <w:r>
              <w:rPr>
                <w:rFonts w:ascii="Consolas"/>
                <w:b w:val="false"/>
                <w:i w:val="false"/>
                <w:color w:val="000000"/>
                <w:sz w:val="20"/>
              </w:rPr>
              <w:t>
Буквен-</w:t>
            </w:r>
            <w:r>
              <w:br/>
            </w:r>
            <w:r>
              <w:rPr>
                <w:rFonts w:ascii="Consolas"/>
                <w:b w:val="false"/>
                <w:i w:val="false"/>
                <w:color w:val="000000"/>
                <w:sz w:val="20"/>
              </w:rPr>
              <w:t>
ная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Балмен/</w:t>
            </w:r>
            <w:r>
              <w:br/>
            </w:r>
            <w:r>
              <w:rPr>
                <w:rFonts w:ascii="Consolas"/>
                <w:b w:val="false"/>
                <w:i w:val="false"/>
                <w:color w:val="000000"/>
                <w:sz w:val="20"/>
              </w:rPr>
              <w:t>
in</w:t>
            </w:r>
            <w:r>
              <w:br/>
            </w:r>
            <w:r>
              <w:rPr>
                <w:rFonts w:ascii="Consolas"/>
                <w:b w:val="false"/>
                <w:i w:val="false"/>
                <w:color w:val="000000"/>
                <w:sz w:val="20"/>
              </w:rPr>
              <w:t>
points/</w:t>
            </w:r>
            <w:r>
              <w:br/>
            </w:r>
            <w:r>
              <w:rPr>
                <w:rFonts w:ascii="Consolas"/>
                <w:b w:val="false"/>
                <w:i w:val="false"/>
                <w:color w:val="000000"/>
                <w:sz w:val="20"/>
              </w:rPr>
              <w:t>
в</w:t>
            </w:r>
            <w:r>
              <w:br/>
            </w:r>
            <w:r>
              <w:rPr>
                <w:rFonts w:ascii="Consolas"/>
                <w:b w:val="false"/>
                <w:i w:val="false"/>
                <w:color w:val="000000"/>
                <w:sz w:val="20"/>
              </w:rPr>
              <w:t>
баллах</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Дәстүрлі</w:t>
            </w:r>
            <w:r>
              <w:br/>
            </w:r>
            <w:r>
              <w:rPr>
                <w:rFonts w:ascii="Consolas"/>
                <w:b w:val="false"/>
                <w:i w:val="false"/>
                <w:color w:val="000000"/>
                <w:sz w:val="20"/>
              </w:rPr>
              <w:t>
жүйемен/</w:t>
            </w:r>
            <w:r>
              <w:br/>
            </w:r>
            <w:r>
              <w:rPr>
                <w:rFonts w:ascii="Consolas"/>
                <w:b w:val="false"/>
                <w:i w:val="false"/>
                <w:color w:val="000000"/>
                <w:sz w:val="20"/>
              </w:rPr>
              <w:t>
Traditio-</w:t>
            </w:r>
            <w:r>
              <w:br/>
            </w:r>
            <w:r>
              <w:rPr>
                <w:rFonts w:ascii="Consolas"/>
                <w:b w:val="false"/>
                <w:i w:val="false"/>
                <w:color w:val="000000"/>
                <w:sz w:val="20"/>
              </w:rPr>
              <w:t>
nal/</w:t>
            </w:r>
            <w:r>
              <w:br/>
            </w:r>
            <w:r>
              <w:rPr>
                <w:rFonts w:ascii="Consolas"/>
                <w:b w:val="false"/>
                <w:i w:val="false"/>
                <w:color w:val="000000"/>
                <w:sz w:val="20"/>
              </w:rPr>
              <w:t>
Тради-</w:t>
            </w:r>
            <w:r>
              <w:br/>
            </w:r>
            <w:r>
              <w:rPr>
                <w:rFonts w:ascii="Consolas"/>
                <w:b w:val="false"/>
                <w:i w:val="false"/>
                <w:color w:val="000000"/>
                <w:sz w:val="20"/>
              </w:rPr>
              <w:t>
ционная</w:t>
            </w:r>
          </w:p>
        </w:tc>
      </w:tr>
      <w:tr>
        <w:trPr>
          <w:trHeight w:val="22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Мамандығы</w:t>
            </w:r>
            <w:r>
              <w:br/>
            </w:r>
            <w:r>
              <w:rPr>
                <w:rFonts w:ascii="Consolas"/>
                <w:b w:val="false"/>
                <w:i w:val="false"/>
                <w:color w:val="000000"/>
                <w:sz w:val="20"/>
              </w:rPr>
              <w:t>
бойынша/On a</w:t>
            </w:r>
            <w:r>
              <w:br/>
            </w:r>
            <w:r>
              <w:rPr>
                <w:rFonts w:ascii="Consolas"/>
                <w:b w:val="false"/>
                <w:i w:val="false"/>
                <w:color w:val="000000"/>
                <w:sz w:val="20"/>
              </w:rPr>
              <w:t>
speciality/По</w:t>
            </w:r>
            <w:r>
              <w:br/>
            </w:r>
            <w:r>
              <w:rPr>
                <w:rFonts w:ascii="Consolas"/>
                <w:b w:val="false"/>
                <w:i w:val="false"/>
                <w:color w:val="000000"/>
                <w:sz w:val="20"/>
              </w:rPr>
              <w:t>
специальности</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Пәндер бойынша/</w:t>
            </w:r>
            <w:r>
              <w:br/>
            </w:r>
            <w:r>
              <w:rPr>
                <w:rFonts w:ascii="Consolas"/>
                <w:b w:val="false"/>
                <w:i w:val="false"/>
                <w:color w:val="000000"/>
                <w:sz w:val="20"/>
              </w:rPr>
              <w:t>
On disciplines/</w:t>
            </w:r>
            <w:r>
              <w:br/>
            </w:r>
            <w:r>
              <w:rPr>
                <w:rFonts w:ascii="Consolas"/>
                <w:b w:val="false"/>
                <w:i w:val="false"/>
                <w:color w:val="000000"/>
                <w:sz w:val="20"/>
              </w:rPr>
              <w:t>
По дисциплинам:</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29" w:id="123"/>
    <w:p>
      <w:pPr>
        <w:spacing w:after="0"/>
        <w:ind w:left="0"/>
        <w:jc w:val="left"/>
      </w:pPr>
      <w:r>
        <w:rPr>
          <w:rFonts w:ascii="Consolas"/>
          <w:b/>
          <w:i w:val="false"/>
          <w:color w:val="000000"/>
        </w:rPr>
        <w:t xml:space="preserve"> 
Дипломдық жұмысты (жобаны) орындады және қорғады/</w:t>
      </w:r>
      <w:r>
        <w:br/>
      </w:r>
      <w:r>
        <w:rPr>
          <w:rFonts w:ascii="Consolas"/>
          <w:b/>
          <w:i w:val="false"/>
          <w:color w:val="000000"/>
        </w:rPr>
        <w:t>
Has executed and has defended degree work/Выполнил (а)</w:t>
      </w:r>
      <w:r>
        <w:br/>
      </w:r>
      <w:r>
        <w:rPr>
          <w:rFonts w:ascii="Consolas"/>
          <w:b/>
          <w:i w:val="false"/>
          <w:color w:val="000000"/>
        </w:rPr>
        <w:t>
и защитил (а) дипломную работу (проект)</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2133"/>
        <w:gridCol w:w="1593"/>
        <w:gridCol w:w="1873"/>
        <w:gridCol w:w="1853"/>
        <w:gridCol w:w="1593"/>
        <w:gridCol w:w="2073"/>
      </w:tblGrid>
      <w:tr>
        <w:trPr>
          <w:trHeight w:val="30" w:hRule="atLeast"/>
        </w:trPr>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Дипломдық</w:t>
            </w:r>
            <w:r>
              <w:br/>
            </w:r>
            <w:r>
              <w:rPr>
                <w:rFonts w:ascii="Consolas"/>
                <w:b w:val="false"/>
                <w:i w:val="false"/>
                <w:color w:val="000000"/>
                <w:sz w:val="20"/>
              </w:rPr>
              <w:t>
жұмыстың</w:t>
            </w:r>
            <w:r>
              <w:br/>
            </w:r>
            <w:r>
              <w:rPr>
                <w:rFonts w:ascii="Consolas"/>
                <w:b w:val="false"/>
                <w:i w:val="false"/>
                <w:color w:val="000000"/>
                <w:sz w:val="20"/>
              </w:rPr>
              <w:t>
тақырыбы/</w:t>
            </w:r>
            <w:r>
              <w:br/>
            </w:r>
            <w:r>
              <w:rPr>
                <w:rFonts w:ascii="Consolas"/>
                <w:b w:val="false"/>
                <w:i w:val="false"/>
                <w:color w:val="000000"/>
                <w:sz w:val="20"/>
              </w:rPr>
              <w:t>
Theme of</w:t>
            </w:r>
            <w:r>
              <w:br/>
            </w:r>
            <w:r>
              <w:rPr>
                <w:rFonts w:ascii="Consolas"/>
                <w:b w:val="false"/>
                <w:i w:val="false"/>
                <w:color w:val="000000"/>
                <w:sz w:val="20"/>
              </w:rPr>
              <w:t>
degree</w:t>
            </w:r>
            <w:r>
              <w:br/>
            </w:r>
            <w:r>
              <w:rPr>
                <w:rFonts w:ascii="Consolas"/>
                <w:b w:val="false"/>
                <w:i w:val="false"/>
                <w:color w:val="000000"/>
                <w:sz w:val="20"/>
              </w:rPr>
              <w:t>
work/Тема</w:t>
            </w:r>
            <w:r>
              <w:br/>
            </w:r>
            <w:r>
              <w:rPr>
                <w:rFonts w:ascii="Consolas"/>
                <w:b w:val="false"/>
                <w:i w:val="false"/>
                <w:color w:val="000000"/>
                <w:sz w:val="20"/>
              </w:rPr>
              <w:t>
дипломной</w:t>
            </w:r>
            <w:r>
              <w:br/>
            </w:r>
            <w:r>
              <w:rPr>
                <w:rFonts w:ascii="Consolas"/>
                <w:b w:val="false"/>
                <w:i w:val="false"/>
                <w:color w:val="000000"/>
                <w:sz w:val="20"/>
              </w:rPr>
              <w:t>
работы</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 күні</w:t>
            </w:r>
            <w:r>
              <w:br/>
            </w:r>
            <w:r>
              <w:rPr>
                <w:rFonts w:ascii="Consolas"/>
                <w:b w:val="false"/>
                <w:i w:val="false"/>
                <w:color w:val="000000"/>
                <w:sz w:val="20"/>
              </w:rPr>
              <w:t>
және</w:t>
            </w:r>
            <w:r>
              <w:br/>
            </w:r>
            <w:r>
              <w:rPr>
                <w:rFonts w:ascii="Consolas"/>
                <w:b w:val="false"/>
                <w:i w:val="false"/>
                <w:color w:val="000000"/>
                <w:sz w:val="20"/>
              </w:rPr>
              <w:t>
нөмірі</w:t>
            </w:r>
            <w:r>
              <w:br/>
            </w:r>
            <w:r>
              <w:rPr>
                <w:rFonts w:ascii="Consolas"/>
                <w:b w:val="false"/>
                <w:i w:val="false"/>
                <w:color w:val="000000"/>
                <w:sz w:val="20"/>
              </w:rPr>
              <w:t>
/date and</w:t>
            </w:r>
            <w:r>
              <w:br/>
            </w:r>
            <w:r>
              <w:rPr>
                <w:rFonts w:ascii="Consolas"/>
                <w:b w:val="false"/>
                <w:i w:val="false"/>
                <w:color w:val="000000"/>
                <w:sz w:val="20"/>
              </w:rPr>
              <w:t>
number of</w:t>
            </w:r>
            <w:r>
              <w:br/>
            </w:r>
            <w:r>
              <w:rPr>
                <w:rFonts w:ascii="Consolas"/>
                <w:b w:val="false"/>
                <w:i w:val="false"/>
                <w:color w:val="000000"/>
                <w:sz w:val="20"/>
              </w:rPr>
              <w:t>
the report</w:t>
            </w:r>
            <w:r>
              <w:br/>
            </w:r>
            <w:r>
              <w:rPr>
                <w:rFonts w:ascii="Consolas"/>
                <w:b w:val="false"/>
                <w:i w:val="false"/>
                <w:color w:val="000000"/>
                <w:sz w:val="20"/>
              </w:rPr>
              <w:t>
of SAC</w:t>
            </w:r>
            <w:r>
              <w:br/>
            </w:r>
            <w:r>
              <w:rPr>
                <w:rFonts w:ascii="Consolas"/>
                <w:b w:val="false"/>
                <w:i w:val="false"/>
                <w:color w:val="000000"/>
                <w:sz w:val="20"/>
              </w:rPr>
              <w:t>
/Дата и</w:t>
            </w:r>
            <w:r>
              <w:br/>
            </w:r>
            <w:r>
              <w:rPr>
                <w:rFonts w:ascii="Consolas"/>
                <w:b w:val="false"/>
                <w:i w:val="false"/>
                <w:color w:val="000000"/>
                <w:sz w:val="20"/>
              </w:rPr>
              <w:t>
номер</w:t>
            </w:r>
            <w:r>
              <w:br/>
            </w:r>
            <w:r>
              <w:rPr>
                <w:rFonts w:ascii="Consolas"/>
                <w:b w:val="false"/>
                <w:i w:val="false"/>
                <w:color w:val="000000"/>
                <w:sz w:val="20"/>
              </w:rPr>
              <w:t>
протокола</w:t>
            </w:r>
            <w:r>
              <w:br/>
            </w:r>
            <w:r>
              <w:rPr>
                <w:rFonts w:ascii="Consolas"/>
                <w:b w:val="false"/>
                <w:i w:val="false"/>
                <w:color w:val="000000"/>
                <w:sz w:val="20"/>
              </w:rPr>
              <w:t>
ГАК</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Кредит</w:t>
            </w:r>
            <w:r>
              <w:br/>
            </w:r>
            <w:r>
              <w:rPr>
                <w:rFonts w:ascii="Consolas"/>
                <w:b w:val="false"/>
                <w:i w:val="false"/>
                <w:color w:val="000000"/>
                <w:sz w:val="20"/>
              </w:rPr>
              <w:t>
саны/</w:t>
            </w:r>
            <w:r>
              <w:br/>
            </w:r>
            <w:r>
              <w:rPr>
                <w:rFonts w:ascii="Consolas"/>
                <w:b w:val="false"/>
                <w:i w:val="false"/>
                <w:color w:val="000000"/>
                <w:sz w:val="20"/>
              </w:rPr>
              <w:t>
Credit</w:t>
            </w:r>
            <w:r>
              <w:br/>
            </w:r>
            <w:r>
              <w:rPr>
                <w:rFonts w:ascii="Consolas"/>
                <w:b w:val="false"/>
                <w:i w:val="false"/>
                <w:color w:val="000000"/>
                <w:sz w:val="20"/>
              </w:rPr>
              <w:t>
hours/</w:t>
            </w:r>
            <w:r>
              <w:br/>
            </w:r>
            <w:r>
              <w:rPr>
                <w:rFonts w:ascii="Consolas"/>
                <w:b w:val="false"/>
                <w:i w:val="false"/>
                <w:color w:val="000000"/>
                <w:sz w:val="20"/>
              </w:rPr>
              <w:t>
Коли-</w:t>
            </w:r>
            <w:r>
              <w:br/>
            </w:r>
            <w:r>
              <w:rPr>
                <w:rFonts w:ascii="Consolas"/>
                <w:b w:val="false"/>
                <w:i w:val="false"/>
                <w:color w:val="000000"/>
                <w:sz w:val="20"/>
              </w:rPr>
              <w:t>
чество</w:t>
            </w:r>
            <w:r>
              <w:br/>
            </w:r>
            <w:r>
              <w:rPr>
                <w:rFonts w:ascii="Consolas"/>
                <w:b w:val="false"/>
                <w:i w:val="false"/>
                <w:color w:val="000000"/>
                <w:sz w:val="20"/>
              </w:rPr>
              <w:t>
креди-</w:t>
            </w:r>
            <w:r>
              <w:br/>
            </w:r>
            <w:r>
              <w:rPr>
                <w:rFonts w:ascii="Consolas"/>
                <w:b w:val="false"/>
                <w:i w:val="false"/>
                <w:color w:val="000000"/>
                <w:sz w:val="20"/>
              </w:rPr>
              <w:t>
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Баға/ Grade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Пайызбен/</w:t>
            </w:r>
            <w:r>
              <w:br/>
            </w:r>
            <w:r>
              <w:rPr>
                <w:rFonts w:ascii="Consolas"/>
                <w:b w:val="false"/>
                <w:i w:val="false"/>
                <w:color w:val="000000"/>
                <w:sz w:val="20"/>
              </w:rPr>
              <w:t>
in</w:t>
            </w:r>
            <w:r>
              <w:br/>
            </w:r>
            <w:r>
              <w:rPr>
                <w:rFonts w:ascii="Consolas"/>
                <w:b w:val="false"/>
                <w:i w:val="false"/>
                <w:color w:val="000000"/>
                <w:sz w:val="20"/>
              </w:rPr>
              <w:t>
percent/в</w:t>
            </w:r>
            <w:r>
              <w:br/>
            </w:r>
            <w:r>
              <w:rPr>
                <w:rFonts w:ascii="Consolas"/>
                <w:b w:val="false"/>
                <w:i w:val="false"/>
                <w:color w:val="000000"/>
                <w:sz w:val="20"/>
              </w:rPr>
              <w:t>
процентах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әріптік/</w:t>
            </w:r>
            <w:r>
              <w:br/>
            </w:r>
            <w:r>
              <w:rPr>
                <w:rFonts w:ascii="Consolas"/>
                <w:b w:val="false"/>
                <w:i w:val="false"/>
                <w:color w:val="000000"/>
                <w:sz w:val="20"/>
              </w:rPr>
              <w:t>
Alphabe</w:t>
            </w:r>
            <w:r>
              <w:br/>
            </w:r>
            <w:r>
              <w:rPr>
                <w:rFonts w:ascii="Consolas"/>
                <w:b w:val="false"/>
                <w:i w:val="false"/>
                <w:color w:val="000000"/>
                <w:sz w:val="20"/>
              </w:rPr>
              <w:t>
tic/бук-</w:t>
            </w:r>
            <w:r>
              <w:br/>
            </w:r>
            <w:r>
              <w:rPr>
                <w:rFonts w:ascii="Consolas"/>
                <w:b w:val="false"/>
                <w:i w:val="false"/>
                <w:color w:val="000000"/>
                <w:sz w:val="20"/>
              </w:rPr>
              <w:t>
венная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Балмен/</w:t>
            </w:r>
            <w:r>
              <w:br/>
            </w:r>
            <w:r>
              <w:rPr>
                <w:rFonts w:ascii="Consolas"/>
                <w:b w:val="false"/>
                <w:i w:val="false"/>
                <w:color w:val="000000"/>
                <w:sz w:val="20"/>
              </w:rPr>
              <w:t>
in</w:t>
            </w:r>
            <w:r>
              <w:br/>
            </w:r>
            <w:r>
              <w:rPr>
                <w:rFonts w:ascii="Consolas"/>
                <w:b w:val="false"/>
                <w:i w:val="false"/>
                <w:color w:val="000000"/>
                <w:sz w:val="20"/>
              </w:rPr>
              <w:t>
points/</w:t>
            </w:r>
            <w:r>
              <w:br/>
            </w:r>
            <w:r>
              <w:rPr>
                <w:rFonts w:ascii="Consolas"/>
                <w:b w:val="false"/>
                <w:i w:val="false"/>
                <w:color w:val="000000"/>
                <w:sz w:val="20"/>
              </w:rPr>
              <w:t>
в</w:t>
            </w:r>
            <w:r>
              <w:br/>
            </w:r>
            <w:r>
              <w:rPr>
                <w:rFonts w:ascii="Consolas"/>
                <w:b w:val="false"/>
                <w:i w:val="false"/>
                <w:color w:val="000000"/>
                <w:sz w:val="20"/>
              </w:rPr>
              <w:t>
баллах</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Дәстүрлі</w:t>
            </w:r>
            <w:r>
              <w:br/>
            </w:r>
            <w:r>
              <w:rPr>
                <w:rFonts w:ascii="Consolas"/>
                <w:b w:val="false"/>
                <w:i w:val="false"/>
                <w:color w:val="000000"/>
                <w:sz w:val="20"/>
              </w:rPr>
              <w:t>
жүйемен/</w:t>
            </w:r>
            <w:r>
              <w:br/>
            </w:r>
            <w:r>
              <w:rPr>
                <w:rFonts w:ascii="Consolas"/>
                <w:b w:val="false"/>
                <w:i w:val="false"/>
                <w:color w:val="000000"/>
                <w:sz w:val="20"/>
              </w:rPr>
              <w:t>
Traditio-</w:t>
            </w:r>
            <w:r>
              <w:br/>
            </w:r>
            <w:r>
              <w:rPr>
                <w:rFonts w:ascii="Consolas"/>
                <w:b w:val="false"/>
                <w:i w:val="false"/>
                <w:color w:val="000000"/>
                <w:sz w:val="20"/>
              </w:rPr>
              <w:t>
nal/</w:t>
            </w:r>
            <w:r>
              <w:br/>
            </w:r>
            <w:r>
              <w:rPr>
                <w:rFonts w:ascii="Consolas"/>
                <w:b w:val="false"/>
                <w:i w:val="false"/>
                <w:color w:val="000000"/>
                <w:sz w:val="20"/>
              </w:rPr>
              <w:t>
Тради-</w:t>
            </w:r>
            <w:r>
              <w:br/>
            </w:r>
            <w:r>
              <w:rPr>
                <w:rFonts w:ascii="Consolas"/>
                <w:b w:val="false"/>
                <w:i w:val="false"/>
                <w:color w:val="000000"/>
                <w:sz w:val="20"/>
              </w:rPr>
              <w:t>
ционная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Жалпы кредит саны/ Total Hours Passed/Общее число</w:t>
      </w:r>
      <w:r>
        <w:br/>
      </w:r>
      <w:r>
        <w:rPr>
          <w:rFonts w:ascii="Consolas"/>
          <w:b w:val="false"/>
          <w:i w:val="false"/>
          <w:color w:val="000000"/>
          <w:sz w:val="20"/>
        </w:rPr>
        <w:t>
кредитов __________________________________________________________</w:t>
      </w:r>
      <w:r>
        <w:br/>
      </w:r>
      <w:r>
        <w:rPr>
          <w:rFonts w:ascii="Consolas"/>
          <w:b w:val="false"/>
          <w:i w:val="false"/>
          <w:color w:val="000000"/>
          <w:sz w:val="20"/>
        </w:rPr>
        <w:t>
</w:t>
      </w:r>
      <w:r>
        <w:rPr>
          <w:rFonts w:ascii="Consolas"/>
          <w:b/>
          <w:i w:val="false"/>
          <w:color w:val="000000"/>
          <w:sz w:val="20"/>
        </w:rPr>
        <w:t>_____________________________________________________________</w:t>
      </w:r>
      <w:r>
        <w:br/>
      </w:r>
      <w:r>
        <w:rPr>
          <w:rFonts w:ascii="Consolas"/>
          <w:b w:val="false"/>
          <w:i w:val="false"/>
          <w:color w:val="000000"/>
          <w:sz w:val="20"/>
        </w:rPr>
        <w:t>
GPA _______________________________________________________________</w:t>
      </w:r>
    </w:p>
    <w:p>
      <w:pPr>
        <w:spacing w:after="0"/>
        <w:ind w:left="0"/>
        <w:jc w:val="left"/>
      </w:pPr>
      <w:r>
        <w:rPr>
          <w:rFonts w:ascii="Consolas"/>
          <w:b w:val="false"/>
          <w:i w:val="false"/>
          <w:color w:val="000000"/>
          <w:sz w:val="20"/>
        </w:rPr>
        <w:t>РЕКТОР/RECTOR/РЕКТОР          (қолы/signature/подпись)</w:t>
      </w:r>
      <w:r>
        <w:br/>
      </w:r>
      <w:r>
        <w:rPr>
          <w:rFonts w:ascii="Consolas"/>
          <w:b w:val="false"/>
          <w:i w:val="false"/>
          <w:color w:val="000000"/>
          <w:sz w:val="20"/>
        </w:rPr>
        <w:t>
ДЕКАН/the DEAN/ДЕКАН          (қолы/signature/подпись)</w:t>
      </w:r>
      <w:r>
        <w:br/>
      </w:r>
      <w:r>
        <w:rPr>
          <w:rFonts w:ascii="Consolas"/>
          <w:b w:val="false"/>
          <w:i w:val="false"/>
          <w:color w:val="000000"/>
          <w:sz w:val="20"/>
        </w:rPr>
        <w:t>
Хатшы/SECRETARY/СЕКРЕТАРЬ     (қолы/signature/подпись)</w:t>
      </w:r>
    </w:p>
    <w:p>
      <w:pPr>
        <w:spacing w:after="0"/>
        <w:ind w:left="0"/>
        <w:jc w:val="left"/>
      </w:pPr>
      <w:r>
        <w:rPr>
          <w:rFonts w:ascii="Consolas"/>
          <w:b w:val="false"/>
          <w:i w:val="false"/>
          <w:color w:val="000000"/>
          <w:sz w:val="20"/>
        </w:rPr>
        <w:t>М.О. М.П. Тіркеу №/registration №/регистрационный №</w:t>
      </w:r>
    </w:p>
    <w:p>
      <w:pPr>
        <w:spacing w:after="0"/>
        <w:ind w:left="0"/>
        <w:jc w:val="left"/>
      </w:pPr>
      <w:r>
        <w:rPr>
          <w:rFonts w:ascii="Consolas"/>
          <w:b w:val="false"/>
          <w:i w:val="false"/>
          <w:color w:val="000000"/>
          <w:sz w:val="20"/>
        </w:rPr>
        <w:t>                  "_____" ________________ 200_ж.</w:t>
      </w:r>
    </w:p>
    <w:bookmarkStart w:name="z213" w:id="124"/>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38-қосымша           </w:t>
      </w:r>
    </w:p>
    <w:bookmarkEnd w:id="124"/>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230" w:id="125"/>
    <w:p>
      <w:pPr>
        <w:spacing w:after="0"/>
        <w:ind w:left="0"/>
        <w:jc w:val="left"/>
      </w:pPr>
      <w:r>
        <w:rPr>
          <w:rFonts w:ascii="Consolas"/>
          <w:b/>
          <w:i w:val="false"/>
          <w:color w:val="000000"/>
        </w:rPr>
        <w:t xml:space="preserve"> 
ҚАЗАҚСТАН РЕСПУБЛИКАСЫ</w:t>
      </w:r>
      <w:r>
        <w:br/>
      </w:r>
      <w:r>
        <w:rPr>
          <w:rFonts w:ascii="Consolas"/>
          <w:b/>
          <w:i w:val="false"/>
          <w:color w:val="000000"/>
        </w:rPr>
        <w:t>
БІЛІМ ЖӘНЕ ҒЫЛЫМ МИНИСТРЛІГІ</w:t>
      </w:r>
    </w:p>
    <w:bookmarkEnd w:id="125"/>
    <w:p>
      <w:pPr>
        <w:spacing w:after="0"/>
        <w:ind w:left="0"/>
        <w:jc w:val="left"/>
      </w:pPr>
      <w:r>
        <w:rPr>
          <w:rFonts w:ascii="Consolas"/>
          <w:b w:val="false"/>
          <w:i w:val="false"/>
          <w:color w:val="000000"/>
          <w:sz w:val="20"/>
        </w:rPr>
        <w:t>                                      Шифрі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tblGrid>
      <w:tr>
        <w:trPr>
          <w:trHeight w:val="139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1" w:id="126"/>
    <w:p>
      <w:pPr>
        <w:spacing w:after="0"/>
        <w:ind w:left="0"/>
        <w:jc w:val="left"/>
      </w:pPr>
      <w:r>
        <w:rPr>
          <w:rFonts w:ascii="Consolas"/>
          <w:b/>
          <w:i w:val="false"/>
          <w:color w:val="000000"/>
        </w:rPr>
        <w:t xml:space="preserve"> 
Факультет</w:t>
      </w:r>
    </w:p>
    <w:bookmarkEnd w:id="126"/>
    <w:p>
      <w:pPr>
        <w:spacing w:after="0"/>
        <w:ind w:left="0"/>
        <w:jc w:val="left"/>
      </w:pPr>
      <w:r>
        <w:rPr>
          <w:rFonts w:ascii="Consolas"/>
          <w:b w:val="false"/>
          <w:i w:val="false"/>
          <w:color w:val="000000"/>
          <w:sz w:val="20"/>
        </w:rPr>
        <w:t>Мамандық__________________________</w:t>
      </w:r>
      <w:r>
        <w:br/>
      </w:r>
      <w:r>
        <w:rPr>
          <w:rFonts w:ascii="Consolas"/>
          <w:b w:val="false"/>
          <w:i w:val="false"/>
          <w:color w:val="000000"/>
          <w:sz w:val="20"/>
        </w:rPr>
        <w:t>
      Сынақ кітапшасының N______ 200 _________ берілген</w:t>
      </w:r>
      <w:r>
        <w:br/>
      </w:r>
      <w:r>
        <w:rPr>
          <w:rFonts w:ascii="Consolas"/>
          <w:b w:val="false"/>
          <w:i w:val="false"/>
          <w:color w:val="000000"/>
          <w:sz w:val="20"/>
        </w:rPr>
        <w:t>
      Студенттік билет N________ 200 _________ берілген</w:t>
      </w:r>
    </w:p>
    <w:bookmarkStart w:name="z232" w:id="127"/>
    <w:p>
      <w:pPr>
        <w:spacing w:after="0"/>
        <w:ind w:left="0"/>
        <w:jc w:val="left"/>
      </w:pPr>
      <w:r>
        <w:rPr>
          <w:rFonts w:ascii="Consolas"/>
          <w:b/>
          <w:i w:val="false"/>
          <w:color w:val="000000"/>
        </w:rPr>
        <w:t xml:space="preserve"> 
СТУДЕНТТІҢ ОҚУ ЖЕТІСТІКТЕРІНІҢ КАРТОЧКАСЫ</w:t>
      </w:r>
    </w:p>
    <w:bookmarkEnd w:id="127"/>
    <w:p>
      <w:pPr>
        <w:spacing w:after="0"/>
        <w:ind w:left="0"/>
        <w:jc w:val="left"/>
      </w:pPr>
      <w:r>
        <w:rPr>
          <w:rFonts w:ascii="Consolas"/>
          <w:b w:val="false"/>
          <w:i w:val="false"/>
          <w:color w:val="000000"/>
          <w:sz w:val="20"/>
        </w:rPr>
        <w:t>1. Тегі________________________    12. __________ курсқа қабылданды</w:t>
      </w:r>
      <w:r>
        <w:br/>
      </w:r>
      <w:r>
        <w:rPr>
          <w:rFonts w:ascii="Consolas"/>
          <w:b w:val="false"/>
          <w:i w:val="false"/>
          <w:color w:val="000000"/>
          <w:sz w:val="20"/>
        </w:rPr>
        <w:t>
2. Аты ________________________    200 ____ жылғы N ____ бұйрық</w:t>
      </w:r>
      <w:r>
        <w:br/>
      </w:r>
      <w:r>
        <w:rPr>
          <w:rFonts w:ascii="Consolas"/>
          <w:b w:val="false"/>
          <w:i w:val="false"/>
          <w:color w:val="000000"/>
          <w:sz w:val="20"/>
        </w:rPr>
        <w:t>
3. Әкесінің аты _______________</w:t>
      </w:r>
      <w:r>
        <w:br/>
      </w:r>
      <w:r>
        <w:rPr>
          <w:rFonts w:ascii="Consolas"/>
          <w:b w:val="false"/>
          <w:i w:val="false"/>
          <w:color w:val="000000"/>
          <w:sz w:val="20"/>
        </w:rPr>
        <w:t>
4. Туған жылы _________________    13. __________ курстан</w:t>
      </w:r>
      <w:r>
        <w:br/>
      </w:r>
      <w:r>
        <w:rPr>
          <w:rFonts w:ascii="Consolas"/>
          <w:b w:val="false"/>
          <w:i w:val="false"/>
          <w:color w:val="000000"/>
          <w:sz w:val="20"/>
        </w:rPr>
        <w:t>
5. Ұлты _______________________     ___________ курсқа көшірілсін</w:t>
      </w:r>
      <w:r>
        <w:br/>
      </w:r>
      <w:r>
        <w:rPr>
          <w:rFonts w:ascii="Consolas"/>
          <w:b w:val="false"/>
          <w:i w:val="false"/>
          <w:color w:val="000000"/>
          <w:sz w:val="20"/>
        </w:rPr>
        <w:t>
6. Білімі _____________________</w:t>
      </w:r>
      <w:r>
        <w:br/>
      </w:r>
      <w:r>
        <w:rPr>
          <w:rFonts w:ascii="Consolas"/>
          <w:b w:val="false"/>
          <w:i w:val="false"/>
          <w:color w:val="000000"/>
          <w:sz w:val="20"/>
        </w:rPr>
        <w:t>
_______________________________     Шығарылған</w:t>
      </w:r>
      <w:r>
        <w:br/>
      </w:r>
      <w:r>
        <w:rPr>
          <w:rFonts w:ascii="Consolas"/>
          <w:b w:val="false"/>
          <w:i w:val="false"/>
          <w:color w:val="000000"/>
          <w:sz w:val="20"/>
        </w:rPr>
        <w:t>
7. Өндіріс өтілі ______________     себебі, бұйрықтың N және күні</w:t>
      </w:r>
      <w:r>
        <w:br/>
      </w:r>
      <w:r>
        <w:rPr>
          <w:rFonts w:ascii="Consolas"/>
          <w:b w:val="false"/>
          <w:i w:val="false"/>
          <w:color w:val="000000"/>
          <w:sz w:val="20"/>
        </w:rPr>
        <w:t>
_______________________________  ___________________________________</w:t>
      </w:r>
      <w:r>
        <w:br/>
      </w:r>
      <w:r>
        <w:rPr>
          <w:rFonts w:ascii="Consolas"/>
          <w:b w:val="false"/>
          <w:i w:val="false"/>
          <w:color w:val="000000"/>
          <w:sz w:val="20"/>
        </w:rPr>
        <w:t>
_______________________________  ___________________________________</w:t>
      </w:r>
      <w:r>
        <w:br/>
      </w:r>
      <w:r>
        <w:rPr>
          <w:rFonts w:ascii="Consolas"/>
          <w:b w:val="false"/>
          <w:i w:val="false"/>
          <w:color w:val="000000"/>
          <w:sz w:val="20"/>
        </w:rPr>
        <w:t>
8. Таңдалған мамандық            Қайта қабылданған</w:t>
      </w:r>
      <w:r>
        <w:br/>
      </w:r>
      <w:r>
        <w:rPr>
          <w:rFonts w:ascii="Consolas"/>
          <w:b w:val="false"/>
          <w:i w:val="false"/>
          <w:color w:val="000000"/>
          <w:sz w:val="20"/>
        </w:rPr>
        <w:t>
бойынша еңбек өтілі ___________  себебі, бұйрықтың N және күні                   ____________________  ___________________________________</w:t>
      </w:r>
      <w:r>
        <w:br/>
      </w:r>
      <w:r>
        <w:rPr>
          <w:rFonts w:ascii="Consolas"/>
          <w:b w:val="false"/>
          <w:i w:val="false"/>
          <w:color w:val="000000"/>
          <w:sz w:val="20"/>
        </w:rPr>
        <w:t>
9. Жұмыс орны _________________  ___________________________________</w:t>
      </w:r>
      <w:r>
        <w:br/>
      </w:r>
      <w:r>
        <w:rPr>
          <w:rFonts w:ascii="Consolas"/>
          <w:b w:val="false"/>
          <w:i w:val="false"/>
          <w:color w:val="000000"/>
          <w:sz w:val="20"/>
        </w:rPr>
        <w:t>
_______________________________  ___________________________________</w:t>
      </w:r>
      <w:r>
        <w:br/>
      </w:r>
      <w:r>
        <w:rPr>
          <w:rFonts w:ascii="Consolas"/>
          <w:b w:val="false"/>
          <w:i w:val="false"/>
          <w:color w:val="000000"/>
          <w:sz w:val="20"/>
        </w:rPr>
        <w:t>
_______________________________  15. Академиялық демалыс берілді</w:t>
      </w:r>
      <w:r>
        <w:br/>
      </w:r>
      <w:r>
        <w:rPr>
          <w:rFonts w:ascii="Consolas"/>
          <w:b w:val="false"/>
          <w:i w:val="false"/>
          <w:color w:val="000000"/>
          <w:sz w:val="20"/>
        </w:rPr>
        <w:t>
10. Лауазымы __________________  200______ дан 200_________ға дейін</w:t>
      </w:r>
      <w:r>
        <w:br/>
      </w:r>
      <w:r>
        <w:rPr>
          <w:rFonts w:ascii="Consolas"/>
          <w:b w:val="false"/>
          <w:i w:val="false"/>
          <w:color w:val="000000"/>
          <w:sz w:val="20"/>
        </w:rPr>
        <w:t>
_______________________________  200______ дан 200_________ға дейін</w:t>
      </w:r>
      <w:r>
        <w:br/>
      </w:r>
      <w:r>
        <w:rPr>
          <w:rFonts w:ascii="Consolas"/>
          <w:b w:val="false"/>
          <w:i w:val="false"/>
          <w:color w:val="000000"/>
          <w:sz w:val="20"/>
        </w:rPr>
        <w:t>
__________200__</w:t>
      </w:r>
      <w:r>
        <w:br/>
      </w:r>
      <w:r>
        <w:rPr>
          <w:rFonts w:ascii="Consolas"/>
          <w:b w:val="false"/>
          <w:i w:val="false"/>
          <w:color w:val="000000"/>
          <w:sz w:val="20"/>
        </w:rPr>
        <w:t>
11. Үй мекен-жайы _____________  16. Курстан курсқа көшіру:</w:t>
      </w:r>
      <w:r>
        <w:br/>
      </w:r>
      <w:r>
        <w:rPr>
          <w:rFonts w:ascii="Consolas"/>
          <w:b w:val="false"/>
          <w:i w:val="false"/>
          <w:color w:val="000000"/>
          <w:sz w:val="20"/>
        </w:rPr>
        <w:t>
_______________________________ ______курсқа 200__ж. N ___б.</w:t>
      </w:r>
      <w:r>
        <w:br/>
      </w:r>
      <w:r>
        <w:rPr>
          <w:rFonts w:ascii="Consolas"/>
          <w:b w:val="false"/>
          <w:i w:val="false"/>
          <w:color w:val="000000"/>
          <w:sz w:val="20"/>
        </w:rPr>
        <w:t>
_______________________________ ______курсқа 200__ж. N ___б.</w:t>
      </w:r>
      <w:r>
        <w:br/>
      </w:r>
      <w:r>
        <w:rPr>
          <w:rFonts w:ascii="Consolas"/>
          <w:b w:val="false"/>
          <w:i w:val="false"/>
          <w:color w:val="000000"/>
          <w:sz w:val="20"/>
        </w:rPr>
        <w:t>
                                ______курсқа 200__ж. N ___б.</w:t>
      </w:r>
      <w:r>
        <w:br/>
      </w:r>
      <w:r>
        <w:rPr>
          <w:rFonts w:ascii="Consolas"/>
          <w:b w:val="false"/>
          <w:i w:val="false"/>
          <w:color w:val="000000"/>
          <w:sz w:val="20"/>
        </w:rPr>
        <w:t>
                                ______курсқа 200__ж. N ___б.</w:t>
      </w:r>
      <w:r>
        <w:br/>
      </w:r>
      <w:r>
        <w:rPr>
          <w:rFonts w:ascii="Consolas"/>
          <w:b w:val="false"/>
          <w:i w:val="false"/>
          <w:color w:val="000000"/>
          <w:sz w:val="20"/>
        </w:rPr>
        <w:t>
                                ______курсқа 200__ж. N ___б.</w:t>
      </w:r>
      <w:r>
        <w:br/>
      </w:r>
      <w:r>
        <w:rPr>
          <w:rFonts w:ascii="Consolas"/>
          <w:b w:val="false"/>
          <w:i w:val="false"/>
          <w:color w:val="000000"/>
          <w:sz w:val="20"/>
        </w:rPr>
        <w:t>
                                17. Қайта _____ курсқа қалдырылды</w:t>
      </w:r>
      <w:r>
        <w:br/>
      </w:r>
      <w:r>
        <w:rPr>
          <w:rFonts w:ascii="Consolas"/>
          <w:b w:val="false"/>
          <w:i w:val="false"/>
          <w:color w:val="000000"/>
          <w:sz w:val="20"/>
        </w:rPr>
        <w:t>
                                ______курсқа 200__ж. N ___б.</w:t>
      </w:r>
      <w:r>
        <w:br/>
      </w:r>
      <w:r>
        <w:rPr>
          <w:rFonts w:ascii="Consolas"/>
          <w:b w:val="false"/>
          <w:i w:val="false"/>
          <w:color w:val="000000"/>
          <w:sz w:val="20"/>
        </w:rPr>
        <w:t>
                                ______курсқа 200__ж. N ___б.</w:t>
      </w:r>
    </w:p>
    <w:p>
      <w:pPr>
        <w:spacing w:after="0"/>
        <w:ind w:left="0"/>
        <w:jc w:val="left"/>
      </w:pPr>
      <w:r>
        <w:rPr>
          <w:rFonts w:ascii="Consolas"/>
          <w:b w:val="false"/>
          <w:i w:val="false"/>
          <w:color w:val="000000"/>
          <w:sz w:val="20"/>
        </w:rPr>
        <w:t>Парақ 6 рет қайталанады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152"/>
        <w:gridCol w:w="993"/>
        <w:gridCol w:w="1493"/>
        <w:gridCol w:w="3132"/>
        <w:gridCol w:w="1061"/>
        <w:gridCol w:w="1721"/>
        <w:gridCol w:w="1153"/>
        <w:gridCol w:w="1882"/>
      </w:tblGrid>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Оқу жоспарын орындау
</w:t>
            </w:r>
          </w:p>
        </w:tc>
      </w:tr>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Код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Пәннің атауы</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Академиялық сағаттар мен кредиттердегі еңбек сыйымдылығы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Баға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Әріптік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Сандық эквивалент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Пайызбен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Дәстүрлі жүйемен</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18. КӘСІБИ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933"/>
        <w:gridCol w:w="4193"/>
        <w:gridCol w:w="207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Кәсіби практиканың атауы</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Практикадан өту кезеңі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Бағасы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19. МЕМЛЕКЕТТІК ЕМТИХАНДАРҒА ЖӘНЕ ДИПЛОМДЫҚ ЖҰМЫСҚА (ЖОБАҒА) ЖІБЕРІЛГЕНІ ТУРАЛЫ БЕЛГІ (емтиханның атауы, өкімнің нөмірі, күні)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w:t>
      </w:r>
      <w:r>
        <w:br/>
      </w:r>
      <w:r>
        <w:rPr>
          <w:rFonts w:ascii="Consolas"/>
          <w:b w:val="false"/>
          <w:i w:val="false"/>
          <w:color w:val="000000"/>
          <w:sz w:val="20"/>
        </w:rPr>
        <w:t>
20. МЕМЛЕКЕТТІК ЕМТИХАНДАР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4933"/>
        <w:gridCol w:w="3093"/>
        <w:gridCol w:w="3213"/>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Пәннің атауы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Күні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Емтихан бағасы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21. ОРЫНДАҒАН ДИПЛОМДЫҚ ЖҰМЫСТЫҢ (ЖОБАНЫҢ) ТАҚЫРЫБЫ:________________________________________________________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_________________________________________________________________</w:t>
      </w:r>
      <w:r>
        <w:br/>
      </w:r>
      <w:r>
        <w:rPr>
          <w:rFonts w:ascii="Consolas"/>
          <w:b w:val="false"/>
          <w:i w:val="false"/>
          <w:color w:val="000000"/>
          <w:sz w:val="20"/>
        </w:rPr>
        <w:t>
200__ ж. _____________ __________________________ бағамен қорғады</w:t>
      </w:r>
    </w:p>
    <w:p>
      <w:pPr>
        <w:spacing w:after="0"/>
        <w:ind w:left="0"/>
        <w:jc w:val="left"/>
      </w:pPr>
      <w:r>
        <w:rPr>
          <w:rFonts w:ascii="Consolas"/>
          <w:b w:val="false"/>
          <w:i w:val="false"/>
          <w:color w:val="000000"/>
          <w:sz w:val="20"/>
        </w:rPr>
        <w:t>22. МЕМЛЕКЕТТІК АТТЕСТАТТАУ КОМИССИЯСЫНЫҢ ШЕШІМІМЕН</w:t>
      </w:r>
      <w:r>
        <w:br/>
      </w:r>
      <w:r>
        <w:rPr>
          <w:rFonts w:ascii="Consolas"/>
          <w:b w:val="false"/>
          <w:i w:val="false"/>
          <w:color w:val="000000"/>
          <w:sz w:val="20"/>
        </w:rPr>
        <w:t>
(200 ___________ ж. N хаттама ___________ )</w:t>
      </w:r>
      <w:r>
        <w:br/>
      </w:r>
      <w:r>
        <w:rPr>
          <w:rFonts w:ascii="Consolas"/>
          <w:b w:val="false"/>
          <w:i w:val="false"/>
          <w:color w:val="000000"/>
          <w:sz w:val="20"/>
        </w:rPr>
        <w:t>
______________________________________________ академиялық дәрежесі тағайындалды немесе __________________________ біліктілігі берілді</w:t>
      </w:r>
      <w:r>
        <w:br/>
      </w:r>
      <w:r>
        <w:rPr>
          <w:rFonts w:ascii="Consolas"/>
          <w:b w:val="false"/>
          <w:i w:val="false"/>
          <w:color w:val="000000"/>
          <w:sz w:val="20"/>
        </w:rPr>
        <w:t>
Диплом (үздік, үздік емес) N _____________________________________</w:t>
      </w:r>
      <w:r>
        <w:br/>
      </w:r>
      <w:r>
        <w:rPr>
          <w:rFonts w:ascii="Consolas"/>
          <w:b w:val="false"/>
          <w:i w:val="false"/>
          <w:color w:val="000000"/>
          <w:sz w:val="20"/>
        </w:rPr>
        <w:t>
қосымшасымен берілді 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(берілген күні)</w:t>
      </w:r>
      <w:r>
        <w:br/>
      </w:r>
      <w:r>
        <w:rPr>
          <w:rFonts w:ascii="Consolas"/>
          <w:b w:val="false"/>
          <w:i w:val="false"/>
          <w:color w:val="000000"/>
          <w:sz w:val="20"/>
        </w:rPr>
        <w:t>
Факультет деканы _________________________________________________</w:t>
      </w:r>
    </w:p>
    <w:p>
      <w:pPr>
        <w:spacing w:after="0"/>
        <w:ind w:left="0"/>
        <w:jc w:val="left"/>
      </w:pPr>
      <w:r>
        <w:rPr>
          <w:rFonts w:ascii="Consolas"/>
          <w:b w:val="false"/>
          <w:i w:val="false"/>
          <w:color w:val="000000"/>
          <w:sz w:val="20"/>
        </w:rPr>
        <w:t>М.О. Күні 200 __________ ж. "______"______________________________</w:t>
      </w:r>
    </w:p>
    <w:bookmarkStart w:name="z215" w:id="128"/>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39-қосымша           </w:t>
      </w:r>
    </w:p>
    <w:bookmarkEnd w:id="128"/>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234" w:id="129"/>
    <w:p>
      <w:pPr>
        <w:spacing w:after="0"/>
        <w:ind w:left="0"/>
        <w:jc w:val="left"/>
      </w:pPr>
      <w:r>
        <w:rPr>
          <w:rFonts w:ascii="Consolas"/>
          <w:b/>
          <w:i w:val="false"/>
          <w:color w:val="000000"/>
        </w:rPr>
        <w:t xml:space="preserve"> 
АНЫҚТАМА-ШАҚЫРУ</w:t>
      </w:r>
    </w:p>
    <w:bookmarkEnd w:id="129"/>
    <w:p>
      <w:pPr>
        <w:spacing w:after="0"/>
        <w:ind w:left="0"/>
        <w:jc w:val="left"/>
      </w:pPr>
      <w:r>
        <w:rPr>
          <w:rFonts w:ascii="Consolas"/>
          <w:b w:val="false"/>
          <w:i w:val="false"/>
          <w:color w:val="000000"/>
          <w:sz w:val="20"/>
        </w:rPr>
        <w:t>Қазақстан Республикасының _____ жылғы "____" _________</w:t>
      </w:r>
      <w:r>
        <w:br/>
      </w:r>
      <w:r>
        <w:rPr>
          <w:rFonts w:ascii="Consolas"/>
          <w:b w:val="false"/>
          <w:i w:val="false"/>
          <w:color w:val="000000"/>
          <w:sz w:val="20"/>
        </w:rPr>
        <w:t>
Еңбек кодексіне сәйкес ___________________________________________</w:t>
      </w:r>
      <w:r>
        <w:br/>
      </w:r>
      <w:r>
        <w:rPr>
          <w:rFonts w:ascii="Consolas"/>
          <w:b w:val="false"/>
          <w:i w:val="false"/>
          <w:color w:val="000000"/>
          <w:sz w:val="20"/>
        </w:rPr>
        <w:t>
                                    (ЖОО-ның атауы)</w:t>
      </w:r>
      <w:r>
        <w:br/>
      </w:r>
      <w:r>
        <w:rPr>
          <w:rFonts w:ascii="Consolas"/>
          <w:b w:val="false"/>
          <w:i w:val="false"/>
          <w:color w:val="000000"/>
          <w:sz w:val="20"/>
        </w:rPr>
        <w:t>
бастапқы сессияға, емтихан сессиясына, қорытынды аттестаттауға (керектісін сызып көрсету) қатысу үшін ____________________ мамандығы бойынша сырттай бөлімнің __________ курс студенті</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(студенттің тегі, аты, әкесінің аты)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______________ бастап _______________________ дейін оқу демалысын беруіңізді сұрайды.</w:t>
      </w:r>
      <w:r>
        <w:br/>
      </w:r>
      <w:r>
        <w:rPr>
          <w:rFonts w:ascii="Consolas"/>
          <w:b w:val="false"/>
          <w:i w:val="false"/>
          <w:color w:val="000000"/>
          <w:sz w:val="20"/>
        </w:rPr>
        <w:t>
Оқу жұмысы жөніндегі проректор ________________</w:t>
      </w:r>
      <w:r>
        <w:br/>
      </w:r>
      <w:r>
        <w:rPr>
          <w:rFonts w:ascii="Consolas"/>
          <w:b w:val="false"/>
          <w:i w:val="false"/>
          <w:color w:val="000000"/>
          <w:sz w:val="20"/>
        </w:rPr>
        <w:t>
Тіркеуші офис _________________</w:t>
      </w:r>
    </w:p>
    <w:p>
      <w:pPr>
        <w:spacing w:after="0"/>
        <w:ind w:left="0"/>
        <w:jc w:val="left"/>
      </w:pPr>
      <w:r>
        <w:rPr>
          <w:rFonts w:ascii="Consolas"/>
          <w:b w:val="false"/>
          <w:i w:val="false"/>
          <w:color w:val="000000"/>
          <w:sz w:val="20"/>
        </w:rPr>
        <w:t>Мөр орны</w:t>
      </w:r>
    </w:p>
    <w:bookmarkStart w:name="z217" w:id="130"/>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40-қосымша           </w:t>
      </w:r>
    </w:p>
    <w:bookmarkEnd w:id="130"/>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bookmarkStart w:name="z236" w:id="131"/>
    <w:p>
      <w:pPr>
        <w:spacing w:after="0"/>
        <w:ind w:left="0"/>
        <w:jc w:val="left"/>
      </w:pPr>
      <w:r>
        <w:rPr>
          <w:rFonts w:ascii="Consolas"/>
          <w:b/>
          <w:i w:val="false"/>
          <w:color w:val="000000"/>
        </w:rPr>
        <w:t xml:space="preserve"> 
AНЫҚТАМА - РАСТАУ</w:t>
      </w:r>
    </w:p>
    <w:bookmarkEnd w:id="131"/>
    <w:p>
      <w:pPr>
        <w:spacing w:after="0"/>
        <w:ind w:left="0"/>
        <w:jc w:val="left"/>
      </w:pPr>
      <w:r>
        <w:rPr>
          <w:rFonts w:ascii="Consolas"/>
          <w:b w:val="false"/>
          <w:i w:val="false"/>
          <w:color w:val="000000"/>
          <w:sz w:val="20"/>
        </w:rPr>
        <w:t>      Бастапқы сессияға, емтихан сессиясына, қорытынды аттестаттауға (керектісін сызып көрсету) қатысу туралы</w:t>
      </w:r>
      <w:r>
        <w:br/>
      </w:r>
      <w:r>
        <w:rPr>
          <w:rFonts w:ascii="Consolas"/>
          <w:b w:val="false"/>
          <w:i w:val="false"/>
          <w:color w:val="000000"/>
          <w:sz w:val="20"/>
        </w:rPr>
        <w:t>
жоғары оқу орнының атауы _________________________________________</w:t>
      </w:r>
      <w:r>
        <w:br/>
      </w:r>
      <w:r>
        <w:rPr>
          <w:rFonts w:ascii="Consolas"/>
          <w:b w:val="false"/>
          <w:i w:val="false"/>
          <w:color w:val="000000"/>
          <w:sz w:val="20"/>
        </w:rPr>
        <w:t>
____________________________________________ факультетінің</w:t>
      </w:r>
      <w:r>
        <w:br/>
      </w:r>
      <w:r>
        <w:rPr>
          <w:rFonts w:ascii="Consolas"/>
          <w:b w:val="false"/>
          <w:i w:val="false"/>
          <w:color w:val="000000"/>
          <w:sz w:val="20"/>
        </w:rPr>
        <w:t>
сырттай бөлімнің ___________ курс _________________________ студенті                             (студенттің тегі, аты, әкесінің аты)</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(жұмыс істейтін ұйымның, кәсіпорынның, мекеменің атауы)</w:t>
      </w:r>
      <w:r>
        <w:br/>
      </w:r>
      <w:r>
        <w:rPr>
          <w:rFonts w:ascii="Consolas"/>
          <w:b w:val="false"/>
          <w:i w:val="false"/>
          <w:color w:val="000000"/>
          <w:sz w:val="20"/>
        </w:rPr>
        <w:t>
1. 200__ ж "__" _________________ бастап оқу демалысына кетті __________________________________________________________________</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кәсіпорынның атауы, қолы және мөрі</w:t>
      </w:r>
      <w:r>
        <w:br/>
      </w:r>
      <w:r>
        <w:rPr>
          <w:rFonts w:ascii="Consolas"/>
          <w:b w:val="false"/>
          <w:i w:val="false"/>
          <w:color w:val="000000"/>
          <w:sz w:val="20"/>
        </w:rPr>
        <w:t>
2. 200__ ж. "__"___________________ бастап университетке бастапқы сессияға, емтихан сессиясына, қорытынды аттестаттауға (керектісін сызып көрсету) қатысу үшін келді.</w:t>
      </w:r>
      <w:r>
        <w:br/>
      </w:r>
      <w:r>
        <w:rPr>
          <w:rFonts w:ascii="Consolas"/>
          <w:b w:val="false"/>
          <w:i w:val="false"/>
          <w:color w:val="000000"/>
          <w:sz w:val="20"/>
        </w:rPr>
        <w:t>
Бұл кезеңде:</w:t>
      </w:r>
      <w:r>
        <w:br/>
      </w:r>
      <w:r>
        <w:rPr>
          <w:rFonts w:ascii="Consolas"/>
          <w:b w:val="false"/>
          <w:i w:val="false"/>
          <w:color w:val="000000"/>
          <w:sz w:val="20"/>
        </w:rPr>
        <w:t xml:space="preserve">
А) _______________________ оқу сабақтары </w:t>
      </w:r>
      <w:r>
        <w:br/>
      </w:r>
      <w:r>
        <w:rPr>
          <w:rFonts w:ascii="Consolas"/>
          <w:b w:val="false"/>
          <w:i w:val="false"/>
          <w:color w:val="000000"/>
          <w:sz w:val="20"/>
        </w:rPr>
        <w:t>
Б) _______________________ ағымдағы және аралық бақылау тапсырмаларын орындау</w:t>
      </w:r>
      <w:r>
        <w:br/>
      </w:r>
      <w:r>
        <w:rPr>
          <w:rFonts w:ascii="Consolas"/>
          <w:b w:val="false"/>
          <w:i w:val="false"/>
          <w:color w:val="000000"/>
          <w:sz w:val="20"/>
        </w:rPr>
        <w:t>
В) _______________________ курстық жұмысты (жобаны) қорғау</w:t>
      </w:r>
      <w:r>
        <w:br/>
      </w:r>
      <w:r>
        <w:rPr>
          <w:rFonts w:ascii="Consolas"/>
          <w:b w:val="false"/>
          <w:i w:val="false"/>
          <w:color w:val="000000"/>
          <w:sz w:val="20"/>
        </w:rPr>
        <w:t>
Г) _______________________ емтихандар тапсыру қарастырылған.</w:t>
      </w:r>
      <w:r>
        <w:br/>
      </w:r>
      <w:r>
        <w:rPr>
          <w:rFonts w:ascii="Consolas"/>
          <w:b w:val="false"/>
          <w:i w:val="false"/>
          <w:color w:val="000000"/>
          <w:sz w:val="20"/>
        </w:rPr>
        <w:t>
3. 200__ ж. "____"_____________________ университеттен кетті</w:t>
      </w:r>
      <w:r>
        <w:br/>
      </w:r>
      <w:r>
        <w:rPr>
          <w:rFonts w:ascii="Consolas"/>
          <w:b w:val="false"/>
          <w:i w:val="false"/>
          <w:color w:val="000000"/>
          <w:sz w:val="20"/>
        </w:rPr>
        <w:t>
__________ сағат оқу сабақтарына қатысып</w:t>
      </w:r>
      <w:r>
        <w:br/>
      </w:r>
      <w:r>
        <w:rPr>
          <w:rFonts w:ascii="Consolas"/>
          <w:b w:val="false"/>
          <w:i w:val="false"/>
          <w:color w:val="000000"/>
          <w:sz w:val="20"/>
        </w:rPr>
        <w:t>
А) ______________ емтихан Б) _________ курстық жұмыстарды тапсырды.         (жазбаша)              (жазбаша)</w:t>
      </w:r>
      <w:r>
        <w:br/>
      </w:r>
      <w:r>
        <w:rPr>
          <w:rFonts w:ascii="Consolas"/>
          <w:b w:val="false"/>
          <w:i w:val="false"/>
          <w:color w:val="000000"/>
          <w:sz w:val="20"/>
        </w:rPr>
        <w:t>
М.О. Факультеттің деканы ______________________</w:t>
      </w:r>
      <w:r>
        <w:br/>
      </w:r>
      <w:r>
        <w:rPr>
          <w:rFonts w:ascii="Consolas"/>
          <w:b w:val="false"/>
          <w:i w:val="false"/>
          <w:color w:val="000000"/>
          <w:sz w:val="20"/>
        </w:rPr>
        <w:t>
Тіркеуші офис ________________</w:t>
      </w:r>
      <w:r>
        <w:br/>
      </w:r>
      <w:r>
        <w:rPr>
          <w:rFonts w:ascii="Consolas"/>
          <w:b w:val="false"/>
          <w:i w:val="false"/>
          <w:color w:val="000000"/>
          <w:sz w:val="20"/>
        </w:rPr>
        <w:t>
4. 200__ ж. "___"_____________ кәсіпорынға (мекемеге) келді (кәсіпорынның мөрі және қолы) _____________________________________</w:t>
      </w:r>
    </w:p>
    <w:bookmarkStart w:name="z218" w:id="132"/>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41-қосымша           </w:t>
      </w:r>
    </w:p>
    <w:bookmarkEnd w:id="132"/>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p>
      <w:pPr>
        <w:spacing w:after="0"/>
        <w:ind w:left="0"/>
        <w:jc w:val="left"/>
      </w:pPr>
      <w:r>
        <w:rPr>
          <w:rFonts w:ascii="Consolas"/>
          <w:b w:val="false"/>
          <w:i w:val="false"/>
          <w:color w:val="000000"/>
          <w:sz w:val="20"/>
        </w:rPr>
        <w:t>сол жақ</w:t>
      </w:r>
    </w:p>
    <w:bookmarkStart w:name="z238" w:id="133"/>
    <w:p>
      <w:pPr>
        <w:spacing w:after="0"/>
        <w:ind w:left="0"/>
        <w:jc w:val="left"/>
      </w:pPr>
      <w:r>
        <w:rPr>
          <w:rFonts w:ascii="Consolas"/>
          <w:b w:val="false"/>
          <w:i w:val="false"/>
          <w:color w:val="000000"/>
          <w:sz w:val="20"/>
        </w:rPr>
        <w:t>
      </w:t>
      </w:r>
      <w:r>
        <w:rPr>
          <w:rFonts w:ascii="Consolas"/>
          <w:b/>
          <w:i w:val="false"/>
          <w:color w:val="000000"/>
          <w:sz w:val="20"/>
        </w:rPr>
        <w:t>СТУДЕНТТІК БИЛЕТ N________________</w:t>
      </w:r>
    </w:p>
    <w:bookmarkEnd w:id="133"/>
    <w:p>
      <w:pPr>
        <w:spacing w:after="0"/>
        <w:ind w:left="0"/>
        <w:jc w:val="left"/>
      </w:pPr>
      <w:r>
        <w:rPr>
          <w:rFonts w:ascii="Consolas"/>
          <w:b w:val="false"/>
          <w:i w:val="false"/>
          <w:color w:val="000000"/>
          <w:sz w:val="20"/>
        </w:rPr>
        <w:t>      Тегі, аты, әкесінің аты</w:t>
      </w:r>
    </w:p>
    <w:p>
      <w:pPr>
        <w:spacing w:after="0"/>
        <w:ind w:left="0"/>
        <w:jc w:val="left"/>
      </w:pPr>
      <w:r>
        <w:rPr>
          <w:rFonts w:ascii="Consolas"/>
          <w:b w:val="false"/>
          <w:i w:val="false"/>
          <w:color w:val="000000"/>
          <w:sz w:val="20"/>
        </w:rPr>
        <w:t>      ____________________________________________________________</w:t>
      </w:r>
      <w:r>
        <w:br/>
      </w:r>
      <w:r>
        <w:rPr>
          <w:rFonts w:ascii="Consolas"/>
          <w:b w:val="false"/>
          <w:i w:val="false"/>
          <w:color w:val="000000"/>
          <w:sz w:val="20"/>
        </w:rPr>
        <w:t>
      Түскен уақыты ______________________________________________</w:t>
      </w:r>
      <w:r>
        <w:br/>
      </w:r>
      <w:r>
        <w:rPr>
          <w:rFonts w:ascii="Consolas"/>
          <w:b w:val="false"/>
          <w:i w:val="false"/>
          <w:color w:val="000000"/>
          <w:sz w:val="20"/>
        </w:rPr>
        <w:t>
      Факультеті _________________________________________________</w:t>
      </w:r>
      <w:r>
        <w:br/>
      </w:r>
      <w:r>
        <w:rPr>
          <w:rFonts w:ascii="Consolas"/>
          <w:b w:val="false"/>
          <w:i w:val="false"/>
          <w:color w:val="000000"/>
          <w:sz w:val="20"/>
        </w:rPr>
        <w:t>
      Оқудың түрі ________________________________________________</w:t>
      </w:r>
      <w:r>
        <w:br/>
      </w:r>
      <w:r>
        <w:rPr>
          <w:rFonts w:ascii="Consolas"/>
          <w:b w:val="false"/>
          <w:i w:val="false"/>
          <w:color w:val="000000"/>
          <w:sz w:val="20"/>
        </w:rPr>
        <w:t>
      Ректор______________________________________________________</w:t>
      </w:r>
    </w:p>
    <w:p>
      <w:pPr>
        <w:spacing w:after="0"/>
        <w:ind w:left="0"/>
        <w:jc w:val="left"/>
      </w:pPr>
      <w:r>
        <w:rPr>
          <w:rFonts w:ascii="Consolas"/>
          <w:b w:val="false"/>
          <w:i w:val="false"/>
          <w:color w:val="000000"/>
          <w:sz w:val="20"/>
        </w:rPr>
        <w:t>      Билеттің берілген күні _____________________________________</w:t>
      </w:r>
    </w:p>
    <w:p>
      <w:pPr>
        <w:spacing w:after="0"/>
        <w:ind w:left="0"/>
        <w:jc w:val="left"/>
      </w:pPr>
      <w:r>
        <w:rPr>
          <w:rFonts w:ascii="Consolas"/>
          <w:b w:val="false"/>
          <w:i w:val="false"/>
          <w:color w:val="000000"/>
          <w:sz w:val="20"/>
        </w:rPr>
        <w:t>                                                     оң жақ</w:t>
      </w:r>
    </w:p>
    <w:p>
      <w:pPr>
        <w:spacing w:after="0"/>
        <w:ind w:left="0"/>
        <w:jc w:val="left"/>
      </w:pPr>
      <w:r>
        <w:rPr>
          <w:rFonts w:ascii="Consolas"/>
          <w:b w:val="false"/>
          <w:i w:val="false"/>
          <w:color w:val="000000"/>
          <w:sz w:val="20"/>
        </w:rPr>
        <w:t>      200__/_____оқу жылы/ __________________________ курс студенті</w:t>
      </w:r>
      <w:r>
        <w:br/>
      </w:r>
      <w:r>
        <w:rPr>
          <w:rFonts w:ascii="Consolas"/>
          <w:b w:val="false"/>
          <w:i w:val="false"/>
          <w:color w:val="000000"/>
          <w:sz w:val="20"/>
        </w:rPr>
        <w:t>
      Декан ___________________________________________________</w:t>
      </w:r>
      <w:r>
        <w:br/>
      </w:r>
      <w:r>
        <w:rPr>
          <w:rFonts w:ascii="Consolas"/>
          <w:b w:val="false"/>
          <w:i w:val="false"/>
          <w:color w:val="000000"/>
          <w:sz w:val="20"/>
        </w:rPr>
        <w:t>
      200__/_____оқу жылы/ __________________________ курс студенті</w:t>
      </w:r>
      <w:r>
        <w:br/>
      </w:r>
      <w:r>
        <w:rPr>
          <w:rFonts w:ascii="Consolas"/>
          <w:b w:val="false"/>
          <w:i w:val="false"/>
          <w:color w:val="000000"/>
          <w:sz w:val="20"/>
        </w:rPr>
        <w:t>
      Декан ___________________________________________________</w:t>
      </w:r>
      <w:r>
        <w:br/>
      </w:r>
      <w:r>
        <w:rPr>
          <w:rFonts w:ascii="Consolas"/>
          <w:b w:val="false"/>
          <w:i w:val="false"/>
          <w:color w:val="000000"/>
          <w:sz w:val="20"/>
        </w:rPr>
        <w:t>
      200__/_____оқу жылы/ __________________________ курс студенті</w:t>
      </w:r>
      <w:r>
        <w:br/>
      </w:r>
      <w:r>
        <w:rPr>
          <w:rFonts w:ascii="Consolas"/>
          <w:b w:val="false"/>
          <w:i w:val="false"/>
          <w:color w:val="000000"/>
          <w:sz w:val="20"/>
        </w:rPr>
        <w:t>
      Декан ____________________________________________________</w:t>
      </w:r>
      <w:r>
        <w:br/>
      </w:r>
      <w:r>
        <w:rPr>
          <w:rFonts w:ascii="Consolas"/>
          <w:b w:val="false"/>
          <w:i w:val="false"/>
          <w:color w:val="000000"/>
          <w:sz w:val="20"/>
        </w:rPr>
        <w:t>
      200__/_____оқу жылы/ __________________________ курс студенті</w:t>
      </w:r>
      <w:r>
        <w:br/>
      </w:r>
      <w:r>
        <w:rPr>
          <w:rFonts w:ascii="Consolas"/>
          <w:b w:val="false"/>
          <w:i w:val="false"/>
          <w:color w:val="000000"/>
          <w:sz w:val="20"/>
        </w:rPr>
        <w:t>
      Декан ____________________________________________________</w:t>
      </w:r>
      <w:r>
        <w:br/>
      </w:r>
      <w:r>
        <w:rPr>
          <w:rFonts w:ascii="Consolas"/>
          <w:b w:val="false"/>
          <w:i w:val="false"/>
          <w:color w:val="000000"/>
          <w:sz w:val="20"/>
        </w:rPr>
        <w:t>
      200__/_____оқу жылы/ __________________________ курс студенті</w:t>
      </w:r>
      <w:r>
        <w:br/>
      </w:r>
      <w:r>
        <w:rPr>
          <w:rFonts w:ascii="Consolas"/>
          <w:b w:val="false"/>
          <w:i w:val="false"/>
          <w:color w:val="000000"/>
          <w:sz w:val="20"/>
        </w:rPr>
        <w:t>
      Декан ____________________________________________________</w:t>
      </w:r>
    </w:p>
    <w:bookmarkStart w:name="z219" w:id="134"/>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42-қосымша           </w:t>
      </w:r>
    </w:p>
    <w:bookmarkEnd w:id="134"/>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p>
      <w:pPr>
        <w:spacing w:after="0"/>
        <w:ind w:left="0"/>
        <w:jc w:val="left"/>
      </w:pPr>
      <w:r>
        <w:rPr>
          <w:rFonts w:ascii="Consolas"/>
          <w:b w:val="false"/>
          <w:i w:val="false"/>
          <w:color w:val="000000"/>
          <w:sz w:val="20"/>
        </w:rPr>
        <w:t>сол жақ</w:t>
      </w:r>
    </w:p>
    <w:p>
      <w:pPr>
        <w:spacing w:after="0"/>
        <w:ind w:left="0"/>
        <w:jc w:val="left"/>
      </w:pPr>
      <w:r>
        <w:rPr>
          <w:rFonts w:ascii="Consolas"/>
          <w:b w:val="false"/>
          <w:i w:val="false"/>
          <w:color w:val="000000"/>
          <w:sz w:val="20"/>
        </w:rPr>
        <w:t>Қазақстан студенттік</w:t>
      </w:r>
      <w:r>
        <w:br/>
      </w:r>
      <w:r>
        <w:rPr>
          <w:rFonts w:ascii="Consolas"/>
          <w:b w:val="false"/>
          <w:i w:val="false"/>
          <w:color w:val="000000"/>
          <w:sz w:val="20"/>
        </w:rPr>
        <w:t>
идентификациялық картасы</w:t>
      </w:r>
    </w:p>
    <w:p>
      <w:pPr>
        <w:spacing w:after="0"/>
        <w:ind w:left="0"/>
        <w:jc w:val="left"/>
      </w:pPr>
      <w:r>
        <w:rPr>
          <w:rFonts w:ascii="Consolas"/>
          <w:b w:val="false"/>
          <w:i w:val="false"/>
          <w:color w:val="000000"/>
          <w:sz w:val="20"/>
        </w:rPr>
        <w:t>жоғары оқу орнының атауы</w:t>
      </w:r>
      <w:r>
        <w:br/>
      </w:r>
      <w:r>
        <w:rPr>
          <w:rFonts w:ascii="Consolas"/>
          <w:b w:val="false"/>
          <w:i w:val="false"/>
          <w:color w:val="000000"/>
          <w:sz w:val="20"/>
        </w:rPr>
        <w:t>
ЖОО логотипі</w:t>
      </w:r>
    </w:p>
    <w:p>
      <w:pPr>
        <w:spacing w:after="0"/>
        <w:ind w:left="0"/>
        <w:jc w:val="left"/>
      </w:pPr>
      <w:r>
        <w:rPr>
          <w:rFonts w:ascii="Consolas"/>
          <w:b w:val="false"/>
          <w:i w:val="false"/>
          <w:color w:val="000000"/>
          <w:sz w:val="20"/>
        </w:rPr>
        <w:t>Студенттің тегі, аты, әкесінің аты                      Фото орны</w:t>
      </w:r>
    </w:p>
    <w:p>
      <w:pPr>
        <w:spacing w:after="0"/>
        <w:ind w:left="0"/>
        <w:jc w:val="left"/>
      </w:pPr>
      <w:r>
        <w:rPr>
          <w:rFonts w:ascii="Consolas"/>
          <w:b w:val="false"/>
          <w:i w:val="false"/>
          <w:color w:val="000000"/>
          <w:sz w:val="20"/>
        </w:rPr>
        <w:t>Мамандық ___________________</w:t>
      </w:r>
    </w:p>
    <w:p>
      <w:pPr>
        <w:spacing w:after="0"/>
        <w:ind w:left="0"/>
        <w:jc w:val="left"/>
      </w:pPr>
      <w:r>
        <w:rPr>
          <w:rFonts w:ascii="Consolas"/>
          <w:b w:val="false"/>
          <w:i w:val="false"/>
          <w:color w:val="000000"/>
          <w:sz w:val="20"/>
        </w:rPr>
        <w:t>Ректор _____________________                           N _________</w:t>
      </w:r>
    </w:p>
    <w:p>
      <w:pPr>
        <w:spacing w:after="0"/>
        <w:ind w:left="0"/>
        <w:jc w:val="left"/>
      </w:pPr>
      <w:r>
        <w:rPr>
          <w:rFonts w:ascii="Consolas"/>
          <w:b w:val="false"/>
          <w:i w:val="false"/>
          <w:color w:val="000000"/>
          <w:sz w:val="20"/>
        </w:rPr>
        <w:t>оң жақ</w:t>
      </w:r>
    </w:p>
    <w:p>
      <w:pPr>
        <w:spacing w:after="0"/>
        <w:ind w:left="0"/>
        <w:jc w:val="left"/>
      </w:pPr>
      <w:r>
        <w:rPr>
          <w:rFonts w:ascii="Consolas"/>
          <w:b w:val="false"/>
          <w:i w:val="false"/>
          <w:color w:val="000000"/>
          <w:sz w:val="20"/>
        </w:rPr>
        <w:t>оқылатын магнит алқабы</w:t>
      </w:r>
    </w:p>
    <w:p>
      <w:pPr>
        <w:spacing w:after="0"/>
        <w:ind w:left="0"/>
        <w:jc w:val="left"/>
      </w:pPr>
      <w:r>
        <w:rPr>
          <w:rFonts w:ascii="Consolas"/>
          <w:b w:val="false"/>
          <w:i w:val="false"/>
          <w:color w:val="000000"/>
          <w:sz w:val="20"/>
        </w:rPr>
        <w:t>ЖОО реквизиттері көрсетілген</w:t>
      </w:r>
      <w:r>
        <w:br/>
      </w:r>
      <w:r>
        <w:rPr>
          <w:rFonts w:ascii="Consolas"/>
          <w:b w:val="false"/>
          <w:i w:val="false"/>
          <w:color w:val="000000"/>
          <w:sz w:val="20"/>
        </w:rPr>
        <w:t>
оқу орнының мекен-жайы</w:t>
      </w:r>
      <w:r>
        <w:br/>
      </w:r>
      <w:r>
        <w:rPr>
          <w:rFonts w:ascii="Consolas"/>
          <w:b w:val="false"/>
          <w:i w:val="false"/>
          <w:color w:val="000000"/>
          <w:sz w:val="20"/>
        </w:rPr>
        <w:t>
картаның жарамды мерзімі</w:t>
      </w:r>
    </w:p>
    <w:p>
      <w:pPr>
        <w:spacing w:after="0"/>
        <w:ind w:left="0"/>
        <w:jc w:val="left"/>
      </w:pPr>
      <w:r>
        <w:rPr>
          <w:rFonts w:ascii="Consolas"/>
          <w:b w:val="false"/>
          <w:i w:val="false"/>
          <w:color w:val="000000"/>
          <w:sz w:val="20"/>
        </w:rPr>
        <w:t>      Қазақстан студенттік идентификациялық картасы жалпы оқу кезеңіне немесе жыл сайын келесі оқу курсына қабылдағаннан кейін берілу мүмкін. Бұл картада студент туралы мәлімет, ЖОО реквизиттері көрсетіледі. Сонымен қатар осы карта оқырман билеті және рұқсаттама, сондай-ақ қалалық мәдениет-демалыс мекемелеріне дисконт картасы ретінде қолданыла алады.</w:t>
      </w:r>
    </w:p>
    <w:bookmarkStart w:name="z221" w:id="135"/>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43-қосымша           </w:t>
      </w:r>
    </w:p>
    <w:bookmarkEnd w:id="135"/>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val="false"/>
          <w:i w:val="false"/>
          <w:color w:val="000000"/>
          <w:sz w:val="20"/>
        </w:rPr>
        <w:t>      </w:t>
      </w:r>
      <w:r>
        <w:rPr>
          <w:rFonts w:ascii="Consolas"/>
          <w:b/>
          <w:i w:val="false"/>
          <w:color w:val="000000"/>
          <w:sz w:val="20"/>
        </w:rPr>
        <w:t>Нысан</w:t>
      </w:r>
    </w:p>
    <w:p>
      <w:pPr>
        <w:spacing w:after="0"/>
        <w:ind w:left="0"/>
        <w:jc w:val="left"/>
      </w:pPr>
      <w:r>
        <w:rPr>
          <w:rFonts w:ascii="Consolas"/>
          <w:b w:val="false"/>
          <w:i w:val="false"/>
          <w:color w:val="000000"/>
          <w:sz w:val="20"/>
        </w:rPr>
        <w:t>сол жақ</w:t>
      </w:r>
    </w:p>
    <w:bookmarkStart w:name="z241" w:id="136"/>
    <w:p>
      <w:pPr>
        <w:spacing w:after="0"/>
        <w:ind w:left="0"/>
        <w:jc w:val="left"/>
      </w:pPr>
      <w:r>
        <w:rPr>
          <w:rFonts w:ascii="Consolas"/>
          <w:b w:val="false"/>
          <w:i w:val="false"/>
          <w:color w:val="000000"/>
          <w:sz w:val="20"/>
        </w:rPr>
        <w:t>      
</w:t>
      </w:r>
      <w:r>
        <w:rPr>
          <w:rFonts w:ascii="Consolas"/>
          <w:b/>
          <w:i w:val="false"/>
          <w:color w:val="000000"/>
          <w:sz w:val="20"/>
        </w:rPr>
        <w:t xml:space="preserve"> МАГИСТРАНТТЫҢ КУӘЛІГІ N __________</w:t>
      </w:r>
    </w:p>
    <w:bookmarkEnd w:id="136"/>
    <w:p>
      <w:pPr>
        <w:spacing w:after="0"/>
        <w:ind w:left="0"/>
        <w:jc w:val="left"/>
      </w:pPr>
      <w:r>
        <w:rPr>
          <w:rFonts w:ascii="Consolas"/>
          <w:b w:val="false"/>
          <w:i w:val="false"/>
          <w:color w:val="000000"/>
          <w:sz w:val="20"/>
        </w:rPr>
        <w:t>      Тегі, аты, әкесінің аты</w:t>
      </w:r>
      <w:r>
        <w:br/>
      </w:r>
      <w:r>
        <w:rPr>
          <w:rFonts w:ascii="Consolas"/>
          <w:b w:val="false"/>
          <w:i w:val="false"/>
          <w:color w:val="000000"/>
          <w:sz w:val="20"/>
        </w:rPr>
        <w:t>
      __________________________________________________________</w:t>
      </w:r>
      <w:r>
        <w:br/>
      </w:r>
      <w:r>
        <w:rPr>
          <w:rFonts w:ascii="Consolas"/>
          <w:b w:val="false"/>
          <w:i w:val="false"/>
          <w:color w:val="000000"/>
          <w:sz w:val="20"/>
        </w:rPr>
        <w:t>
      Түскен уақыты ____________________________________________</w:t>
      </w:r>
      <w:r>
        <w:br/>
      </w:r>
      <w:r>
        <w:rPr>
          <w:rFonts w:ascii="Consolas"/>
          <w:b w:val="false"/>
          <w:i w:val="false"/>
          <w:color w:val="000000"/>
          <w:sz w:val="20"/>
        </w:rPr>
        <w:t>
      Мамандығы ________________________________________________</w:t>
      </w:r>
      <w:r>
        <w:br/>
      </w:r>
      <w:r>
        <w:rPr>
          <w:rFonts w:ascii="Consolas"/>
          <w:b w:val="false"/>
          <w:i w:val="false"/>
          <w:color w:val="000000"/>
          <w:sz w:val="20"/>
        </w:rPr>
        <w:t>
      Ректор ___________________________________________________</w:t>
      </w:r>
      <w:r>
        <w:br/>
      </w:r>
      <w:r>
        <w:rPr>
          <w:rFonts w:ascii="Consolas"/>
          <w:b w:val="false"/>
          <w:i w:val="false"/>
          <w:color w:val="000000"/>
          <w:sz w:val="20"/>
        </w:rPr>
        <w:t>
      Билеттің берілген күні ___________________________________</w:t>
      </w:r>
    </w:p>
    <w:p>
      <w:pPr>
        <w:spacing w:after="0"/>
        <w:ind w:left="0"/>
        <w:jc w:val="left"/>
      </w:pPr>
      <w:r>
        <w:rPr>
          <w:rFonts w:ascii="Consolas"/>
          <w:b w:val="false"/>
          <w:i w:val="false"/>
          <w:color w:val="000000"/>
          <w:sz w:val="20"/>
        </w:rPr>
        <w:t>                                                      оң жақ</w:t>
      </w:r>
    </w:p>
    <w:p>
      <w:pPr>
        <w:spacing w:after="0"/>
        <w:ind w:left="0"/>
        <w:jc w:val="left"/>
      </w:pPr>
      <w:r>
        <w:rPr>
          <w:rFonts w:ascii="Consolas"/>
          <w:b w:val="false"/>
          <w:i w:val="false"/>
          <w:color w:val="000000"/>
          <w:sz w:val="20"/>
        </w:rPr>
        <w:t>      200__/_____оқу жылы/ _______________________ курс магистранты</w:t>
      </w:r>
      <w:r>
        <w:br/>
      </w:r>
      <w:r>
        <w:rPr>
          <w:rFonts w:ascii="Consolas"/>
          <w:b w:val="false"/>
          <w:i w:val="false"/>
          <w:color w:val="000000"/>
          <w:sz w:val="20"/>
        </w:rPr>
        <w:t>
      Декан ________________________________________________</w:t>
      </w:r>
      <w:r>
        <w:br/>
      </w:r>
      <w:r>
        <w:rPr>
          <w:rFonts w:ascii="Consolas"/>
          <w:b w:val="false"/>
          <w:i w:val="false"/>
          <w:color w:val="000000"/>
          <w:sz w:val="20"/>
        </w:rPr>
        <w:t>
      200__/_____оқу жылы/ ________________________ курс магистранты</w:t>
      </w:r>
      <w:r>
        <w:br/>
      </w:r>
      <w:r>
        <w:rPr>
          <w:rFonts w:ascii="Consolas"/>
          <w:b w:val="false"/>
          <w:i w:val="false"/>
          <w:color w:val="000000"/>
          <w:sz w:val="20"/>
        </w:rPr>
        <w:t>
      Декан ________________________________________________</w:t>
      </w:r>
    </w:p>
    <w:bookmarkStart w:name="z222" w:id="137"/>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2009 жылғы 14 қыркүйектегі    </w:t>
      </w:r>
      <w:r>
        <w:br/>
      </w:r>
      <w:r>
        <w:rPr>
          <w:rFonts w:ascii="Consolas"/>
          <w:b w:val="false"/>
          <w:i w:val="false"/>
          <w:color w:val="000000"/>
          <w:sz w:val="20"/>
        </w:rPr>
        <w:t xml:space="preserve">
N 425 бұйрығына         </w:t>
      </w:r>
      <w:r>
        <w:br/>
      </w:r>
      <w:r>
        <w:rPr>
          <w:rFonts w:ascii="Consolas"/>
          <w:b w:val="false"/>
          <w:i w:val="false"/>
          <w:color w:val="000000"/>
          <w:sz w:val="20"/>
        </w:rPr>
        <w:t xml:space="preserve">
44-қосымша           </w:t>
      </w:r>
    </w:p>
    <w:bookmarkEnd w:id="137"/>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Білім және ғылым министрінің м.а.</w:t>
      </w:r>
      <w:r>
        <w:br/>
      </w:r>
      <w:r>
        <w:rPr>
          <w:rFonts w:ascii="Consolas"/>
          <w:b w:val="false"/>
          <w:i w:val="false"/>
          <w:color w:val="000000"/>
          <w:sz w:val="20"/>
        </w:rPr>
        <w:t xml:space="preserve">
2007 жылғы 23 қазандағы     </w:t>
      </w:r>
      <w:r>
        <w:br/>
      </w:r>
      <w:r>
        <w:rPr>
          <w:rFonts w:ascii="Consolas"/>
          <w:b w:val="false"/>
          <w:i w:val="false"/>
          <w:color w:val="000000"/>
          <w:sz w:val="20"/>
        </w:rPr>
        <w:t xml:space="preserve">
N 502 бұйрығымен         </w:t>
      </w:r>
      <w:r>
        <w:br/>
      </w:r>
      <w:r>
        <w:rPr>
          <w:rFonts w:ascii="Consolas"/>
          <w:b w:val="false"/>
          <w:i w:val="false"/>
          <w:color w:val="000000"/>
          <w:sz w:val="20"/>
        </w:rPr>
        <w:t xml:space="preserve">
бекітілген            </w:t>
      </w:r>
    </w:p>
    <w:p>
      <w:pPr>
        <w:spacing w:after="0"/>
        <w:ind w:left="0"/>
        <w:jc w:val="right"/>
      </w:pPr>
      <w:r>
        <w:rPr>
          <w:rFonts w:ascii="Consolas"/>
          <w:b/>
          <w:i w:val="false"/>
          <w:color w:val="000000"/>
          <w:sz w:val="20"/>
        </w:rPr>
        <w:t>Нысан</w:t>
      </w:r>
    </w:p>
    <w:p>
      <w:pPr>
        <w:spacing w:after="0"/>
        <w:ind w:left="0"/>
        <w:jc w:val="left"/>
      </w:pPr>
      <w:r>
        <w:rPr>
          <w:rFonts w:ascii="Consolas"/>
          <w:b w:val="false"/>
          <w:i w:val="false"/>
          <w:color w:val="000000"/>
          <w:sz w:val="20"/>
        </w:rPr>
        <w:t>сол жақ</w:t>
      </w:r>
    </w:p>
    <w:bookmarkStart w:name="z243" w:id="138"/>
    <w:p>
      <w:pPr>
        <w:spacing w:after="0"/>
        <w:ind w:left="0"/>
        <w:jc w:val="left"/>
      </w:pPr>
      <w:r>
        <w:rPr>
          <w:rFonts w:ascii="Consolas"/>
          <w:b w:val="false"/>
          <w:i w:val="false"/>
          <w:color w:val="000000"/>
          <w:sz w:val="20"/>
        </w:rPr>
        <w:t>      
</w:t>
      </w:r>
      <w:r>
        <w:rPr>
          <w:rFonts w:ascii="Consolas"/>
          <w:b/>
          <w:i w:val="false"/>
          <w:color w:val="000000"/>
          <w:sz w:val="20"/>
        </w:rPr>
        <w:t xml:space="preserve"> ДОКТОРАНТТЫҢ КУӘЛІГІ N __________</w:t>
      </w:r>
    </w:p>
    <w:bookmarkEnd w:id="138"/>
    <w:p>
      <w:pPr>
        <w:spacing w:after="0"/>
        <w:ind w:left="0"/>
        <w:jc w:val="left"/>
      </w:pPr>
      <w:r>
        <w:rPr>
          <w:rFonts w:ascii="Consolas"/>
          <w:b w:val="false"/>
          <w:i w:val="false"/>
          <w:color w:val="000000"/>
          <w:sz w:val="20"/>
        </w:rPr>
        <w:t>      Тегі, аты, әкесінің аты</w:t>
      </w:r>
      <w:r>
        <w:br/>
      </w:r>
      <w:r>
        <w:rPr>
          <w:rFonts w:ascii="Consolas"/>
          <w:b w:val="false"/>
          <w:i w:val="false"/>
          <w:color w:val="000000"/>
          <w:sz w:val="20"/>
        </w:rPr>
        <w:t>
      __________________________________________________________</w:t>
      </w:r>
      <w:r>
        <w:br/>
      </w:r>
      <w:r>
        <w:rPr>
          <w:rFonts w:ascii="Consolas"/>
          <w:b w:val="false"/>
          <w:i w:val="false"/>
          <w:color w:val="000000"/>
          <w:sz w:val="20"/>
        </w:rPr>
        <w:t>
      Түскен уақыты ____________________________________________</w:t>
      </w:r>
      <w:r>
        <w:br/>
      </w:r>
      <w:r>
        <w:rPr>
          <w:rFonts w:ascii="Consolas"/>
          <w:b w:val="false"/>
          <w:i w:val="false"/>
          <w:color w:val="000000"/>
          <w:sz w:val="20"/>
        </w:rPr>
        <w:t>
      Мамандығы ________________________________________________</w:t>
      </w:r>
      <w:r>
        <w:br/>
      </w:r>
      <w:r>
        <w:rPr>
          <w:rFonts w:ascii="Consolas"/>
          <w:b w:val="false"/>
          <w:i w:val="false"/>
          <w:color w:val="000000"/>
          <w:sz w:val="20"/>
        </w:rPr>
        <w:t>
      Ректор ___________________________________________________</w:t>
      </w:r>
      <w:r>
        <w:br/>
      </w:r>
      <w:r>
        <w:rPr>
          <w:rFonts w:ascii="Consolas"/>
          <w:b w:val="false"/>
          <w:i w:val="false"/>
          <w:color w:val="000000"/>
          <w:sz w:val="20"/>
        </w:rPr>
        <w:t>
      Билеттің берілген күні ___________________________________</w:t>
      </w:r>
    </w:p>
    <w:p>
      <w:pPr>
        <w:spacing w:after="0"/>
        <w:ind w:left="0"/>
        <w:jc w:val="left"/>
      </w:pPr>
      <w:r>
        <w:rPr>
          <w:rFonts w:ascii="Consolas"/>
          <w:b w:val="false"/>
          <w:i w:val="false"/>
          <w:color w:val="000000"/>
          <w:sz w:val="20"/>
        </w:rPr>
        <w:t>                                                      оң жақ</w:t>
      </w:r>
    </w:p>
    <w:p>
      <w:pPr>
        <w:spacing w:after="0"/>
        <w:ind w:left="0"/>
        <w:jc w:val="left"/>
      </w:pPr>
      <w:r>
        <w:rPr>
          <w:rFonts w:ascii="Consolas"/>
          <w:b w:val="false"/>
          <w:i w:val="false"/>
          <w:color w:val="000000"/>
          <w:sz w:val="20"/>
        </w:rPr>
        <w:t>      200__/_____оқу жылы/ _______________________ курс докторанты</w:t>
      </w:r>
      <w:r>
        <w:br/>
      </w:r>
      <w:r>
        <w:rPr>
          <w:rFonts w:ascii="Consolas"/>
          <w:b w:val="false"/>
          <w:i w:val="false"/>
          <w:color w:val="000000"/>
          <w:sz w:val="20"/>
        </w:rPr>
        <w:t>
      Декан ________________________________________________</w:t>
      </w:r>
      <w:r>
        <w:br/>
      </w:r>
      <w:r>
        <w:rPr>
          <w:rFonts w:ascii="Consolas"/>
          <w:b w:val="false"/>
          <w:i w:val="false"/>
          <w:color w:val="000000"/>
          <w:sz w:val="20"/>
        </w:rPr>
        <w:t>
      200__/_____оқу жылы/ ________________________ курс докторанты</w:t>
      </w:r>
      <w:r>
        <w:br/>
      </w:r>
      <w:r>
        <w:rPr>
          <w:rFonts w:ascii="Consolas"/>
          <w:b w:val="false"/>
          <w:i w:val="false"/>
          <w:color w:val="000000"/>
          <w:sz w:val="20"/>
        </w:rPr>
        <w:t>
      Декан ________________________________________________</w:t>
      </w:r>
      <w:r>
        <w:br/>
      </w:r>
      <w:r>
        <w:rPr>
          <w:rFonts w:ascii="Consolas"/>
          <w:b w:val="false"/>
          <w:i w:val="false"/>
          <w:color w:val="000000"/>
          <w:sz w:val="20"/>
        </w:rPr>
        <w:t>
      200__/_____оқу жылы/ ________________________ курс докторанты</w:t>
      </w:r>
      <w:r>
        <w:br/>
      </w:r>
      <w:r>
        <w:rPr>
          <w:rFonts w:ascii="Consolas"/>
          <w:b w:val="false"/>
          <w:i w:val="false"/>
          <w:color w:val="000000"/>
          <w:sz w:val="20"/>
        </w:rPr>
        <w:t>
      Декан ________________________________________________</w:t>
      </w:r>
    </w:p>
    <w:p>
      <w:pPr>
        <w:spacing w:after="0"/>
        <w:ind w:left="0"/>
        <w:jc w:val="left"/>
      </w:pPr>
      <w:r>
        <w:rPr>
          <w:rFonts w:ascii="Consolas"/>
          <w:b w:val="false"/>
          <w:i w:val="false"/>
          <w:color w:val="000000"/>
          <w:sz w:val="20"/>
        </w:rPr>
        <w:t>      </w:t>
      </w:r>
      <w:r>
        <w:rPr>
          <w:rFonts w:ascii="Consolas"/>
          <w:b w:val="false"/>
          <w:i w:val="false"/>
          <w:color w:val="ff0000"/>
          <w:sz w:val="20"/>
        </w:rPr>
        <w:t>РҚАО-ның ескертуі!</w:t>
      </w:r>
      <w:r>
        <w:br/>
      </w:r>
      <w:r>
        <w:rPr>
          <w:rFonts w:ascii="Consolas"/>
          <w:b w:val="false"/>
          <w:i w:val="false"/>
          <w:color w:val="000000"/>
          <w:sz w:val="20"/>
        </w:rPr>
        <w:t>
</w:t>
      </w:r>
      <w:r>
        <w:rPr>
          <w:rFonts w:ascii="Consolas"/>
          <w:b w:val="false"/>
          <w:i w:val="false"/>
          <w:color w:val="ff0000"/>
          <w:sz w:val="20"/>
        </w:rPr>
        <w:t>      45 - 55-тармақтарды орыс тіліндегі мәтінінен қараңыздар.</w:t>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