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28af" w14:textId="d812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7 желтоқсандағы № 514 Бұйрығы. Қазақстан Республикасының Әділет министрлігінде 2011 жылы 27 желтоқсанда № 7355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29-1)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(Ж.А.Жонтаева):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М.Н.Сарыбековке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Білім және ғылым министрінің 25.05.2021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 тарау. Республикалық және халықаралық олимпиадалар 1- параграф. Жалпы білім беретін пәндер бойынша халықаралық олимпиадалар: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9977"/>
      </w:tblGrid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Халықаралық олимпиадалар атауы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халықаралық олимпиадасы (IMO);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халықаралық олимпиадасы (IPhO);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халықаралық олимпиадасы (IChO);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халықаралық олимпиадасы (IBO);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халықаралық олимпиадасы (IGeO);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Информатикадан халықаралық олимпиадасы (IOI);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Лингвистикадан халықаралық олимпиадасы (IOL);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 және астрофизикадан халықаралық олимпиадасы (IOAA);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Астрономиядан халықаралық олимпиадасы (IAO);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Философиядан халықаралық олимпиадасы (IPO);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Экономикадан халықаралық олимпиадасы (IEO);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Балқан олимпиадасы (BMO);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арасындағы математикадан Балқан олимпиадасы (JBMO);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Батыс- Қытай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Азия-Тынық мұхиты математикадан халықаралық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халықаралық "Жібек жолы"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мектеп оқушыларына арналған математика, физика және информатика пәндері бойынша халықаралық Жәутіков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арасындағы халықаралық жаратылыстану-ғылыми олимпиадасы (IJSO);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химиядан халықаралық Менделеев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әдебиетінен қазақ диаспораларына арналған "Қазақстан – ата жұртым, қасиетім ана тілім" халықаралық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информатика, физика және химия пәндері бойынша "Туймаада" халықаралық олимпиадасы (Саха Республикасы, Якутия);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Азия олимпиадасы (APHO);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"Таланттарды даярлау зертханасы" жобасы аясында физика, химия және математика пәндері бойынша оқушылардың халықаралық олимпиадасы;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Еуропалық олимпиада (EGeo);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Азия олимпиадасы (ABO);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 Еуропалық математикалық олимпиада (EGMO);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Еуропалық физикалық олимпиада (EuPho);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Информатикадан Орталық Еуропа олимпиадасы (CEOI);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Информатикадан Еуропалық жасөспірімдер олимпиадасы (EJOI);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Информатикадан Еуразиялық олимпиадасы (ШЫҰ елдері арасында).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2 - параграф. Жалпы білім беретін пәндер бойынша республикалық олимпиадалар: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08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Олимпиадалар атауы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2-4 сынып оқушыларына арналған Республикалық олимпиада;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5-6 сынып оқушыларына арналған Республикалық олимпиада;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7-8 сынып оқушыларына арналған Республикалық олимпиада;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9-11 (12) сынып оқушыларына арналған Республикалық олимпиада;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 циклы пәндері бойынша Президенттік олимпиада.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 параграф. Техникалық және кәсіптік, орта білімнен кейінгі білім беру ұйымдарының студенттеріне арналған республикалық олимпиадалар: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0902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Олимпиада атауы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техникалық және кәсіптік, орта білімнен кейінгі білім беру ұйымдарының 1-2 курс студенттеріне арналған республикалық олимпиада;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4 - параграф. Мамандандырылған олимпиадалар: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0947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Олимпиадалар атауы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мектептеріне арналған "Мың бала" Ұлттық зияткерлік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Бітібаева атындағы қазақ тілі мен әдебиетінен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(12) сынып оқушылары арасындағы "Сардар" кешенді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Сәтбаев атындағы 9 сынып оқушыларына арналған химия пәні бойынша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сынып оқушыларына арналған "Бастау" математикалық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(12) сынып оқушыларына арналған қазақ тілінен "Жарқын болашақ"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мамандандырылған-бейіндік 10-11 (12) сынып оқушылары арасындағы Ә. Бектұров атындағы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(12) сынып оқушылары арасындағы "Тарих ата"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ұлт оқушылары арасында қазақ тілінен 5-11 (12) сынып оқушыларына арналған "Тіл – тәуелсіздік тұғыры"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(12) сынып оқушыларына арналған қаржы және экономикадан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(12) сынып оқушыларына арналған экологиядан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әдебиетінен "Абайтану"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білім олимпиадасы" мамандандырылған білім беру ұйымдары, "Назарбаев зияткерлік мектебі" ДББҰ, халықаралық мектептердің 10-11 (12) сынып оқушыларына арналған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(12) сынып оқушыларына арналған электроника және смарт-технологиялар бойынша олимпиада;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"IQanat"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халықаралық мектептерге арналған "Young challenger" олимпиадасы;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мектептерге арналған "Ақбота" зияткерлік олимпиадасы.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5 - параграф. Жоғары оқу орындарының олимпиадалары: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11314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Олимпиадалар атауы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оқушыларына арналған "Әл-Фараби" халықаралық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сынып оқушыларына арналған Қазақстан-Британ техникалық университетінің Республикалық пәндік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Сүлейман Демирель атындағы университеттің мектептері мен колледждері түлектерінің арасында бейінді пәндер бойынша біліктілікті арттыруға арналған "SPT"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Қазақ ұлттық педагогикалық университетінің 11 (12) сынып оқушылары арасындағы "Абай сыйы" республикалық пәндік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Ясауи атындағы халықаралық қазақ-түрік университетінің 11(12) сынып оқушыларына арналған "Яссауи" республикалық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Бөкетов атындағы Қарағанды мемлекеттік университетінің Халықаралық физика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Педагогикалық Қыздар Университетінің 10-11 сынып оқушыларына арналған физика, математика, информатика пәндерінен "Білім шыңы" республикалық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Л.Н. Гумилев атындағы Еуразия ұлттық университетінің жалпы білім беретін пәндерінен республикалық олимпиада;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Аманжолов атындағы Шығыс Қазақстан университетінің "Туған ел. Туған жер. Туған глобал" атты Қазақстан тарихы, өлкетану және археология бойынша республикалық олимпиадасы;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University-нің "AITU icode" республикалық бағдарламалау олимпиадасы.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Ғылыми жобалар конкурстары (ғылыми жарыстар) 1 - параграф. Жалпы білім беретін пәндер бойынша халықаралық ғылыми жобалар конкурстары (ғылыми жарыстары):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1383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Ғылыми жобалар конкурстарының атауы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мен техника бойынша халықаралық "ISEF Regeneron"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Жолдасбеков атындағы 11(12) сынып оқушыларына арналған математика және механика бойынша зерттеу жобаларының халықаралық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 және жобалау" халықаралық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"Адам-Жер-Ғарыш" қоршаған ортаны қорғау мәселелері бойынша ғылыми-зерттеу жобаларының бүкілресейлік олимпиадасы;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"Ғылым әлемін ашамыз" атты ғарыштық зерттеулер бойынша халықаралық ғылыми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"MOSTRATEC" халықаралық ғылыми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"INFOMATRIX-ASIA" халықаралық ғылыми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"Google Science Fair" ғылыми жобалар конкурсы;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"First Robotics" робототехника бойынша халықаралық біріншілігі.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параграф. Ғылыми жобалардың республикалық конкурстары: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10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конкурстар атауы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бойынша 8-11(12) сынып оқушыларына арналған республикалық ғылыми жобалар конкурсы (ғылыми конкурс);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республикалық 2-7 сынып оқушылары арасында зерттеу жобалары мен шығармашылық жұмыстардың конкурсы".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 параграф. Ғылыми жобалардың мамандандырылған конкурстары: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14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Конкурстар атауы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сынып оқушыларына арналған "ProEco" экологиялық жобалар конкурсы;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1-11(12) сынып оқушыларына арналған "First Robotics" робототехника бойынша ғылыми жобалар конкурсы;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"Roboland" робототехника, бағдарламалау және инновациялық технологиялар фестивалі";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сынып оқушыларына арналған жас тарихшылардың "Менің шағын Отаным" атты республикалық интеллектуалдық конкурсы.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4 - параграф. Техникалық және кәсіптік, орта білімнен кейінгі білім беру ұйымдарының студенттеріне арналған республикалық конкурстар: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1431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конкурстар атауы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ұйымдарының студенттері арасында цифрлық дағдыларды қолдана отырып, әр түрлі салаларда ІТ-шешімдерді дамыту жөніндегі Hackathon республикалық идеялар конкурсы;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Туристік-өлкетану экологиялық зерттеу жұмысының республикалық конкурсы "Гулдене бер, Қазақстан!";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"Колледждердің үздік 100 студенті" республикалық конкурсы;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кәсіптік, орта білімнен кейінгі білім беру ұйымдарының студенттері арасында "Мен - кәсіпкермін" республикалық Гранд турнирі;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ұйымдарының студенттері арасында "Жас турист" конкурсы.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 тарау. Орындаушылар конкурстары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1 - параграф. Орындаушылардың халықаралық конкурстары: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9693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Конкурстар атауы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Скрипкашылардың халықаралық конкурсы;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Пианистердің халықаралық конкурсы;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Халықтық, үрмелі және ұрмалы аспаптарда орындаушылардың халықаралық конкурсы;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Орындаушылардың "Астана-Мерей" халықаралық конкурсы;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фестиваль ұйымдары федерациясында тіркелген орындаушылардың халықаралық конкурсы (ЮНЕСКО); 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колледждері орындаушыларының халықаралық конкурсы.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2 - параграф. Орындаушылардың республикалық конкурстары: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8"/>
        <w:gridCol w:w="10072"/>
      </w:tblGrid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Конкурстар атауы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арналған мамандандырылған білім беру ұйымдары оқушыларының арасындағы Қазақстанның жас орындаушыларының республикалық конкурсы;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колледждері орындаушыларының республикалық конкурсы;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музыканттардың - балалар музыка мектептері мен өнер мектептері оқушыларының республикалық фестиваль-конкурсы.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 параграф. Мамандандырылған байқаулар: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10345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Шығармашылық байқаулардың атауы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 оқушылар арасындағы "Ақберен" республикалық өнер байқауы;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оқулары" республикалық шығармашылық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"Мағжан оқулары" республикалық ғылыми-шығармашылық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"Әбіш оқулары" республикалық ғылыми-шығармашылық конкурсы;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"Мәшhүр Жүсіп оқулары"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"Ілияс оқулары"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"Жыр алыбы-Жамбыл" республикалық жас ақындар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"Мақатаев оқулары" 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"Bebras" информатика бойынша ойын-конкурсы;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"Кенгуру" ойын-конкурсы.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"Бояулар құпиясы" жас суретшілер байқауы;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"Театрдың ғажайып әлемі" театр өнерінің фестиваль-байқауы;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 шағала" хореографиялық фестиваль-байқауы;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шығармашылық және өнертапқыштық (әуе, зымыран, авто, кеме модельдеу) форумы;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"Открываем мир профессий" форумы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"Первый шаг к великому изобретению" инновациялық идеялар байқауы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"Дети Казахстана в мире без границ!" балалар киносы фестивалі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"Табиғатты аяла" жас өлкетанушылар, экологтар және натуралистердің форумы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"Менің Отаным – Қазақстан" туристік экспедициялық жасақтарының слеті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"Алтын қазына" көркем және сәндік-қолданбалы балалар шығармашылығының көрме конкурсы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"Алау" ("Жас улан") әскери спорттық ойындардың финалы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"Моя инициатива – моей Родине" шығармашылық жобалар байқауы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алаң" республикалық интеллектуалдық оқушылар арасындағы турнир (оның ішінде аудандық, қалалық, облыстық, республикалық);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мамандырылған мектептері мен музыкалық колледждері оқушылары арасындағы республикалық кіші олимпиадасы (Қазақ ұлттық консерваториясы).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Кәсіби шеберлік конкурстары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1 - параграф. Халықаралық кәсіби шеберлік конкурстары: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1453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Халықаралық конкурстар атауы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"WorldSkills International" халықаралық чемпионаттары;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 Europe" халықаралық чемпионаттары;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 Asia" халықаралық чемпионаттары;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"WorldSkills" өзге елдердегі халықаралық чемпионаттары.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2 - параграф. Республикалық кәсіби шеберлік конкурстары: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423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конкурстар атауы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 Kazakhstan" өңірлік чемпионаты;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"WorldSkills" салалық/корпоративтік чемпионаттары;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"WorldSkills Kazakhstan" республикалық чемпионаты.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 параграф. Педагогтердің шығармашылық шеберлігіне арналған іс-шаралар тізілімі: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0621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Педагогтерге арналған іс-шаралар атауы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 педагог" республикалық және облыстық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орталығы мен психологиялық-педагогикалық түзеу кабинетінің "Үздік педагог"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"Арнайы білім берудің жаңашыл-педагогы"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"Психологиялық-медициналық-педагогикалық консультацияның үздік педагогы"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"Үздік жыл психологы"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 авторлық бағдарлама"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"Педагогикалық идеялар фестивалі"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пәні мұғалімдеріне арналған "Математикалық регата" республикалық олимпиадасы;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балаларға - талантты ұстаз" республикалық педагогикалық олимпиадасы;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Мұғалімдерге арналған пәндер бойынша "ПедСтарт" қашықтық олимпиадасы;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 сынып мұғалімдеріне арналған "Алтын тұғыр" республикалық олимпиадасы;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"Виртуалды Білім беру бағыты шеңберінде" еліміздің үздік педагогтерінің эстафетасы";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"Мектепке дейінгі ұйымның үздік педагогы" республикалық конкурсы (Мектепке дейінгі балалық шақ);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"Мектепке дейінгі ұйымның жыл әдіскері" республикалық конкурсы (Мектепке дейінгі балалық шақ);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орта, қосымша, техникалық және кәсіптік, орта білімнен кейынгі, жоғары білім беру ұйымдарына арналған бейне-сабақтар мен бейне дәрістердің "Педагогикалық идеялар панорамасы"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Нақты жобаларды қорғау;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 идеялар мен жобалар;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Үздік авторлық бағдарлама;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мектепке – жаңашыл ұстаз" жас педагогтердің республикалық байқауы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 педагогтерінің инновациялық жұмыстарының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мұнай-газ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көлік және байланыс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инженерлік сала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құрылыс саласы бойынша кәсіби шеберліктің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ауыл шаруашылығы саласы бойынша кәсіби шеберліктің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энергетика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білім беру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тау-кен металлургия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және кәсіптік, орта білімнен кейінгі білім беру ұйымдарының педагогтері арасындағы сервис және қызмет көрсету саласы бойынша кәсіби шеберліктің республикалық конкурсы; 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ІТ саласы бойынша кәсіби шеберліктің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денсаулық сақтау саласы бойынша кәсіби шеберліктің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спорт саласы бойынша кәсіби шеберліктің республикалық конкурсы;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және кәсіптік, орта білімнен кейінгі білім беру ұйымдарының педагогтері арасындағы мәдениет және өнер саласында саласы бойынша кәсіби шеберліктің республикалық конкурсы.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Спорттық жарыстар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1 - параграф. Халықаралық спорттық конкурстар: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9"/>
        <w:gridCol w:w="8251"/>
      </w:tblGrid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Спорттық жарыстардың атауы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 ойындары;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 ойындары;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Азия ойындары;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Азия ойындары;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Азия ойындары Азиатские игры в закрытых помещениях;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ТМД және Балтық елдерінің юниорлары арасындағы халықаралық спорттық ойындар;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түрлерінен жасөспірімдер арасындағы Әлем (Азия) чемпионаты;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жасөспірімдер олимпиадасы;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жазғы және қысқы гимназиада;</w:t>
            </w:r>
          </w:p>
        </w:tc>
      </w:tr>
      <w:tr>
        <w:trPr>
          <w:trHeight w:val="30" w:hRule="atLeast"/>
        </w:trPr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жазғы және қысқы универсиада.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2 - параграф. Республикалық спорттық жарыстар: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9321"/>
      </w:tblGrid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Спорттық жарыстардың атауы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колледж студенттерінің жазғы спартакиадасы;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оқушыларының жазғы және қысқы гимназиядасы;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 бойынша Қазақстан Республикасының чемпионаттары;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Кубогы;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спартакиадасы;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педагогтар спартакиадасы;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түрлерінен Ұлттық мектеп лигасы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спорттық ойындар (тоғызқұмалақ, асық ату).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