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9fd96" w14:textId="979fd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объектілеріне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5 тамыздағы № ҚР ДСМ-76 бұйрығы. Қазақстан Республикасының Әділет министрлігінде 2021 жылғы 6 тамызда № 23890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 Үкiметiнiң 2017 жығы 17 ақпандағы № 71 қаулысымен бекітілген Қазақстан Республикасының Денсаулық сақтау министрлігі туралы ережесінің 16-тармағының </w:t>
      </w:r>
      <w:r>
        <w:rPr>
          <w:rFonts w:ascii="Times New Roman"/>
          <w:b w:val="false"/>
          <w:i w:val="false"/>
          <w:color w:val="000000"/>
          <w:sz w:val="28"/>
        </w:rPr>
        <w:t>132-1)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"Білім беру объектілеріне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Денсаулық сақтау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жәнеинфрақұрылымдық</w:t>
      </w:r>
    </w:p>
    <w:p>
      <w:pPr>
        <w:spacing w:after="0"/>
        <w:ind w:left="0"/>
        <w:jc w:val="both"/>
      </w:pPr>
      <w:r>
        <w:rPr>
          <w:rFonts w:ascii="Times New Roman"/>
          <w:b w:val="false"/>
          <w:i w:val="false"/>
          <w:color w:val="000000"/>
          <w:sz w:val="28"/>
        </w:rPr>
        <w:t>
      дамуминистрлігі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5 тамыздағы</w:t>
            </w:r>
            <w:r>
              <w:br/>
            </w:r>
            <w:r>
              <w:rPr>
                <w:rFonts w:ascii="Times New Roman"/>
                <w:b w:val="false"/>
                <w:i w:val="false"/>
                <w:color w:val="000000"/>
                <w:sz w:val="20"/>
              </w:rPr>
              <w:t>№ ҚР ДСМ-76 бұйрығымен</w:t>
            </w:r>
            <w:r>
              <w:br/>
            </w:r>
            <w:r>
              <w:rPr>
                <w:rFonts w:ascii="Times New Roman"/>
                <w:b w:val="false"/>
                <w:i w:val="false"/>
                <w:color w:val="000000"/>
                <w:sz w:val="20"/>
              </w:rPr>
              <w:t>бекiтiлген</w:t>
            </w:r>
          </w:p>
        </w:tc>
      </w:tr>
    </w:tbl>
    <w:bookmarkStart w:name="z11" w:id="9"/>
    <w:p>
      <w:pPr>
        <w:spacing w:after="0"/>
        <w:ind w:left="0"/>
        <w:jc w:val="left"/>
      </w:pPr>
      <w:r>
        <w:rPr>
          <w:rFonts w:ascii="Times New Roman"/>
          <w:b/>
          <w:i w:val="false"/>
          <w:color w:val="000000"/>
        </w:rPr>
        <w:t xml:space="preserve"> "Білім беру объектілеріне қойылатын санитариялық-эпидемиологиялық талаптар" санитариялық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"Білім беру объектілеріне қойылатын санитариялық-эпидемиологиялық талаптар" санитариялық қағидалары (бұдан әрі – Санитариялық қағидалар) "Қазақстан Республикасы Денсаулық сақтау және Ұлттық экономика министрлiктерінің кейбiр мәселелерi туралы" Қазақстан Республикасы Үкiметiнiң 2017 жығы 17 ақпандағы № 71 қаулысымен бекітілген Қазақстан Республикасының Денсаулық сақтау министрлігі туралы ережесінің (бұдан әрі – Ереже) 16-тармағының </w:t>
      </w:r>
      <w:r>
        <w:rPr>
          <w:rFonts w:ascii="Times New Roman"/>
          <w:b w:val="false"/>
          <w:i w:val="false"/>
          <w:color w:val="000000"/>
          <w:sz w:val="28"/>
        </w:rPr>
        <w:t>132-1) тармақшасына</w:t>
      </w:r>
      <w:r>
        <w:rPr>
          <w:rFonts w:ascii="Times New Roman"/>
          <w:b w:val="false"/>
          <w:i w:val="false"/>
          <w:color w:val="000000"/>
          <w:sz w:val="28"/>
        </w:rPr>
        <w:t xml:space="preserve"> сәйкес әзірленген және меншік нысанына қарамастан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w:t>
      </w:r>
    </w:p>
    <w:bookmarkEnd w:id="11"/>
    <w:bookmarkStart w:name="z14" w:id="12"/>
    <w:p>
      <w:pPr>
        <w:spacing w:after="0"/>
        <w:ind w:left="0"/>
        <w:jc w:val="both"/>
      </w:pPr>
      <w:r>
        <w:rPr>
          <w:rFonts w:ascii="Times New Roman"/>
          <w:b w:val="false"/>
          <w:i w:val="false"/>
          <w:color w:val="000000"/>
          <w:sz w:val="28"/>
        </w:rPr>
        <w:t>
      2. Осы Санитариялық қағидалар балаларды мектепке дейінгі тәрбиелеу мен оқыту объектілерін (бұдан әрі – мектепке дейінгі ұйымдар) қоспағанда, білім беру ұйымдарының объектілеріне, оның ішінде білім алушылар мен тәрбиеленушілердіоқыту, тәрбиелеу, тұру және тамақтану орнын ұйымдастыру объектілеріне, барлық түрдегі және типтегі интернат ұйымдарына (бұдан әрі – объектілер) қолданылады.</w:t>
      </w:r>
    </w:p>
    <w:bookmarkEnd w:id="12"/>
    <w:bookmarkStart w:name="z15" w:id="13"/>
    <w:p>
      <w:pPr>
        <w:spacing w:after="0"/>
        <w:ind w:left="0"/>
        <w:jc w:val="both"/>
      </w:pPr>
      <w:r>
        <w:rPr>
          <w:rFonts w:ascii="Times New Roman"/>
          <w:b w:val="false"/>
          <w:i w:val="false"/>
          <w:color w:val="000000"/>
          <w:sz w:val="28"/>
        </w:rPr>
        <w:t xml:space="preserve">
      3. Объектілерде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зертханалық-аспаптық зерттеулер жүргізіледі.</w:t>
      </w:r>
    </w:p>
    <w:bookmarkEnd w:id="13"/>
    <w:bookmarkStart w:name="z16" w:id="14"/>
    <w:p>
      <w:pPr>
        <w:spacing w:after="0"/>
        <w:ind w:left="0"/>
        <w:jc w:val="both"/>
      </w:pPr>
      <w:r>
        <w:rPr>
          <w:rFonts w:ascii="Times New Roman"/>
          <w:b w:val="false"/>
          <w:i w:val="false"/>
          <w:color w:val="000000"/>
          <w:sz w:val="28"/>
        </w:rPr>
        <w:t>
      4. Осы Санитариялық қағидаларда мынадай ұғымдар пайдаланылды:</w:t>
      </w:r>
    </w:p>
    <w:bookmarkEnd w:id="14"/>
    <w:p>
      <w:pPr>
        <w:spacing w:after="0"/>
        <w:ind w:left="0"/>
        <w:jc w:val="both"/>
      </w:pPr>
      <w:r>
        <w:rPr>
          <w:rFonts w:ascii="Times New Roman"/>
          <w:b w:val="false"/>
          <w:i w:val="false"/>
          <w:color w:val="000000"/>
          <w:sz w:val="28"/>
        </w:rPr>
        <w:t>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pPr>
        <w:spacing w:after="0"/>
        <w:ind w:left="0"/>
        <w:jc w:val="both"/>
      </w:pPr>
      <w:r>
        <w:rPr>
          <w:rFonts w:ascii="Times New Roman"/>
          <w:b w:val="false"/>
          <w:i w:val="false"/>
          <w:color w:val="000000"/>
          <w:sz w:val="28"/>
        </w:rPr>
        <w:t>
      2) орта білім беру ұйымы – мектепке дейінгі тәрбиелеу мен оқытудың, бастауыш, негiзгi орта, жалпы орта бiлiмнің жалпы бiлiм беретін оқу бағдарламаларын, мамандандырылған жалпы білім беру және арнайы оқу бағдарламаларын iске асыратын бiлiм беру ұйымы;</w:t>
      </w:r>
    </w:p>
    <w:p>
      <w:pPr>
        <w:spacing w:after="0"/>
        <w:ind w:left="0"/>
        <w:jc w:val="both"/>
      </w:pPr>
      <w:r>
        <w:rPr>
          <w:rFonts w:ascii="Times New Roman"/>
          <w:b w:val="false"/>
          <w:i w:val="false"/>
          <w:color w:val="000000"/>
          <w:sz w:val="28"/>
        </w:rPr>
        <w:t>
      3) бракераж – органолептикалық көрсеткiштер бойынша тамақ өнiмдерiнiң және дайын тағамдардың сапасын бағалау;</w:t>
      </w:r>
    </w:p>
    <w:p>
      <w:pPr>
        <w:spacing w:after="0"/>
        <w:ind w:left="0"/>
        <w:jc w:val="both"/>
      </w:pPr>
      <w:r>
        <w:rPr>
          <w:rFonts w:ascii="Times New Roman"/>
          <w:b w:val="false"/>
          <w:i w:val="false"/>
          <w:color w:val="000000"/>
          <w:sz w:val="28"/>
        </w:rPr>
        <w:t>
      4) білім беру ұйымдары – заңды тұлғалар, сондай-ақ меншік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дара кәсіпкерлер;</w:t>
      </w:r>
    </w:p>
    <w:p>
      <w:pPr>
        <w:spacing w:after="0"/>
        <w:ind w:left="0"/>
        <w:jc w:val="both"/>
      </w:pPr>
      <w:r>
        <w:rPr>
          <w:rFonts w:ascii="Times New Roman"/>
          <w:b w:val="false"/>
          <w:i w:val="false"/>
          <w:color w:val="000000"/>
          <w:sz w:val="28"/>
        </w:rPr>
        <w:t>
      5) білім берудің оқу-сауықтыру ұйымы – балалар мен оқушы жастарды тәрбиелеу, оларға білім беру, сауықтыру, олардың демалысы жөніндегі функцияларды жүзеге асыратын заңды тұлға;</w:t>
      </w:r>
    </w:p>
    <w:p>
      <w:pPr>
        <w:spacing w:after="0"/>
        <w:ind w:left="0"/>
        <w:jc w:val="both"/>
      </w:pPr>
      <w:r>
        <w:rPr>
          <w:rFonts w:ascii="Times New Roman"/>
          <w:b w:val="false"/>
          <w:i w:val="false"/>
          <w:color w:val="000000"/>
          <w:sz w:val="28"/>
        </w:rPr>
        <w:t>
      6) дене шынықтыру – мәдениеттiң құрамдас бөлiгi, адамның дене бітімін және интеллектуалдық қабілеттерін дамыту, дене тәрбиесі мен дене бітімін дамыту арқылы оның қозғалыс белсенділігін жетілдіру және саламатты өмір салтын қалыптастыру, әлеуметтік бейімдеу мақсатында қоғам жасайтын және пайдаланатын рухани және материалдық құндылықтар жиынтығын білдіретін әлеуметтiк қызмет саласы;</w:t>
      </w:r>
    </w:p>
    <w:p>
      <w:pPr>
        <w:spacing w:after="0"/>
        <w:ind w:left="0"/>
        <w:jc w:val="both"/>
      </w:pPr>
      <w:r>
        <w:rPr>
          <w:rFonts w:ascii="Times New Roman"/>
          <w:b w:val="false"/>
          <w:i w:val="false"/>
          <w:color w:val="000000"/>
          <w:sz w:val="28"/>
        </w:rPr>
        <w:t>
      7) жазу құралдары – жазу дәптерлері, жазуға және сурет салуға арналған құралдар, оларға қаламдар, қарындаштар, фломастерлер, пенал, циркуль, маркерлер, көмір түйірлері, борлар, стерженьдер, грифельдер жатады;</w:t>
      </w:r>
    </w:p>
    <w:p>
      <w:pPr>
        <w:spacing w:after="0"/>
        <w:ind w:left="0"/>
        <w:jc w:val="both"/>
      </w:pPr>
      <w:r>
        <w:rPr>
          <w:rFonts w:ascii="Times New Roman"/>
          <w:b w:val="false"/>
          <w:i w:val="false"/>
          <w:color w:val="000000"/>
          <w:sz w:val="28"/>
        </w:rPr>
        <w:t>
      8)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қолайлы жағдай жасалатын ұйым;</w:t>
      </w:r>
    </w:p>
    <w:p>
      <w:pPr>
        <w:spacing w:after="0"/>
        <w:ind w:left="0"/>
        <w:jc w:val="both"/>
      </w:pPr>
      <w:r>
        <w:rPr>
          <w:rFonts w:ascii="Times New Roman"/>
          <w:b w:val="false"/>
          <w:i w:val="false"/>
          <w:color w:val="000000"/>
          <w:sz w:val="28"/>
        </w:rPr>
        <w:t>
      10) жеке медициналық кітапша – жұмысқа жіберілу туралы белгі қойылып, міндетті медициналық қарап-тексерудің нәтижелері енгізілетін дербес құжат;</w:t>
      </w:r>
    </w:p>
    <w:p>
      <w:pPr>
        <w:spacing w:after="0"/>
        <w:ind w:left="0"/>
        <w:jc w:val="both"/>
      </w:pPr>
      <w:r>
        <w:rPr>
          <w:rFonts w:ascii="Times New Roman"/>
          <w:b w:val="false"/>
          <w:i w:val="false"/>
          <w:color w:val="000000"/>
          <w:sz w:val="28"/>
        </w:rPr>
        <w:t>
      11) жиынтық оқу жүктемесі – Үлгілік оқу жоспарының инвариантты және вариативті бөлігі сағаттарының жалпы саны;</w:t>
      </w:r>
    </w:p>
    <w:p>
      <w:pPr>
        <w:spacing w:after="0"/>
        <w:ind w:left="0"/>
        <w:jc w:val="both"/>
      </w:pPr>
      <w:r>
        <w:rPr>
          <w:rFonts w:ascii="Times New Roman"/>
          <w:b w:val="false"/>
          <w:i w:val="false"/>
          <w:color w:val="000000"/>
          <w:sz w:val="28"/>
        </w:rPr>
        <w:t>
      12)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pPr>
        <w:spacing w:after="0"/>
        <w:ind w:left="0"/>
        <w:jc w:val="both"/>
      </w:pPr>
      <w:r>
        <w:rPr>
          <w:rFonts w:ascii="Times New Roman"/>
          <w:b w:val="false"/>
          <w:i w:val="false"/>
          <w:color w:val="000000"/>
          <w:sz w:val="28"/>
        </w:rPr>
        <w:t>
      13) кәмелетке толмағандарды бейiмдеу орталықтары (бұдан әрі – КТБО) – ата-анасын немесе басқа да заңды өкiлдерiн анықтағанға дейін үш жастан он сегіз жасқа дейiнгi қадағалаусыз және панасыз қалған балалар мен жасөспірімдерді, уақтылы орналастыру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бағуды қамтамасыз ететiн, бiлiм беру органдарының қарамағындағы ұйымдар;</w:t>
      </w:r>
    </w:p>
    <w:p>
      <w:pPr>
        <w:spacing w:after="0"/>
        <w:ind w:left="0"/>
        <w:jc w:val="both"/>
      </w:pPr>
      <w:r>
        <w:rPr>
          <w:rFonts w:ascii="Times New Roman"/>
          <w:b w:val="false"/>
          <w:i w:val="false"/>
          <w:color w:val="000000"/>
          <w:sz w:val="28"/>
        </w:rPr>
        <w:t>
      14) 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pPr>
        <w:spacing w:after="0"/>
        <w:ind w:left="0"/>
        <w:jc w:val="both"/>
      </w:pPr>
      <w:r>
        <w:rPr>
          <w:rFonts w:ascii="Times New Roman"/>
          <w:b w:val="false"/>
          <w:i w:val="false"/>
          <w:color w:val="000000"/>
          <w:sz w:val="28"/>
        </w:rPr>
        <w:t>
      15) мамандандырылған білім беру ұйымы – жалпыға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 спорттық объектілер;</w:t>
      </w:r>
    </w:p>
    <w:p>
      <w:pPr>
        <w:spacing w:after="0"/>
        <w:ind w:left="0"/>
        <w:jc w:val="both"/>
      </w:pPr>
      <w:r>
        <w:rPr>
          <w:rFonts w:ascii="Times New Roman"/>
          <w:b w:val="false"/>
          <w:i w:val="false"/>
          <w:color w:val="000000"/>
          <w:sz w:val="28"/>
        </w:rPr>
        <w:t>
      16)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pPr>
        <w:spacing w:after="0"/>
        <w:ind w:left="0"/>
        <w:jc w:val="both"/>
      </w:pPr>
      <w:r>
        <w:rPr>
          <w:rFonts w:ascii="Times New Roman"/>
          <w:b w:val="false"/>
          <w:i w:val="false"/>
          <w:color w:val="000000"/>
          <w:sz w:val="28"/>
        </w:rPr>
        <w:t>
      17) мектептен тыс қосымша білім беру ұйымы (бұдан әрі – мектептен тыс объектілер)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ұйымдастыруға қажетті жағдайларды қамтамасыз етуге арналған оқу-тәрбие ұйымдары;</w:t>
      </w:r>
    </w:p>
    <w:p>
      <w:pPr>
        <w:spacing w:after="0"/>
        <w:ind w:left="0"/>
        <w:jc w:val="both"/>
      </w:pPr>
      <w:r>
        <w:rPr>
          <w:rFonts w:ascii="Times New Roman"/>
          <w:b w:val="false"/>
          <w:i w:val="false"/>
          <w:color w:val="000000"/>
          <w:sz w:val="28"/>
        </w:rPr>
        <w:t>
      18) оқу-әдістемелік кешен (бұдан әрі – ОӘК) – білім алушының оқу пәні (пәндер) бойынша білім мазмұнын меңгеруін қамтамасыз етуге бағытталған және оқулыққа ілеспе болатын жекелеген оқу және әдістемелік басылымдардың жиынтығы;</w:t>
      </w:r>
    </w:p>
    <w:p>
      <w:pPr>
        <w:spacing w:after="0"/>
        <w:ind w:left="0"/>
        <w:jc w:val="both"/>
      </w:pPr>
      <w:r>
        <w:rPr>
          <w:rFonts w:ascii="Times New Roman"/>
          <w:b w:val="false"/>
          <w:i w:val="false"/>
          <w:color w:val="000000"/>
          <w:sz w:val="28"/>
        </w:rPr>
        <w:t>
      19) оқу жүктемесі – әрбір жас тобы үшін оқу сағаттарымен өлшенетін оқу-тәрбие процесіне қатысудың нормаланатын жиынтығы;</w:t>
      </w:r>
    </w:p>
    <w:p>
      <w:pPr>
        <w:spacing w:after="0"/>
        <w:ind w:left="0"/>
        <w:jc w:val="both"/>
      </w:pPr>
      <w:r>
        <w:rPr>
          <w:rFonts w:ascii="Times New Roman"/>
          <w:b w:val="false"/>
          <w:i w:val="false"/>
          <w:color w:val="000000"/>
          <w:sz w:val="28"/>
        </w:rPr>
        <w:t>
      20) оқу сағаты – сабақтың (жаттығудың) немесе дәрiстердiң сабақ басталғаннан үзiлiске дейiнгі ұзақтығы;</w:t>
      </w:r>
    </w:p>
    <w:p>
      <w:pPr>
        <w:spacing w:after="0"/>
        <w:ind w:left="0"/>
        <w:jc w:val="both"/>
      </w:pPr>
      <w:r>
        <w:rPr>
          <w:rFonts w:ascii="Times New Roman"/>
          <w:b w:val="false"/>
          <w:i w:val="false"/>
          <w:color w:val="000000"/>
          <w:sz w:val="28"/>
        </w:rPr>
        <w:t>
      21)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pPr>
        <w:spacing w:after="0"/>
        <w:ind w:left="0"/>
        <w:jc w:val="both"/>
      </w:pPr>
      <w:r>
        <w:rPr>
          <w:rFonts w:ascii="Times New Roman"/>
          <w:b w:val="false"/>
          <w:i w:val="false"/>
          <w:color w:val="000000"/>
          <w:sz w:val="28"/>
        </w:rPr>
        <w:t>
      22)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pPr>
        <w:spacing w:after="0"/>
        <w:ind w:left="0"/>
        <w:jc w:val="both"/>
      </w:pPr>
      <w:r>
        <w:rPr>
          <w:rFonts w:ascii="Times New Roman"/>
          <w:b w:val="false"/>
          <w:i w:val="false"/>
          <w:color w:val="000000"/>
          <w:sz w:val="28"/>
        </w:rPr>
        <w:t>
      23) рекреация – үзіліс кезінде және сабақтан бос уақытта білім алушылар мен тәрбиеленушілердің демалуына және күшін қалпына келтіруге арналған үй-жай;</w:t>
      </w:r>
    </w:p>
    <w:p>
      <w:pPr>
        <w:spacing w:after="0"/>
        <w:ind w:left="0"/>
        <w:jc w:val="both"/>
      </w:pPr>
      <w:r>
        <w:rPr>
          <w:rFonts w:ascii="Times New Roman"/>
          <w:b w:val="false"/>
          <w:i w:val="false"/>
          <w:color w:val="000000"/>
          <w:sz w:val="28"/>
        </w:rPr>
        <w:t>
      24)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w:t>
      </w:r>
    </w:p>
    <w:p>
      <w:pPr>
        <w:spacing w:after="0"/>
        <w:ind w:left="0"/>
        <w:jc w:val="both"/>
      </w:pPr>
      <w:r>
        <w:rPr>
          <w:rFonts w:ascii="Times New Roman"/>
          <w:b w:val="false"/>
          <w:i w:val="false"/>
          <w:color w:val="000000"/>
          <w:sz w:val="28"/>
        </w:rPr>
        <w:t>
      25) санитариялық арнайы киім (бұдан әрі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pPr>
        <w:spacing w:after="0"/>
        <w:ind w:left="0"/>
        <w:jc w:val="both"/>
      </w:pPr>
      <w:r>
        <w:rPr>
          <w:rFonts w:ascii="Times New Roman"/>
          <w:b w:val="false"/>
          <w:i w:val="false"/>
          <w:color w:val="000000"/>
          <w:sz w:val="28"/>
        </w:rPr>
        <w:t>
      26) септик – шағын көлемдегi тұрмыстық сарқынды суды тазалауға арналған құрылыс;</w:t>
      </w:r>
    </w:p>
    <w:p>
      <w:pPr>
        <w:spacing w:after="0"/>
        <w:ind w:left="0"/>
        <w:jc w:val="both"/>
      </w:pPr>
      <w:r>
        <w:rPr>
          <w:rFonts w:ascii="Times New Roman"/>
          <w:b w:val="false"/>
          <w:i w:val="false"/>
          <w:color w:val="000000"/>
          <w:sz w:val="28"/>
        </w:rPr>
        <w:t>
      27)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pPr>
        <w:spacing w:after="0"/>
        <w:ind w:left="0"/>
        <w:jc w:val="both"/>
      </w:pPr>
      <w:r>
        <w:rPr>
          <w:rFonts w:ascii="Times New Roman"/>
          <w:b w:val="false"/>
          <w:i w:val="false"/>
          <w:color w:val="000000"/>
          <w:sz w:val="28"/>
        </w:rPr>
        <w:t>
      28) сыныптардың (топтардың) толықтырылуы – сыныптағы білім алушылардың нормаланған саны;</w:t>
      </w:r>
    </w:p>
    <w:p>
      <w:pPr>
        <w:spacing w:after="0"/>
        <w:ind w:left="0"/>
        <w:jc w:val="both"/>
      </w:pPr>
      <w:r>
        <w:rPr>
          <w:rFonts w:ascii="Times New Roman"/>
          <w:b w:val="false"/>
          <w:i w:val="false"/>
          <w:color w:val="000000"/>
          <w:sz w:val="28"/>
        </w:rPr>
        <w:t>
      29) ұтымды тамақтану – тамақтанудың физиологиялық және жас ерекшелігі нормаларын ескере отырып, теңестірілген тамақтандыру;</w:t>
      </w:r>
    </w:p>
    <w:p>
      <w:pPr>
        <w:spacing w:after="0"/>
        <w:ind w:left="0"/>
        <w:jc w:val="both"/>
      </w:pPr>
      <w:r>
        <w:rPr>
          <w:rFonts w:ascii="Times New Roman"/>
          <w:b w:val="false"/>
          <w:i w:val="false"/>
          <w:color w:val="000000"/>
          <w:sz w:val="28"/>
        </w:rPr>
        <w:t>
      30) халықтың жүріп-тұруы шектеулі топтары – өз бетімен жүріп-тұру, көрсетілетін қызметтер, ақпарат алу немесе кеңістікте бағдарлану кезінде қиындық көріп жүрген, оның ішінде балаларға арналған арбаларды пайдаланатын адамдар, қарттар, мүгедектер;</w:t>
      </w:r>
    </w:p>
    <w:p>
      <w:pPr>
        <w:spacing w:after="0"/>
        <w:ind w:left="0"/>
        <w:jc w:val="both"/>
      </w:pPr>
      <w:r>
        <w:rPr>
          <w:rFonts w:ascii="Times New Roman"/>
          <w:b w:val="false"/>
          <w:i w:val="false"/>
          <w:color w:val="000000"/>
          <w:sz w:val="28"/>
        </w:rPr>
        <w:t>
      31)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pPr>
        <w:spacing w:after="0"/>
        <w:ind w:left="0"/>
        <w:jc w:val="both"/>
      </w:pPr>
      <w:r>
        <w:rPr>
          <w:rFonts w:ascii="Times New Roman"/>
          <w:b w:val="false"/>
          <w:i w:val="false"/>
          <w:color w:val="000000"/>
          <w:sz w:val="28"/>
        </w:rPr>
        <w:t>
      32) шағын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bookmarkStart w:name="z17" w:id="15"/>
    <w:p>
      <w:pPr>
        <w:spacing w:after="0"/>
        <w:ind w:left="0"/>
        <w:jc w:val="left"/>
      </w:pPr>
      <w:r>
        <w:rPr>
          <w:rFonts w:ascii="Times New Roman"/>
          <w:b/>
          <w:i w:val="false"/>
          <w:color w:val="000000"/>
        </w:rPr>
        <w:t xml:space="preserve"> 2-тарау. Объектінің салынатын жер учаскесін таңдауға, жобалауға, пайдалануға, реконструкциялауға қойылатын санитариялық-эпидемиологиялық талаптар</w:t>
      </w:r>
    </w:p>
    <w:bookmarkEnd w:id="15"/>
    <w:bookmarkStart w:name="z18" w:id="16"/>
    <w:p>
      <w:pPr>
        <w:spacing w:after="0"/>
        <w:ind w:left="0"/>
        <w:jc w:val="both"/>
      </w:pPr>
      <w:r>
        <w:rPr>
          <w:rFonts w:ascii="Times New Roman"/>
          <w:b w:val="false"/>
          <w:i w:val="false"/>
          <w:color w:val="000000"/>
          <w:sz w:val="28"/>
        </w:rPr>
        <w:t xml:space="preserve">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айқындалады.</w:t>
      </w:r>
    </w:p>
    <w:bookmarkEnd w:id="16"/>
    <w:bookmarkStart w:name="z19" w:id="17"/>
    <w:p>
      <w:pPr>
        <w:spacing w:after="0"/>
        <w:ind w:left="0"/>
        <w:jc w:val="both"/>
      </w:pPr>
      <w:r>
        <w:rPr>
          <w:rFonts w:ascii="Times New Roman"/>
          <w:b w:val="false"/>
          <w:i w:val="false"/>
          <w:color w:val="000000"/>
          <w:sz w:val="28"/>
        </w:rPr>
        <w:t>
      6. 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тиіс. Қоршау зақымдалмаған болуы тиіс.</w:t>
      </w:r>
    </w:p>
    <w:bookmarkEnd w:id="17"/>
    <w:bookmarkStart w:name="z20" w:id="18"/>
    <w:p>
      <w:pPr>
        <w:spacing w:after="0"/>
        <w:ind w:left="0"/>
        <w:jc w:val="both"/>
      </w:pPr>
      <w:r>
        <w:rPr>
          <w:rFonts w:ascii="Times New Roman"/>
          <w:b w:val="false"/>
          <w:i w:val="false"/>
          <w:color w:val="000000"/>
          <w:sz w:val="28"/>
        </w:rPr>
        <w:t>
      7. Объектілердің аумағында олардың қызметiмен байланысы жоқ объектілерді орналастыруға жол берілмейді.</w:t>
      </w:r>
    </w:p>
    <w:bookmarkEnd w:id="18"/>
    <w:bookmarkStart w:name="z21" w:id="19"/>
    <w:p>
      <w:pPr>
        <w:spacing w:after="0"/>
        <w:ind w:left="0"/>
        <w:jc w:val="both"/>
      </w:pPr>
      <w:r>
        <w:rPr>
          <w:rFonts w:ascii="Times New Roman"/>
          <w:b w:val="false"/>
          <w:i w:val="false"/>
          <w:color w:val="000000"/>
          <w:sz w:val="28"/>
        </w:rPr>
        <w:t>
      8. Көп қабатты тұрғын үйлерде, жеке үй иелігінде, ішіне-жапсарлас салынған үй-жайларда орналастырылатын мектептен тыс объектілерде жеке жер учаскесі болмауына жол беріледі.</w:t>
      </w:r>
    </w:p>
    <w:bookmarkEnd w:id="19"/>
    <w:bookmarkStart w:name="z22" w:id="20"/>
    <w:p>
      <w:pPr>
        <w:spacing w:after="0"/>
        <w:ind w:left="0"/>
        <w:jc w:val="both"/>
      </w:pPr>
      <w:r>
        <w:rPr>
          <w:rFonts w:ascii="Times New Roman"/>
          <w:b w:val="false"/>
          <w:i w:val="false"/>
          <w:color w:val="000000"/>
          <w:sz w:val="28"/>
        </w:rPr>
        <w:t>
      9. Объектінің учаскесіне кіру жолдары, көлiкпен өту жолдары, шаруашылық құрылыстарға, қоқыс жинағыштарға арналған алаңдарға, САҚ-қа апаратын жолдар асфальтпен, бетонмен немесе тазалауға қолжетімді басқа да қатты жабынмен жабылады.</w:t>
      </w:r>
    </w:p>
    <w:bookmarkEnd w:id="20"/>
    <w:bookmarkStart w:name="z23" w:id="21"/>
    <w:p>
      <w:pPr>
        <w:spacing w:after="0"/>
        <w:ind w:left="0"/>
        <w:jc w:val="both"/>
      </w:pPr>
      <w:r>
        <w:rPr>
          <w:rFonts w:ascii="Times New Roman"/>
          <w:b w:val="false"/>
          <w:i w:val="false"/>
          <w:color w:val="000000"/>
          <w:sz w:val="28"/>
        </w:rPr>
        <w:t>
      10. Жалпы білім беретін ұйымдардағы үй-жайлардың (сыныптар, оқу кабинеттері) ауданы оқытудың аралас нысандарында (фронтальды және топтық) бір білім алушыға шаққанда 2,5 шаршы метр (бұдан әрі – м</w:t>
      </w:r>
      <w:r>
        <w:rPr>
          <w:rFonts w:ascii="Times New Roman"/>
          <w:b w:val="false"/>
          <w:i w:val="false"/>
          <w:color w:val="000000"/>
          <w:vertAlign w:val="superscript"/>
        </w:rPr>
        <w:t>2</w:t>
      </w:r>
      <w:r>
        <w:rPr>
          <w:rFonts w:ascii="Times New Roman"/>
          <w:b w:val="false"/>
          <w:i w:val="false"/>
          <w:color w:val="000000"/>
          <w:sz w:val="28"/>
        </w:rPr>
        <w:t>) нормасы белгіленеді. Халықаралық мектептерді (сыныптар, оқу кабинеттері) жобалау кезінде үй-жайлар алаңының нормасы жобалауға арналған тапсырмамен немесе "Стандарттау туралы" және "Қазақстан Республикасындағы сәулет, қала құрылысы және құрылыс қызметі туралы" Қазақстан Республикасының Заңдарында белгіленген тәртіппен және халықаралық шарттарда, өңірлік стандарттарға немесе шет мемлекеттердің стандарттарына сәйкес белгіленеді. Технологияны және еңбекті зерделеу шеберханаларының, сондай-ақ бағыттар бойынша саралап оқытуға арналған мамандандырылған шеберханалардың ауданы бір білім алушыға шаққанда 3,75 м</w:t>
      </w:r>
      <w:r>
        <w:rPr>
          <w:rFonts w:ascii="Times New Roman"/>
          <w:b w:val="false"/>
          <w:i w:val="false"/>
          <w:color w:val="000000"/>
          <w:vertAlign w:val="superscript"/>
        </w:rPr>
        <w:t>2</w:t>
      </w:r>
      <w:r>
        <w:rPr>
          <w:rFonts w:ascii="Times New Roman"/>
          <w:b w:val="false"/>
          <w:i w:val="false"/>
          <w:color w:val="000000"/>
          <w:sz w:val="28"/>
        </w:rPr>
        <w:t>.</w:t>
      </w:r>
    </w:p>
    <w:bookmarkEnd w:id="21"/>
    <w:bookmarkStart w:name="z24" w:id="22"/>
    <w:p>
      <w:pPr>
        <w:spacing w:after="0"/>
        <w:ind w:left="0"/>
        <w:jc w:val="both"/>
      </w:pPr>
      <w:r>
        <w:rPr>
          <w:rFonts w:ascii="Times New Roman"/>
          <w:b w:val="false"/>
          <w:i w:val="false"/>
          <w:color w:val="000000"/>
          <w:sz w:val="28"/>
        </w:rPr>
        <w:t>
      11. Техникалық және кәсіптік білімнің (бұдан әрі – ТжКБ), орта білімнен кейінгі (бұдан әрі – ОБКБ), жоғары және жоғары оқу орнынан кейінгі (бұдан әрі – ЖОО) оқу кабинеттері мен дәрісханалары үй-жайларының ауданы:</w:t>
      </w:r>
    </w:p>
    <w:bookmarkEnd w:id="22"/>
    <w:p>
      <w:pPr>
        <w:spacing w:after="0"/>
        <w:ind w:left="0"/>
        <w:jc w:val="both"/>
      </w:pPr>
      <w:r>
        <w:rPr>
          <w:rFonts w:ascii="Times New Roman"/>
          <w:b w:val="false"/>
          <w:i w:val="false"/>
          <w:color w:val="000000"/>
          <w:sz w:val="28"/>
        </w:rPr>
        <w:t>
      1) 12-15 орын үшін 1 білім алушыға 2,5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2) 16-25 орын үшін 1 білім алушыға 2,2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3) 26-49 орын үшін 1 білім алушыға 1,8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4) 50-75 орын үшін 1 білім алушыға 1,5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5) 76-100 орын үшін 1 білім алушыға 1,3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6) 100-150 орын үшін 1 білім алушыға 1,2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7) 150-350 орын үшін 1 білім алушыға 1,1м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8) 350 және одан артық орын үшін 1 білім алушыға 1,0 м</w:t>
      </w:r>
      <w:r>
        <w:rPr>
          <w:rFonts w:ascii="Times New Roman"/>
          <w:b w:val="false"/>
          <w:i w:val="false"/>
          <w:color w:val="000000"/>
          <w:vertAlign w:val="superscript"/>
        </w:rPr>
        <w:t>2</w:t>
      </w:r>
      <w:r>
        <w:rPr>
          <w:rFonts w:ascii="Times New Roman"/>
          <w:b w:val="false"/>
          <w:i w:val="false"/>
          <w:color w:val="000000"/>
          <w:sz w:val="28"/>
        </w:rPr>
        <w:t xml:space="preserve"> болып айқындалады.</w:t>
      </w:r>
    </w:p>
    <w:p>
      <w:pPr>
        <w:spacing w:after="0"/>
        <w:ind w:left="0"/>
        <w:jc w:val="both"/>
      </w:pPr>
      <w:r>
        <w:rPr>
          <w:rFonts w:ascii="Times New Roman"/>
          <w:b w:val="false"/>
          <w:i w:val="false"/>
          <w:color w:val="000000"/>
          <w:sz w:val="28"/>
        </w:rPr>
        <w:t>
      Дәрісханалар, оқу кабинеттері, зертханалар жерүсті қабаттарда орналасуы тиіс.</w:t>
      </w:r>
    </w:p>
    <w:bookmarkStart w:name="z25" w:id="23"/>
    <w:p>
      <w:pPr>
        <w:spacing w:after="0"/>
        <w:ind w:left="0"/>
        <w:jc w:val="both"/>
      </w:pPr>
      <w:r>
        <w:rPr>
          <w:rFonts w:ascii="Times New Roman"/>
          <w:b w:val="false"/>
          <w:i w:val="false"/>
          <w:color w:val="000000"/>
          <w:sz w:val="28"/>
        </w:rPr>
        <w:t>
      12. Білім алушылар мен 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bookmarkEnd w:id="23"/>
    <w:bookmarkStart w:name="z26" w:id="24"/>
    <w:p>
      <w:pPr>
        <w:spacing w:after="0"/>
        <w:ind w:left="0"/>
        <w:jc w:val="both"/>
      </w:pPr>
      <w:r>
        <w:rPr>
          <w:rFonts w:ascii="Times New Roman"/>
          <w:b w:val="false"/>
          <w:i w:val="false"/>
          <w:color w:val="000000"/>
          <w:sz w:val="28"/>
        </w:rPr>
        <w:t>
      13. 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bookmarkEnd w:id="24"/>
    <w:bookmarkStart w:name="z27" w:id="25"/>
    <w:p>
      <w:pPr>
        <w:spacing w:after="0"/>
        <w:ind w:left="0"/>
        <w:jc w:val="both"/>
      </w:pPr>
      <w:r>
        <w:rPr>
          <w:rFonts w:ascii="Times New Roman"/>
          <w:b w:val="false"/>
          <w:i w:val="false"/>
          <w:color w:val="000000"/>
          <w:sz w:val="28"/>
        </w:rPr>
        <w:t>
      14. Пайдалану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bookmarkEnd w:id="25"/>
    <w:p>
      <w:pPr>
        <w:spacing w:after="0"/>
        <w:ind w:left="0"/>
        <w:jc w:val="both"/>
      </w:pPr>
      <w:r>
        <w:rPr>
          <w:rFonts w:ascii="Times New Roman"/>
          <w:b w:val="false"/>
          <w:i w:val="false"/>
          <w:color w:val="000000"/>
          <w:sz w:val="28"/>
        </w:rPr>
        <w:t>
      Шу мен дірілді оқшаулау жөніндегі іс-шаралар орындалған жағдайда жатын бөлмелерін, оқу және медициналық кабинеттерді, адамдар тұрақты болатын үй-жайларды, желдету жүйелерінің техникалық үй-жайларына тігінен және көлденеңінен жанасатын үй-жайларды орналастыруға жол беріледі.</w:t>
      </w:r>
    </w:p>
    <w:bookmarkStart w:name="z28" w:id="26"/>
    <w:p>
      <w:pPr>
        <w:spacing w:after="0"/>
        <w:ind w:left="0"/>
        <w:jc w:val="both"/>
      </w:pPr>
      <w:r>
        <w:rPr>
          <w:rFonts w:ascii="Times New Roman"/>
          <w:b w:val="false"/>
          <w:i w:val="false"/>
          <w:color w:val="000000"/>
          <w:sz w:val="28"/>
        </w:rPr>
        <w:t>
      15. Мектептен тыс объектілер үй-жайларының жиынтығы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белгіленеді.</w:t>
      </w:r>
    </w:p>
    <w:bookmarkEnd w:id="26"/>
    <w:bookmarkStart w:name="z29" w:id="27"/>
    <w:p>
      <w:pPr>
        <w:spacing w:after="0"/>
        <w:ind w:left="0"/>
        <w:jc w:val="both"/>
      </w:pPr>
      <w:r>
        <w:rPr>
          <w:rFonts w:ascii="Times New Roman"/>
          <w:b w:val="false"/>
          <w:i w:val="false"/>
          <w:color w:val="000000"/>
          <w:sz w:val="28"/>
        </w:rPr>
        <w:t>
      16. Спорт залының жылыту жүйесінің радиаторлары терезе астындағы қуыстарда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bookmarkEnd w:id="27"/>
    <w:bookmarkStart w:name="z30" w:id="28"/>
    <w:p>
      <w:pPr>
        <w:spacing w:after="0"/>
        <w:ind w:left="0"/>
        <w:jc w:val="both"/>
      </w:pPr>
      <w:r>
        <w:rPr>
          <w:rFonts w:ascii="Times New Roman"/>
          <w:b w:val="false"/>
          <w:i w:val="false"/>
          <w:color w:val="000000"/>
          <w:sz w:val="28"/>
        </w:rPr>
        <w:t>
      17. Барлық үй-жайлардағы еденнің беті тегіс, саңылаусыз, ақаусыз және механикалық зақымданбаған болуы тиіс.</w:t>
      </w:r>
    </w:p>
    <w:bookmarkEnd w:id="28"/>
    <w:p>
      <w:pPr>
        <w:spacing w:after="0"/>
        <w:ind w:left="0"/>
        <w:jc w:val="both"/>
      </w:pPr>
      <w:r>
        <w:rPr>
          <w:rFonts w:ascii="Times New Roman"/>
          <w:b w:val="false"/>
          <w:i w:val="false"/>
          <w:color w:val="000000"/>
          <w:sz w:val="28"/>
        </w:rPr>
        <w:t>
      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 полимерлі материалдар, жылы линолеум төсеуге болады.</w:t>
      </w:r>
    </w:p>
    <w:p>
      <w:pPr>
        <w:spacing w:after="0"/>
        <w:ind w:left="0"/>
        <w:jc w:val="both"/>
      </w:pPr>
      <w:r>
        <w:rPr>
          <w:rFonts w:ascii="Times New Roman"/>
          <w:b w:val="false"/>
          <w:i w:val="false"/>
          <w:color w:val="000000"/>
          <w:sz w:val="28"/>
        </w:rPr>
        <w:t>
      Спорт залының едені ағаштан болуы немесе арнайы төсемі болуы, еденнің беті тегіс, саңылаусыз және ақаусыз болуы тиіс.</w:t>
      </w:r>
    </w:p>
    <w:p>
      <w:pPr>
        <w:spacing w:after="0"/>
        <w:ind w:left="0"/>
        <w:jc w:val="both"/>
      </w:pPr>
      <w:r>
        <w:rPr>
          <w:rFonts w:ascii="Times New Roman"/>
          <w:b w:val="false"/>
          <w:i w:val="false"/>
          <w:color w:val="000000"/>
          <w:sz w:val="28"/>
        </w:rPr>
        <w:t>
      Еңбекке баулу шеберханаларындағы еден механикалық әсерге төзімді, химия кабинеттері мен зертханаларында – химиялық реагенттерге төзімді материалдан жасалады.</w:t>
      </w:r>
    </w:p>
    <w:bookmarkStart w:name="z31" w:id="29"/>
    <w:p>
      <w:pPr>
        <w:spacing w:after="0"/>
        <w:ind w:left="0"/>
        <w:jc w:val="both"/>
      </w:pPr>
      <w:r>
        <w:rPr>
          <w:rFonts w:ascii="Times New Roman"/>
          <w:b w:val="false"/>
          <w:i w:val="false"/>
          <w:color w:val="000000"/>
          <w:sz w:val="28"/>
        </w:rPr>
        <w:t>
      18. Объектілер жеке тұрған ғимаратта немесе бірнеше жекелеген ғимараттарда пайдаланылады.</w:t>
      </w:r>
    </w:p>
    <w:bookmarkEnd w:id="29"/>
    <w:p>
      <w:pPr>
        <w:spacing w:after="0"/>
        <w:ind w:left="0"/>
        <w:jc w:val="both"/>
      </w:pPr>
      <w:r>
        <w:rPr>
          <w:rFonts w:ascii="Times New Roman"/>
          <w:b w:val="false"/>
          <w:i w:val="false"/>
          <w:color w:val="000000"/>
          <w:sz w:val="28"/>
        </w:rPr>
        <w:t>
      Объектілерді бейімделген ғимараттарда, ішіне-жапсарлас салынған үй-жайларда пайдалануға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Pr>
          <w:rFonts w:ascii="Times New Roman"/>
          <w:b w:val="false"/>
          <w:i w:val="false"/>
          <w:color w:val="000000"/>
          <w:vertAlign w:val="superscript"/>
        </w:rPr>
        <w:t>2</w:t>
      </w:r>
      <w:r>
        <w:rPr>
          <w:rFonts w:ascii="Times New Roman"/>
          <w:b w:val="false"/>
          <w:i w:val="false"/>
          <w:color w:val="000000"/>
          <w:sz w:val="28"/>
        </w:rPr>
        <w:t xml:space="preserve"> аудан нормасы ескеріле отырып айқындалады.</w:t>
      </w:r>
    </w:p>
    <w:bookmarkStart w:name="z32" w:id="30"/>
    <w:p>
      <w:pPr>
        <w:spacing w:after="0"/>
        <w:ind w:left="0"/>
        <w:jc w:val="both"/>
      </w:pPr>
      <w:r>
        <w:rPr>
          <w:rFonts w:ascii="Times New Roman"/>
          <w:b w:val="false"/>
          <w:i w:val="false"/>
          <w:color w:val="000000"/>
          <w:sz w:val="28"/>
        </w:rPr>
        <w:t>
      19. Объектілерді тұрғын үй ғимараттарында, ішіне-жапсарлас салынған үй-жайларда орналастыру сәулет, қала құрылысы және құрылыс саласындағы мемлекеттік нормативтермен айқындалады.</w:t>
      </w:r>
    </w:p>
    <w:bookmarkEnd w:id="30"/>
    <w:bookmarkStart w:name="z33" w:id="31"/>
    <w:p>
      <w:pPr>
        <w:spacing w:after="0"/>
        <w:ind w:left="0"/>
        <w:jc w:val="both"/>
      </w:pPr>
      <w:r>
        <w:rPr>
          <w:rFonts w:ascii="Times New Roman"/>
          <w:b w:val="false"/>
          <w:i w:val="false"/>
          <w:color w:val="000000"/>
          <w:sz w:val="28"/>
        </w:rPr>
        <w:t>
      20. Көп пәтерлі тұрғын үйдің бірінші қабатында пайдаланылатын объектілердің тұрғын үйдің кіреберісімен қосылмаған бөлек есігі болуы тиіс.</w:t>
      </w:r>
    </w:p>
    <w:bookmarkEnd w:id="31"/>
    <w:bookmarkStart w:name="z34" w:id="32"/>
    <w:p>
      <w:pPr>
        <w:spacing w:after="0"/>
        <w:ind w:left="0"/>
        <w:jc w:val="both"/>
      </w:pPr>
      <w:r>
        <w:rPr>
          <w:rFonts w:ascii="Times New Roman"/>
          <w:b w:val="false"/>
          <w:i w:val="false"/>
          <w:color w:val="000000"/>
          <w:sz w:val="28"/>
        </w:rPr>
        <w:t>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bookmarkEnd w:id="32"/>
    <w:bookmarkStart w:name="z35" w:id="33"/>
    <w:p>
      <w:pPr>
        <w:spacing w:after="0"/>
        <w:ind w:left="0"/>
        <w:jc w:val="both"/>
      </w:pPr>
      <w:r>
        <w:rPr>
          <w:rFonts w:ascii="Times New Roman"/>
          <w:b w:val="false"/>
          <w:i w:val="false"/>
          <w:color w:val="000000"/>
          <w:sz w:val="28"/>
        </w:rPr>
        <w:t>
      22. Барлық үй-жайлар функционалдық мақсатына сәйкес пайдаланылуы тиіс.</w:t>
      </w:r>
    </w:p>
    <w:bookmarkEnd w:id="33"/>
    <w:bookmarkStart w:name="z36" w:id="34"/>
    <w:p>
      <w:pPr>
        <w:spacing w:after="0"/>
        <w:ind w:left="0"/>
        <w:jc w:val="both"/>
      </w:pPr>
      <w:r>
        <w:rPr>
          <w:rFonts w:ascii="Times New Roman"/>
          <w:b w:val="false"/>
          <w:i w:val="false"/>
          <w:color w:val="000000"/>
          <w:sz w:val="28"/>
        </w:rPr>
        <w:t>
      23. Авариялық ғимараттарда және үй-жайларда орналасқан объектілерді пайдалануға жол берілмейді.</w:t>
      </w:r>
    </w:p>
    <w:bookmarkEnd w:id="34"/>
    <w:bookmarkStart w:name="z37" w:id="35"/>
    <w:p>
      <w:pPr>
        <w:spacing w:after="0"/>
        <w:ind w:left="0"/>
        <w:jc w:val="both"/>
      </w:pPr>
      <w:r>
        <w:rPr>
          <w:rFonts w:ascii="Times New Roman"/>
          <w:b w:val="false"/>
          <w:i w:val="false"/>
          <w:color w:val="000000"/>
          <w:sz w:val="28"/>
        </w:rPr>
        <w:t>
      24. Объектілерде мектепке дейінгі ұйымдар, компьютерлік сыныптар, мамандандырылған медициналық және стоматологиялық кабинеттер, шаштараздар, кір жуатын орындар, бассейндер, оқу-өндірістік шеберханалары, тамақтану объектілері болған жағдайда Ереженің 16-тармағының 132-1) тармақшасына сәйкес бекітілетін санитариялық қағидалардың, гигиеналық нормативтердің (бұдан әрі – нормалау құжаттары) талаптары қолданылады.</w:t>
      </w:r>
    </w:p>
    <w:bookmarkEnd w:id="35"/>
    <w:bookmarkStart w:name="z38" w:id="36"/>
    <w:p>
      <w:pPr>
        <w:spacing w:after="0"/>
        <w:ind w:left="0"/>
        <w:jc w:val="both"/>
      </w:pPr>
      <w:r>
        <w:rPr>
          <w:rFonts w:ascii="Times New Roman"/>
          <w:b w:val="false"/>
          <w:i w:val="false"/>
          <w:color w:val="000000"/>
          <w:sz w:val="28"/>
        </w:rPr>
        <w:t>
      25. Объектілерді реконструкциялау кезінде осы Санитариялық қағидалардың 6-24-тармағы аралығындағы талаптардың сақталуы көзделеді.</w:t>
      </w:r>
    </w:p>
    <w:bookmarkEnd w:id="36"/>
    <w:bookmarkStart w:name="z39" w:id="37"/>
    <w:p>
      <w:pPr>
        <w:spacing w:after="0"/>
        <w:ind w:left="0"/>
        <w:jc w:val="left"/>
      </w:pPr>
      <w:r>
        <w:rPr>
          <w:rFonts w:ascii="Times New Roman"/>
          <w:b/>
          <w:i w:val="false"/>
          <w:color w:val="000000"/>
        </w:rPr>
        <w:t xml:space="preserve"> 3-тарау. Сумен жабдықтауға, су бұруға, жылумен жабдықтауға, жарықтандыруға, желдетуге, ауаны баптауға қойылатын санитариялық-эпидемиологиялық талаптар</w:t>
      </w:r>
    </w:p>
    <w:bookmarkEnd w:id="37"/>
    <w:bookmarkStart w:name="z40" w:id="38"/>
    <w:p>
      <w:pPr>
        <w:spacing w:after="0"/>
        <w:ind w:left="0"/>
        <w:jc w:val="both"/>
      </w:pPr>
      <w:r>
        <w:rPr>
          <w:rFonts w:ascii="Times New Roman"/>
          <w:b w:val="false"/>
          <w:i w:val="false"/>
          <w:color w:val="000000"/>
          <w:sz w:val="28"/>
        </w:rPr>
        <w:t>
      26. Объектілерде орталықтандырылған шаруашылық-ауыз сумен, ыстық сумен жабдықтау, су бұру көзделеді және олар жарамды жағдайда болуы тиіс.</w:t>
      </w:r>
    </w:p>
    <w:bookmarkEnd w:id="38"/>
    <w:bookmarkStart w:name="z41" w:id="39"/>
    <w:p>
      <w:pPr>
        <w:spacing w:after="0"/>
        <w:ind w:left="0"/>
        <w:jc w:val="both"/>
      </w:pPr>
      <w:r>
        <w:rPr>
          <w:rFonts w:ascii="Times New Roman"/>
          <w:b w:val="false"/>
          <w:i w:val="false"/>
          <w:color w:val="000000"/>
          <w:sz w:val="28"/>
        </w:rPr>
        <w:t>
      27. Объектілер нормалау құжаттарының белгіленген талаптарына сәйкес қауіпсіз және сапалы ауыз сумен қамтамасыз етіледі.</w:t>
      </w:r>
    </w:p>
    <w:bookmarkEnd w:id="39"/>
    <w:bookmarkStart w:name="z42" w:id="40"/>
    <w:p>
      <w:pPr>
        <w:spacing w:after="0"/>
        <w:ind w:left="0"/>
        <w:jc w:val="both"/>
      </w:pPr>
      <w:r>
        <w:rPr>
          <w:rFonts w:ascii="Times New Roman"/>
          <w:b w:val="false"/>
          <w:i w:val="false"/>
          <w:color w:val="000000"/>
          <w:sz w:val="28"/>
        </w:rPr>
        <w:t>
      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сапасы мен қауіпсіздік көрсеткіштері бойынша нормалау құжаттарының талаптарына сәйкес келеді.</w:t>
      </w:r>
    </w:p>
    <w:bookmarkEnd w:id="40"/>
    <w:p>
      <w:pPr>
        <w:spacing w:after="0"/>
        <w:ind w:left="0"/>
        <w:jc w:val="both"/>
      </w:pPr>
      <w:r>
        <w:rPr>
          <w:rFonts w:ascii="Times New Roman"/>
          <w:b w:val="false"/>
          <w:i w:val="false"/>
          <w:color w:val="000000"/>
          <w:sz w:val="28"/>
        </w:rPr>
        <w:t>
      Суға арналған кулерлер (диспенсерлер) өндірушінің нұсқаулығына сәйкес тұрақты түрде тазартылады. Су ішу үшін таза ыдыс (шыны, фаянс ыдыс, бір рет қолданылатын стақандар) пайдаланылады.</w:t>
      </w:r>
    </w:p>
    <w:p>
      <w:pPr>
        <w:spacing w:after="0"/>
        <w:ind w:left="0"/>
        <w:jc w:val="both"/>
      </w:pPr>
      <w:r>
        <w:rPr>
          <w:rFonts w:ascii="Times New Roman"/>
          <w:b w:val="false"/>
          <w:i w:val="false"/>
          <w:color w:val="000000"/>
          <w:sz w:val="28"/>
        </w:rPr>
        <w:t>
      Жеке шөлмек сыйымдылықты пайдалануға рұқсат етіледі. Қайнаған ауыз су 3 сағаттан аспай сақталған жағдайда оны пайдалануға жол беріледі.</w:t>
      </w:r>
    </w:p>
    <w:bookmarkStart w:name="z43" w:id="41"/>
    <w:p>
      <w:pPr>
        <w:spacing w:after="0"/>
        <w:ind w:left="0"/>
        <w:jc w:val="both"/>
      </w:pPr>
      <w:r>
        <w:rPr>
          <w:rFonts w:ascii="Times New Roman"/>
          <w:b w:val="false"/>
          <w:i w:val="false"/>
          <w:color w:val="000000"/>
          <w:sz w:val="28"/>
        </w:rPr>
        <w:t>
      29. Стационарлық ауыз су бұрқақтарының конструктивтік шешімдері судың тік ағынының айналасында биіктігі кемінде он сантиметр болатын шектеу сақинасының болуын көздейді.</w:t>
      </w:r>
    </w:p>
    <w:bookmarkEnd w:id="41"/>
    <w:bookmarkStart w:name="z44" w:id="42"/>
    <w:p>
      <w:pPr>
        <w:spacing w:after="0"/>
        <w:ind w:left="0"/>
        <w:jc w:val="both"/>
      </w:pPr>
      <w:r>
        <w:rPr>
          <w:rFonts w:ascii="Times New Roman"/>
          <w:b w:val="false"/>
          <w:i w:val="false"/>
          <w:color w:val="000000"/>
          <w:sz w:val="28"/>
        </w:rPr>
        <w:t>
      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ауыз суға еркін қолжетімдігі қамтамасыз етіледі.</w:t>
      </w:r>
    </w:p>
    <w:bookmarkEnd w:id="42"/>
    <w:bookmarkStart w:name="z45" w:id="43"/>
    <w:p>
      <w:pPr>
        <w:spacing w:after="0"/>
        <w:ind w:left="0"/>
        <w:jc w:val="both"/>
      </w:pPr>
      <w:r>
        <w:rPr>
          <w:rFonts w:ascii="Times New Roman"/>
          <w:b w:val="false"/>
          <w:i w:val="false"/>
          <w:color w:val="000000"/>
          <w:sz w:val="28"/>
        </w:rPr>
        <w:t>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bookmarkEnd w:id="43"/>
    <w:bookmarkStart w:name="z46" w:id="44"/>
    <w:p>
      <w:pPr>
        <w:spacing w:after="0"/>
        <w:ind w:left="0"/>
        <w:jc w:val="both"/>
      </w:pPr>
      <w:r>
        <w:rPr>
          <w:rFonts w:ascii="Times New Roman"/>
          <w:b w:val="false"/>
          <w:i w:val="false"/>
          <w:color w:val="000000"/>
          <w:sz w:val="28"/>
        </w:rPr>
        <w:t>
      32. 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 жүргізіледі.</w:t>
      </w:r>
    </w:p>
    <w:bookmarkEnd w:id="44"/>
    <w:bookmarkStart w:name="z47" w:id="45"/>
    <w:p>
      <w:pPr>
        <w:spacing w:after="0"/>
        <w:ind w:left="0"/>
        <w:jc w:val="both"/>
      </w:pPr>
      <w:r>
        <w:rPr>
          <w:rFonts w:ascii="Times New Roman"/>
          <w:b w:val="false"/>
          <w:i w:val="false"/>
          <w:color w:val="000000"/>
          <w:sz w:val="28"/>
        </w:rPr>
        <w:t>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олар апта сайын (және қажеттілігіне қарай) жуу және дезинфекциялау құралдары қолданыла отырып, тазартылады және дезинфекцияланады. Ауыз суға арналған сыйымдылықтарды өзге де мақсаттарда пайдалануға жол берілмейді.</w:t>
      </w:r>
    </w:p>
    <w:bookmarkEnd w:id="45"/>
    <w:bookmarkStart w:name="z48" w:id="46"/>
    <w:p>
      <w:pPr>
        <w:spacing w:after="0"/>
        <w:ind w:left="0"/>
        <w:jc w:val="both"/>
      </w:pPr>
      <w:r>
        <w:rPr>
          <w:rFonts w:ascii="Times New Roman"/>
          <w:b w:val="false"/>
          <w:i w:val="false"/>
          <w:color w:val="000000"/>
          <w:sz w:val="28"/>
        </w:rPr>
        <w:t>
      34. Орталықтандырылған ыстық сумен жабдықтау жүйесі болмаған жағдайда су жылытқыштар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
    <w:bookmarkEnd w:id="46"/>
    <w:p>
      <w:pPr>
        <w:spacing w:after="0"/>
        <w:ind w:left="0"/>
        <w:jc w:val="both"/>
      </w:pPr>
      <w:r>
        <w:rPr>
          <w:rFonts w:ascii="Times New Roman"/>
          <w:b w:val="false"/>
          <w:i w:val="false"/>
          <w:color w:val="000000"/>
          <w:sz w:val="28"/>
        </w:rPr>
        <w:t>
      Сумен жылыту жүйесiндегi ыстық суды технологиялық және шаруашылық-тұрмыстық мақсаттар үшін пайдалануға жол берiлмейдi.</w:t>
      </w:r>
    </w:p>
    <w:bookmarkStart w:name="z49" w:id="47"/>
    <w:p>
      <w:pPr>
        <w:spacing w:after="0"/>
        <w:ind w:left="0"/>
        <w:jc w:val="both"/>
      </w:pPr>
      <w:r>
        <w:rPr>
          <w:rFonts w:ascii="Times New Roman"/>
          <w:b w:val="false"/>
          <w:i w:val="false"/>
          <w:color w:val="000000"/>
          <w:sz w:val="28"/>
        </w:rPr>
        <w:t>
      35. Сурет салуға және жабыстыруға, өсімдіктермен жұмыс істеуге арналған үй-жайлар, шеберханалар, медициналық блок үй-жайлары, ас блогының өндірістік үй-жайлары ыстық және суық су өткізілген раквиналармен, қол жууға және кептіруге арналған құралдармен жабдықталады.</w:t>
      </w:r>
    </w:p>
    <w:bookmarkEnd w:id="47"/>
    <w:bookmarkStart w:name="z50" w:id="48"/>
    <w:p>
      <w:pPr>
        <w:spacing w:after="0"/>
        <w:ind w:left="0"/>
        <w:jc w:val="both"/>
      </w:pPr>
      <w:r>
        <w:rPr>
          <w:rFonts w:ascii="Times New Roman"/>
          <w:b w:val="false"/>
          <w:i w:val="false"/>
          <w:color w:val="000000"/>
          <w:sz w:val="28"/>
        </w:rPr>
        <w:t>
      36. Объектілерді кәріз жүргізілмеген және ішінара кәріз жүргізілген орындарда орналастырған кезде жергілікті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 жүзеге асырады, оларды тазалау уақтылы жүргізіледі.</w:t>
      </w:r>
    </w:p>
    <w:bookmarkEnd w:id="48"/>
    <w:p>
      <w:pPr>
        <w:spacing w:after="0"/>
        <w:ind w:left="0"/>
        <w:jc w:val="both"/>
      </w:pPr>
      <w:r>
        <w:rPr>
          <w:rFonts w:ascii="Times New Roman"/>
          <w:b w:val="false"/>
          <w:i w:val="false"/>
          <w:color w:val="000000"/>
          <w:sz w:val="28"/>
        </w:rPr>
        <w:t>
      Сарқынды суды ашық су айдындарына және іргелес аумаққа, сондай-ақ су сіңіргіш құдықтар құрылғысына ағызуға жол берiлмейдi.</w:t>
      </w:r>
    </w:p>
    <w:bookmarkStart w:name="z51" w:id="49"/>
    <w:p>
      <w:pPr>
        <w:spacing w:after="0"/>
        <w:ind w:left="0"/>
        <w:jc w:val="both"/>
      </w:pPr>
      <w:r>
        <w:rPr>
          <w:rFonts w:ascii="Times New Roman"/>
          <w:b w:val="false"/>
          <w:i w:val="false"/>
          <w:color w:val="000000"/>
          <w:sz w:val="28"/>
        </w:rPr>
        <w:t>
      37. Өндірістік, қойма үй-жайларындағы, тұрмыстық үй-жайлардағы су бұруға арналған кәріз бағандары сыланған қораптарға салынады.</w:t>
      </w:r>
    </w:p>
    <w:bookmarkEnd w:id="49"/>
    <w:bookmarkStart w:name="z52" w:id="50"/>
    <w:p>
      <w:pPr>
        <w:spacing w:after="0"/>
        <w:ind w:left="0"/>
        <w:jc w:val="both"/>
      </w:pPr>
      <w:r>
        <w:rPr>
          <w:rFonts w:ascii="Times New Roman"/>
          <w:b w:val="false"/>
          <w:i w:val="false"/>
          <w:color w:val="000000"/>
          <w:sz w:val="28"/>
        </w:rPr>
        <w:t>
      38. Кәріз жүргізілмеген жерлерде жылы санитариялық тораптар құрылғысына (75 адамға 1) және су құйылатын қолжуғыштарды (30 адамға 1) орнатуға жол беріледі.</w:t>
      </w:r>
    </w:p>
    <w:bookmarkEnd w:id="50"/>
    <w:p>
      <w:pPr>
        <w:spacing w:after="0"/>
        <w:ind w:left="0"/>
        <w:jc w:val="both"/>
      </w:pPr>
      <w:r>
        <w:rPr>
          <w:rFonts w:ascii="Times New Roman"/>
          <w:b w:val="false"/>
          <w:i w:val="false"/>
          <w:color w:val="000000"/>
          <w:sz w:val="28"/>
        </w:rPr>
        <w:t>
      Жылы санитариялық тораптарда жер үстіндегі үй-жайлары мен су өткізбейтін материалдан жасалған қазылған шұңқыры болады. Санитариялық тораптар жинау дезинфекциялау құралдарын пайдалана отырып күн сайын жүргізіледі. Қазылған шұңқырларды уақтылы тазалайды.</w:t>
      </w:r>
    </w:p>
    <w:p>
      <w:pPr>
        <w:spacing w:after="0"/>
        <w:ind w:left="0"/>
        <w:jc w:val="both"/>
      </w:pPr>
      <w:r>
        <w:rPr>
          <w:rFonts w:ascii="Times New Roman"/>
          <w:b w:val="false"/>
          <w:i w:val="false"/>
          <w:color w:val="000000"/>
          <w:sz w:val="28"/>
        </w:rPr>
        <w:t>
      Жобаланатын, салынып жатқан және реконструкцияланатын білім беру объектілерінде кәрізденбеген және ішінара кәрізденген жерлерде санитариялық тораптар ғимаратта (мектеп, жатақхана, оқу корпусы) орналастырылады.</w:t>
      </w:r>
    </w:p>
    <w:bookmarkStart w:name="z53" w:id="51"/>
    <w:p>
      <w:pPr>
        <w:spacing w:after="0"/>
        <w:ind w:left="0"/>
        <w:jc w:val="both"/>
      </w:pPr>
      <w:r>
        <w:rPr>
          <w:rFonts w:ascii="Times New Roman"/>
          <w:b w:val="false"/>
          <w:i w:val="false"/>
          <w:color w:val="000000"/>
          <w:sz w:val="28"/>
        </w:rPr>
        <w:t>
      39. Объектілердің ғимараттары орталық жылыту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w:t>
      </w:r>
    </w:p>
    <w:bookmarkEnd w:id="51"/>
    <w:bookmarkStart w:name="z54" w:id="52"/>
    <w:p>
      <w:pPr>
        <w:spacing w:after="0"/>
        <w:ind w:left="0"/>
        <w:jc w:val="both"/>
      </w:pPr>
      <w:r>
        <w:rPr>
          <w:rFonts w:ascii="Times New Roman"/>
          <w:b w:val="false"/>
          <w:i w:val="false"/>
          <w:color w:val="000000"/>
          <w:sz w:val="28"/>
        </w:rPr>
        <w:t>
      40. Селолық елді мекендердегі шағын жинақталған мектептердің бір қабатты ғимараттарында пешпен жылыту құрылғысына жол беріледі. Пешті жағу жеке есігі бар оқшауланған үй-жайда жүргізіледі.</w:t>
      </w:r>
    </w:p>
    <w:bookmarkEnd w:id="52"/>
    <w:bookmarkStart w:name="z55" w:id="53"/>
    <w:p>
      <w:pPr>
        <w:spacing w:after="0"/>
        <w:ind w:left="0"/>
        <w:jc w:val="both"/>
      </w:pPr>
      <w:r>
        <w:rPr>
          <w:rFonts w:ascii="Times New Roman"/>
          <w:b w:val="false"/>
          <w:i w:val="false"/>
          <w:color w:val="000000"/>
          <w:sz w:val="28"/>
        </w:rPr>
        <w:t>
      41. Жылыту кезеңінде ауаның температурасы нормалау құжаттарына сәйкес айқындалады.</w:t>
      </w:r>
    </w:p>
    <w:bookmarkEnd w:id="53"/>
    <w:bookmarkStart w:name="z56" w:id="54"/>
    <w:p>
      <w:pPr>
        <w:spacing w:after="0"/>
        <w:ind w:left="0"/>
        <w:jc w:val="both"/>
      </w:pPr>
      <w:r>
        <w:rPr>
          <w:rFonts w:ascii="Times New Roman"/>
          <w:b w:val="false"/>
          <w:i w:val="false"/>
          <w:color w:val="000000"/>
          <w:sz w:val="28"/>
        </w:rPr>
        <w:t>
      42. Үй-жайларды табиғи және жасанды жарықтандыруды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w:t>
      </w:r>
    </w:p>
    <w:bookmarkEnd w:id="54"/>
    <w:bookmarkStart w:name="z57" w:id="55"/>
    <w:p>
      <w:pPr>
        <w:spacing w:after="0"/>
        <w:ind w:left="0"/>
        <w:jc w:val="both"/>
      </w:pPr>
      <w:r>
        <w:rPr>
          <w:rFonts w:ascii="Times New Roman"/>
          <w:b w:val="false"/>
          <w:i w:val="false"/>
          <w:color w:val="000000"/>
          <w:sz w:val="28"/>
        </w:rPr>
        <w:t>
      43. Объектінің аумағында сыртқы жасанды жарықтандыру болады.</w:t>
      </w:r>
    </w:p>
    <w:bookmarkEnd w:id="55"/>
    <w:bookmarkStart w:name="z58" w:id="56"/>
    <w:p>
      <w:pPr>
        <w:spacing w:after="0"/>
        <w:ind w:left="0"/>
        <w:jc w:val="both"/>
      </w:pPr>
      <w:r>
        <w:rPr>
          <w:rFonts w:ascii="Times New Roman"/>
          <w:b w:val="false"/>
          <w:i w:val="false"/>
          <w:color w:val="000000"/>
          <w:sz w:val="28"/>
        </w:rPr>
        <w:t>
      44. Оқу үй-жайларындағы, ойын және жатын бөлмелеріндегі жарық түсетін ойықтарды реттелетін күннен корғайтын құрылғылармен жабдықтайды.</w:t>
      </w:r>
    </w:p>
    <w:bookmarkEnd w:id="56"/>
    <w:bookmarkStart w:name="z59" w:id="57"/>
    <w:p>
      <w:pPr>
        <w:spacing w:after="0"/>
        <w:ind w:left="0"/>
        <w:jc w:val="both"/>
      </w:pPr>
      <w:r>
        <w:rPr>
          <w:rFonts w:ascii="Times New Roman"/>
          <w:b w:val="false"/>
          <w:i w:val="false"/>
          <w:color w:val="000000"/>
          <w:sz w:val="28"/>
        </w:rPr>
        <w:t>
      45. Оқу-өндірістік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bookmarkEnd w:id="57"/>
    <w:p>
      <w:pPr>
        <w:spacing w:after="0"/>
        <w:ind w:left="0"/>
        <w:jc w:val="both"/>
      </w:pPr>
      <w:r>
        <w:rPr>
          <w:rFonts w:ascii="Times New Roman"/>
          <w:b w:val="false"/>
          <w:i w:val="false"/>
          <w:color w:val="000000"/>
          <w:sz w:val="28"/>
        </w:rPr>
        <w:t>
      Терезелердің әйнектелуі бүтін шыны төсемінен орындалады.</w:t>
      </w:r>
    </w:p>
    <w:bookmarkStart w:name="z60" w:id="58"/>
    <w:p>
      <w:pPr>
        <w:spacing w:after="0"/>
        <w:ind w:left="0"/>
        <w:jc w:val="both"/>
      </w:pPr>
      <w:r>
        <w:rPr>
          <w:rFonts w:ascii="Times New Roman"/>
          <w:b w:val="false"/>
          <w:i w:val="false"/>
          <w:color w:val="000000"/>
          <w:sz w:val="28"/>
        </w:rPr>
        <w:t>
      46. 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bookmarkEnd w:id="58"/>
    <w:bookmarkStart w:name="z61" w:id="59"/>
    <w:p>
      <w:pPr>
        <w:spacing w:after="0"/>
        <w:ind w:left="0"/>
        <w:jc w:val="both"/>
      </w:pPr>
      <w:r>
        <w:rPr>
          <w:rFonts w:ascii="Times New Roman"/>
          <w:b w:val="false"/>
          <w:i w:val="false"/>
          <w:color w:val="000000"/>
          <w:sz w:val="28"/>
        </w:rPr>
        <w:t>
      47. Білім беру объектілерін жасанды жарықтандыру көрсеткіштері нормалау құжаттарына сәйкес айқындалады.</w:t>
      </w:r>
    </w:p>
    <w:bookmarkEnd w:id="59"/>
    <w:bookmarkStart w:name="z62" w:id="60"/>
    <w:p>
      <w:pPr>
        <w:spacing w:after="0"/>
        <w:ind w:left="0"/>
        <w:jc w:val="both"/>
      </w:pPr>
      <w:r>
        <w:rPr>
          <w:rFonts w:ascii="Times New Roman"/>
          <w:b w:val="false"/>
          <w:i w:val="false"/>
          <w:color w:val="000000"/>
          <w:sz w:val="28"/>
        </w:rPr>
        <w:t>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w:t>
      </w:r>
    </w:p>
    <w:bookmarkEnd w:id="60"/>
    <w:p>
      <w:pPr>
        <w:spacing w:after="0"/>
        <w:ind w:left="0"/>
        <w:jc w:val="both"/>
      </w:pPr>
      <w:r>
        <w:rPr>
          <w:rFonts w:ascii="Times New Roman"/>
          <w:b w:val="false"/>
          <w:i w:val="false"/>
          <w:color w:val="000000"/>
          <w:sz w:val="28"/>
        </w:rPr>
        <w:t>
      1) жоғары дәрежелі күрделі алыстан көрмейтіндер және жоғары дәрежедегі жақыннан көрмейтіндерге – 1000 люкс (бұдан әрі – лк);</w:t>
      </w:r>
    </w:p>
    <w:p>
      <w:pPr>
        <w:spacing w:after="0"/>
        <w:ind w:left="0"/>
        <w:jc w:val="both"/>
      </w:pPr>
      <w:r>
        <w:rPr>
          <w:rFonts w:ascii="Times New Roman"/>
          <w:b w:val="false"/>
          <w:i w:val="false"/>
          <w:color w:val="000000"/>
          <w:sz w:val="28"/>
        </w:rPr>
        <w:t>
      2) торлы қабық пен көру нервісі зақымдалғандарға (көздің қарығуы болмайтын) – 1000 – 1500 лк;</w:t>
      </w:r>
    </w:p>
    <w:p>
      <w:pPr>
        <w:spacing w:after="0"/>
        <w:ind w:left="0"/>
        <w:jc w:val="both"/>
      </w:pPr>
      <w:r>
        <w:rPr>
          <w:rFonts w:ascii="Times New Roman"/>
          <w:b w:val="false"/>
          <w:i w:val="false"/>
          <w:color w:val="000000"/>
          <w:sz w:val="28"/>
        </w:rPr>
        <w:t>
      3) жарықтан қорқу ауруынан зардап шегетіндерге – 500 лк-тен артық емес;</w:t>
      </w:r>
    </w:p>
    <w:p>
      <w:pPr>
        <w:spacing w:after="0"/>
        <w:ind w:left="0"/>
        <w:jc w:val="both"/>
      </w:pPr>
      <w:r>
        <w:rPr>
          <w:rFonts w:ascii="Times New Roman"/>
          <w:b w:val="false"/>
          <w:i w:val="false"/>
          <w:color w:val="000000"/>
          <w:sz w:val="28"/>
        </w:rPr>
        <w:t>
      4) жасанды жарықтандыру деңгейі жалпы жарықтандыру жүйесінен 400 лк-тен аспауы тиіс;</w:t>
      </w:r>
    </w:p>
    <w:p>
      <w:pPr>
        <w:spacing w:after="0"/>
        <w:ind w:left="0"/>
        <w:jc w:val="both"/>
      </w:pPr>
      <w:r>
        <w:rPr>
          <w:rFonts w:ascii="Times New Roman"/>
          <w:b w:val="false"/>
          <w:i w:val="false"/>
          <w:color w:val="000000"/>
          <w:sz w:val="28"/>
        </w:rPr>
        <w:t>
      5) әр жұмыс орнын кемінде 400 лк жергілікті жарықтандыру шамдарымен жабдықтайды.</w:t>
      </w:r>
    </w:p>
    <w:p>
      <w:pPr>
        <w:spacing w:after="0"/>
        <w:ind w:left="0"/>
        <w:jc w:val="both"/>
      </w:pPr>
      <w:r>
        <w:rPr>
          <w:rFonts w:ascii="Times New Roman"/>
          <w:b w:val="false"/>
          <w:i w:val="false"/>
          <w:color w:val="000000"/>
          <w:sz w:val="28"/>
        </w:rPr>
        <w:t>
      Шамдар үстелдің бетіне нығыз бекітілуі және олардың еңкею бұрышы мен жарық көзінің биіктігін өзгертуге мүмкіндік беретін иілімді кронштейні болады.</w:t>
      </w:r>
    </w:p>
    <w:bookmarkStart w:name="z63" w:id="61"/>
    <w:p>
      <w:pPr>
        <w:spacing w:after="0"/>
        <w:ind w:left="0"/>
        <w:jc w:val="both"/>
      </w:pPr>
      <w:r>
        <w:rPr>
          <w:rFonts w:ascii="Times New Roman"/>
          <w:b w:val="false"/>
          <w:i w:val="false"/>
          <w:color w:val="000000"/>
          <w:sz w:val="28"/>
        </w:rPr>
        <w:t>
      49. 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 құрамында сынап бар шамдарды қоқыс жинағыштарға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w:t>
      </w:r>
    </w:p>
    <w:bookmarkEnd w:id="61"/>
    <w:bookmarkStart w:name="z64" w:id="62"/>
    <w:p>
      <w:pPr>
        <w:spacing w:after="0"/>
        <w:ind w:left="0"/>
        <w:jc w:val="both"/>
      </w:pPr>
      <w:r>
        <w:rPr>
          <w:rFonts w:ascii="Times New Roman"/>
          <w:b w:val="false"/>
          <w:i w:val="false"/>
          <w:color w:val="000000"/>
          <w:sz w:val="28"/>
        </w:rPr>
        <w:t>
      50. Объектілердің ғимараттары желдету және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bookmarkEnd w:id="62"/>
    <w:bookmarkStart w:name="z65" w:id="63"/>
    <w:p>
      <w:pPr>
        <w:spacing w:after="0"/>
        <w:ind w:left="0"/>
        <w:jc w:val="both"/>
      </w:pPr>
      <w:r>
        <w:rPr>
          <w:rFonts w:ascii="Times New Roman"/>
          <w:b w:val="false"/>
          <w:i w:val="false"/>
          <w:color w:val="000000"/>
          <w:sz w:val="28"/>
        </w:rPr>
        <w:t>
      51. Желдету және ауа баптау жүйелерін пайдалану кезінде нормалау құжаттарының талаптары сақталады.</w:t>
      </w:r>
    </w:p>
    <w:bookmarkEnd w:id="63"/>
    <w:bookmarkStart w:name="z66" w:id="64"/>
    <w:p>
      <w:pPr>
        <w:spacing w:after="0"/>
        <w:ind w:left="0"/>
        <w:jc w:val="both"/>
      </w:pPr>
      <w:r>
        <w:rPr>
          <w:rFonts w:ascii="Times New Roman"/>
          <w:b w:val="false"/>
          <w:i w:val="false"/>
          <w:color w:val="000000"/>
          <w:sz w:val="28"/>
        </w:rPr>
        <w:t>
      52. Оқу үй-жайларын үзілістер кезінде, рекреациялық үй-жайларды сабақ уақытында желдетеді. Сабақ басталғанға дейін және олар аяқталғаннан кейін оқу үй-жайларында өтпелі желдету жүзеге асырылады.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w:t>
      </w:r>
    </w:p>
    <w:bookmarkEnd w:id="64"/>
    <w:bookmarkStart w:name="z67" w:id="65"/>
    <w:p>
      <w:pPr>
        <w:spacing w:after="0"/>
        <w:ind w:left="0"/>
        <w:jc w:val="both"/>
      </w:pPr>
      <w:r>
        <w:rPr>
          <w:rFonts w:ascii="Times New Roman"/>
          <w:b w:val="false"/>
          <w:i w:val="false"/>
          <w:color w:val="000000"/>
          <w:sz w:val="28"/>
        </w:rPr>
        <w:t>
      53. Станоктарда және тетіктерде жұмыс істеу жылу мен шаңның көп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w:t>
      </w:r>
    </w:p>
    <w:bookmarkEnd w:id="65"/>
    <w:bookmarkStart w:name="z68" w:id="66"/>
    <w:p>
      <w:pPr>
        <w:spacing w:after="0"/>
        <w:ind w:left="0"/>
        <w:jc w:val="both"/>
      </w:pPr>
      <w:r>
        <w:rPr>
          <w:rFonts w:ascii="Times New Roman"/>
          <w:b w:val="false"/>
          <w:i w:val="false"/>
          <w:color w:val="000000"/>
          <w:sz w:val="28"/>
        </w:rPr>
        <w:t>
      54. 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ылғалдылығы) қамтамасыз етіледі.</w:t>
      </w:r>
    </w:p>
    <w:bookmarkEnd w:id="66"/>
    <w:bookmarkStart w:name="z69" w:id="67"/>
    <w:p>
      <w:pPr>
        <w:spacing w:after="0"/>
        <w:ind w:left="0"/>
        <w:jc w:val="both"/>
      </w:pPr>
      <w:r>
        <w:rPr>
          <w:rFonts w:ascii="Times New Roman"/>
          <w:b w:val="false"/>
          <w:i w:val="false"/>
          <w:color w:val="000000"/>
          <w:sz w:val="28"/>
        </w:rPr>
        <w:t>
      55. 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үй-жайларында термометрлер орнатылады.</w:t>
      </w:r>
    </w:p>
    <w:bookmarkEnd w:id="67"/>
    <w:bookmarkStart w:name="z70" w:id="68"/>
    <w:p>
      <w:pPr>
        <w:spacing w:after="0"/>
        <w:ind w:left="0"/>
        <w:jc w:val="left"/>
      </w:pPr>
      <w:r>
        <w:rPr>
          <w:rFonts w:ascii="Times New Roman"/>
          <w:b/>
          <w:i w:val="false"/>
          <w:color w:val="000000"/>
        </w:rPr>
        <w:t xml:space="preserve"> 4-тарау. Объектілердің үй-жайларын жөндеуге және күтіп-ұстауға қойылатын санитариялық-эпидемиологиялық талаптар</w:t>
      </w:r>
    </w:p>
    <w:bookmarkEnd w:id="68"/>
    <w:bookmarkStart w:name="z71" w:id="69"/>
    <w:p>
      <w:pPr>
        <w:spacing w:after="0"/>
        <w:ind w:left="0"/>
        <w:jc w:val="both"/>
      </w:pPr>
      <w:r>
        <w:rPr>
          <w:rFonts w:ascii="Times New Roman"/>
          <w:b w:val="false"/>
          <w:i w:val="false"/>
          <w:color w:val="000000"/>
          <w:sz w:val="28"/>
        </w:rPr>
        <w:t>
      56. Жыл сайын объектіде ағымдағы жөндеу жүргізіледі.</w:t>
      </w:r>
    </w:p>
    <w:bookmarkEnd w:id="69"/>
    <w:bookmarkStart w:name="z72" w:id="70"/>
    <w:p>
      <w:pPr>
        <w:spacing w:after="0"/>
        <w:ind w:left="0"/>
        <w:jc w:val="both"/>
      </w:pPr>
      <w:r>
        <w:rPr>
          <w:rFonts w:ascii="Times New Roman"/>
          <w:b w:val="false"/>
          <w:i w:val="false"/>
          <w:color w:val="000000"/>
          <w:sz w:val="28"/>
        </w:rPr>
        <w:t>
      57. 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берілмейді.</w:t>
      </w:r>
    </w:p>
    <w:bookmarkEnd w:id="70"/>
    <w:bookmarkStart w:name="z73" w:id="71"/>
    <w:p>
      <w:pPr>
        <w:spacing w:after="0"/>
        <w:ind w:left="0"/>
        <w:jc w:val="both"/>
      </w:pPr>
      <w:r>
        <w:rPr>
          <w:rFonts w:ascii="Times New Roman"/>
          <w:b w:val="false"/>
          <w:i w:val="false"/>
          <w:color w:val="000000"/>
          <w:sz w:val="28"/>
        </w:rPr>
        <w:t>
      58. Үй-жайларды әрлеу үшін олардың сапасы мен қауіпсіздігін растайтын құжаттары бар құрылыс материалдары пайдаланылады.</w:t>
      </w:r>
    </w:p>
    <w:bookmarkEnd w:id="71"/>
    <w:bookmarkStart w:name="z74" w:id="72"/>
    <w:p>
      <w:pPr>
        <w:spacing w:after="0"/>
        <w:ind w:left="0"/>
        <w:jc w:val="both"/>
      </w:pPr>
      <w:r>
        <w:rPr>
          <w:rFonts w:ascii="Times New Roman"/>
          <w:b w:val="false"/>
          <w:i w:val="false"/>
          <w:color w:val="000000"/>
          <w:sz w:val="28"/>
        </w:rPr>
        <w:t>
      59. 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bookmarkEnd w:id="72"/>
    <w:bookmarkStart w:name="z75" w:id="73"/>
    <w:p>
      <w:pPr>
        <w:spacing w:after="0"/>
        <w:ind w:left="0"/>
        <w:jc w:val="both"/>
      </w:pPr>
      <w:r>
        <w:rPr>
          <w:rFonts w:ascii="Times New Roman"/>
          <w:b w:val="false"/>
          <w:i w:val="false"/>
          <w:color w:val="000000"/>
          <w:sz w:val="28"/>
        </w:rPr>
        <w:t>
      60. Барлық үй жайлардың төбелері мен қабырғалары тегіс, саңылаусыз, жарықшағы жоқ, бүлінбеген, грибоктармен зақымдану белгілерінсіз болуы тиіс.</w:t>
      </w:r>
    </w:p>
    <w:bookmarkEnd w:id="73"/>
    <w:bookmarkStart w:name="z76" w:id="74"/>
    <w:p>
      <w:pPr>
        <w:spacing w:after="0"/>
        <w:ind w:left="0"/>
        <w:jc w:val="both"/>
      </w:pPr>
      <w:r>
        <w:rPr>
          <w:rFonts w:ascii="Times New Roman"/>
          <w:b w:val="false"/>
          <w:i w:val="false"/>
          <w:color w:val="000000"/>
          <w:sz w:val="28"/>
        </w:rPr>
        <w:t>
      61. Қалыпты режимде пайдаланылатын үй-жайлардағы қабырғалардың, еденнің, жабдықтың беті ылғалды тәсілмен жинауға жол беретіндей тегіс, күңгірт болады.</w:t>
      </w:r>
    </w:p>
    <w:bookmarkEnd w:id="74"/>
    <w:p>
      <w:pPr>
        <w:spacing w:after="0"/>
        <w:ind w:left="0"/>
        <w:jc w:val="both"/>
      </w:pPr>
      <w:r>
        <w:rPr>
          <w:rFonts w:ascii="Times New Roman"/>
          <w:b w:val="false"/>
          <w:i w:val="false"/>
          <w:color w:val="000000"/>
          <w:sz w:val="28"/>
        </w:rPr>
        <w:t>
      Ылғалды режиммен жұмыс істейтін үй-жайлардың (медициналық мақсаттағы, ас блогы, санитариялық тораптар, кір жуу, жуыну орындары) қабырғаларын жуу және дезинфекциялау құралдарын қолдана отырып, ылғалды тәсілмен жинауға жол беретін тақтаймен немесе ылғалға төзімді басқа материалдармен, кемінде 1,5 м биіктікке, себезгі бөлмелерінде кемінде 1,8 м биіктікке қаптайды.</w:t>
      </w:r>
    </w:p>
    <w:bookmarkStart w:name="z77" w:id="75"/>
    <w:p>
      <w:pPr>
        <w:spacing w:after="0"/>
        <w:ind w:left="0"/>
        <w:jc w:val="both"/>
      </w:pPr>
      <w:r>
        <w:rPr>
          <w:rFonts w:ascii="Times New Roman"/>
          <w:b w:val="false"/>
          <w:i w:val="false"/>
          <w:color w:val="000000"/>
          <w:sz w:val="28"/>
        </w:rPr>
        <w:t>
      62. Терезе әйнектері, электр шамдардың плафондары және сыртқа тартып желдету жүйесінің жалюзді торлары таза ұсталады. Білім алушылар мен тәрбиеленушілерді жарықтандыру арматурасын тазалауға және терезелерді жууға тартуға жол берілмейді.</w:t>
      </w:r>
    </w:p>
    <w:bookmarkEnd w:id="75"/>
    <w:bookmarkStart w:name="z78" w:id="76"/>
    <w:p>
      <w:pPr>
        <w:spacing w:after="0"/>
        <w:ind w:left="0"/>
        <w:jc w:val="both"/>
      </w:pPr>
      <w:r>
        <w:rPr>
          <w:rFonts w:ascii="Times New Roman"/>
          <w:b w:val="false"/>
          <w:i w:val="false"/>
          <w:color w:val="000000"/>
          <w:sz w:val="28"/>
        </w:rPr>
        <w:t>
      63. Желдету үшін ашылатын терезелерге, форточкаларға, фрамугаларға москит торлары орнатылады.</w:t>
      </w:r>
    </w:p>
    <w:bookmarkEnd w:id="76"/>
    <w:bookmarkStart w:name="z79" w:id="77"/>
    <w:p>
      <w:pPr>
        <w:spacing w:after="0"/>
        <w:ind w:left="0"/>
        <w:jc w:val="both"/>
      </w:pPr>
      <w:r>
        <w:rPr>
          <w:rFonts w:ascii="Times New Roman"/>
          <w:b w:val="false"/>
          <w:i w:val="false"/>
          <w:color w:val="000000"/>
          <w:sz w:val="28"/>
        </w:rPr>
        <w:t>
      64. Объектілердің аумағы, ашық ауадағы дене шынықтыру және спорт алаңдары таза ұсталады, бөгде заттардан бос болуы тиіс.</w:t>
      </w:r>
    </w:p>
    <w:bookmarkEnd w:id="77"/>
    <w:bookmarkStart w:name="z80" w:id="78"/>
    <w:p>
      <w:pPr>
        <w:spacing w:after="0"/>
        <w:ind w:left="0"/>
        <w:jc w:val="both"/>
      </w:pPr>
      <w:r>
        <w:rPr>
          <w:rFonts w:ascii="Times New Roman"/>
          <w:b w:val="false"/>
          <w:i w:val="false"/>
          <w:color w:val="000000"/>
          <w:sz w:val="28"/>
        </w:rPr>
        <w:t>
      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дезинфекциялауға жатады.</w:t>
      </w:r>
    </w:p>
    <w:bookmarkEnd w:id="78"/>
    <w:p>
      <w:pPr>
        <w:spacing w:after="0"/>
        <w:ind w:left="0"/>
        <w:jc w:val="both"/>
      </w:pPr>
      <w:r>
        <w:rPr>
          <w:rFonts w:ascii="Times New Roman"/>
          <w:b w:val="false"/>
          <w:i w:val="false"/>
          <w:color w:val="000000"/>
          <w:sz w:val="28"/>
        </w:rPr>
        <w:t>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bookmarkStart w:name="z81" w:id="79"/>
    <w:p>
      <w:pPr>
        <w:spacing w:after="0"/>
        <w:ind w:left="0"/>
        <w:jc w:val="both"/>
      </w:pPr>
      <w:r>
        <w:rPr>
          <w:rFonts w:ascii="Times New Roman"/>
          <w:b w:val="false"/>
          <w:i w:val="false"/>
          <w:color w:val="000000"/>
          <w:sz w:val="28"/>
        </w:rPr>
        <w:t>
      66. Жинау жүргізу үшін нормалау құжаттарына сәйкес қолдануға рұқсат етілген жуу, дезинфекциялау құралдары пайдаланылады.</w:t>
      </w:r>
    </w:p>
    <w:bookmarkEnd w:id="79"/>
    <w:p>
      <w:pPr>
        <w:spacing w:after="0"/>
        <w:ind w:left="0"/>
        <w:jc w:val="both"/>
      </w:pPr>
      <w:r>
        <w:rPr>
          <w:rFonts w:ascii="Times New Roman"/>
          <w:b w:val="false"/>
          <w:i w:val="false"/>
          <w:color w:val="000000"/>
          <w:sz w:val="28"/>
        </w:rPr>
        <w:t>
      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ерітінділері білім алушылар мен тәрбиешілердің қолы жетпейтін орындарда сақталады.</w:t>
      </w:r>
    </w:p>
    <w:bookmarkStart w:name="z82" w:id="80"/>
    <w:p>
      <w:pPr>
        <w:spacing w:after="0"/>
        <w:ind w:left="0"/>
        <w:jc w:val="both"/>
      </w:pPr>
      <w:r>
        <w:rPr>
          <w:rFonts w:ascii="Times New Roman"/>
          <w:b w:val="false"/>
          <w:i w:val="false"/>
          <w:color w:val="000000"/>
          <w:sz w:val="28"/>
        </w:rPr>
        <w:t>
      67. 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өндірістік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p>
    <w:bookmarkEnd w:id="80"/>
    <w:p>
      <w:pPr>
        <w:spacing w:after="0"/>
        <w:ind w:left="0"/>
        <w:jc w:val="both"/>
      </w:pPr>
      <w:r>
        <w:rPr>
          <w:rFonts w:ascii="Times New Roman"/>
          <w:b w:val="false"/>
          <w:i w:val="false"/>
          <w:color w:val="000000"/>
          <w:sz w:val="28"/>
        </w:rPr>
        <w:t>
      Барлық ұйымдардың санитариялық тораптары үшін жинау мүкәммалының белгілік таңбасы болады.</w:t>
      </w:r>
    </w:p>
    <w:bookmarkStart w:name="z83" w:id="81"/>
    <w:p>
      <w:pPr>
        <w:spacing w:after="0"/>
        <w:ind w:left="0"/>
        <w:jc w:val="both"/>
      </w:pPr>
      <w:r>
        <w:rPr>
          <w:rFonts w:ascii="Times New Roman"/>
          <w:b w:val="false"/>
          <w:i w:val="false"/>
          <w:color w:val="000000"/>
          <w:sz w:val="28"/>
        </w:rPr>
        <w:t>
      68. Объектілерде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bookmarkEnd w:id="81"/>
    <w:bookmarkStart w:name="z84" w:id="82"/>
    <w:p>
      <w:pPr>
        <w:spacing w:after="0"/>
        <w:ind w:left="0"/>
        <w:jc w:val="both"/>
      </w:pPr>
      <w:r>
        <w:rPr>
          <w:rFonts w:ascii="Times New Roman"/>
          <w:b w:val="false"/>
          <w:i w:val="false"/>
          <w:color w:val="000000"/>
          <w:sz w:val="28"/>
        </w:rPr>
        <w:t>
      69. 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w:t>
      </w:r>
    </w:p>
    <w:bookmarkEnd w:id="82"/>
    <w:p>
      <w:pPr>
        <w:spacing w:after="0"/>
        <w:ind w:left="0"/>
        <w:jc w:val="both"/>
      </w:pPr>
      <w:r>
        <w:rPr>
          <w:rFonts w:ascii="Times New Roman"/>
          <w:b w:val="false"/>
          <w:i w:val="false"/>
          <w:color w:val="000000"/>
          <w:sz w:val="28"/>
        </w:rPr>
        <w:t>
      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bookmarkStart w:name="z85" w:id="83"/>
    <w:p>
      <w:pPr>
        <w:spacing w:after="0"/>
        <w:ind w:left="0"/>
        <w:jc w:val="left"/>
      </w:pPr>
      <w:r>
        <w:rPr>
          <w:rFonts w:ascii="Times New Roman"/>
          <w:b/>
          <w:i w:val="false"/>
          <w:color w:val="000000"/>
        </w:rPr>
        <w:t xml:space="preserve"> 5-тарау. Оқыту және өндірістік практика жағдайларына қойылатын санитариялық-эпидемиологиялық талаптар</w:t>
      </w:r>
    </w:p>
    <w:bookmarkEnd w:id="83"/>
    <w:bookmarkStart w:name="z86" w:id="84"/>
    <w:p>
      <w:pPr>
        <w:spacing w:after="0"/>
        <w:ind w:left="0"/>
        <w:jc w:val="both"/>
      </w:pPr>
      <w:r>
        <w:rPr>
          <w:rFonts w:ascii="Times New Roman"/>
          <w:b w:val="false"/>
          <w:i w:val="false"/>
          <w:color w:val="000000"/>
          <w:sz w:val="28"/>
        </w:rPr>
        <w:t xml:space="preserve">
      70. Арнайы білім беру ұйымдары топтарының (сыныптарының) толықтырылуы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қабылданады.</w:t>
      </w:r>
    </w:p>
    <w:bookmarkEnd w:id="84"/>
    <w:bookmarkStart w:name="z87" w:id="85"/>
    <w:p>
      <w:pPr>
        <w:spacing w:after="0"/>
        <w:ind w:left="0"/>
        <w:jc w:val="both"/>
      </w:pPr>
      <w:r>
        <w:rPr>
          <w:rFonts w:ascii="Times New Roman"/>
          <w:b w:val="false"/>
          <w:i w:val="false"/>
          <w:color w:val="000000"/>
          <w:sz w:val="28"/>
        </w:rPr>
        <w:t>
      71. Жалпы білім беру ұйымдарында сабақтың ұзақтығы 45 минуттан аспауы тиіс. Бірінші сыныптарда оқу жүктемесін бірте-бірте арттыра отырып, оқу сабақтарының "сатылы" режимін қолданады. Қыркүйекте үш сабақ 35 минуттан, қазаннан бастап 45 минуттан жоспарланады. Сабақтарда дене шынықтыру минуттарын және көзге арналған жаттығулар өткізіледі.</w:t>
      </w:r>
    </w:p>
    <w:bookmarkEnd w:id="85"/>
    <w:p>
      <w:pPr>
        <w:spacing w:after="0"/>
        <w:ind w:left="0"/>
        <w:jc w:val="both"/>
      </w:pPr>
      <w:r>
        <w:rPr>
          <w:rFonts w:ascii="Times New Roman"/>
          <w:b w:val="false"/>
          <w:i w:val="false"/>
          <w:color w:val="000000"/>
          <w:sz w:val="28"/>
        </w:rPr>
        <w:t>
      Бірінші сынып оқушылары үшін бір жыл ішінде қосымша бір апталық демалыстар болуы тиіс.</w:t>
      </w:r>
    </w:p>
    <w:bookmarkStart w:name="z88" w:id="86"/>
    <w:p>
      <w:pPr>
        <w:spacing w:after="0"/>
        <w:ind w:left="0"/>
        <w:jc w:val="both"/>
      </w:pPr>
      <w:r>
        <w:rPr>
          <w:rFonts w:ascii="Times New Roman"/>
          <w:b w:val="false"/>
          <w:i w:val="false"/>
          <w:color w:val="000000"/>
          <w:sz w:val="28"/>
        </w:rPr>
        <w:t xml:space="preserve">
      72. Жалпы білім беру ұйымдарындағы апталық оқу жүктемесі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нормалардан аспауы тиіс.</w:t>
      </w:r>
    </w:p>
    <w:bookmarkEnd w:id="86"/>
    <w:p>
      <w:pPr>
        <w:spacing w:after="0"/>
        <w:ind w:left="0"/>
        <w:jc w:val="both"/>
      </w:pPr>
      <w:r>
        <w:rPr>
          <w:rFonts w:ascii="Times New Roman"/>
          <w:b w:val="false"/>
          <w:i w:val="false"/>
          <w:color w:val="000000"/>
          <w:sz w:val="28"/>
        </w:rPr>
        <w:t>
      Кестедегі сабақтар саны ата-аналар комитетімен келісіледі.</w:t>
      </w:r>
    </w:p>
    <w:bookmarkStart w:name="z89" w:id="87"/>
    <w:p>
      <w:pPr>
        <w:spacing w:after="0"/>
        <w:ind w:left="0"/>
        <w:jc w:val="both"/>
      </w:pPr>
      <w:r>
        <w:rPr>
          <w:rFonts w:ascii="Times New Roman"/>
          <w:b w:val="false"/>
          <w:i w:val="false"/>
          <w:color w:val="000000"/>
          <w:sz w:val="28"/>
        </w:rPr>
        <w:t>
      73. Бастауыш мектепте қосарланған сабақтарды өткізуге жол берілмейді.</w:t>
      </w:r>
    </w:p>
    <w:bookmarkEnd w:id="87"/>
    <w:p>
      <w:pPr>
        <w:spacing w:after="0"/>
        <w:ind w:left="0"/>
        <w:jc w:val="both"/>
      </w:pPr>
      <w:r>
        <w:rPr>
          <w:rFonts w:ascii="Times New Roman"/>
          <w:b w:val="false"/>
          <w:i w:val="false"/>
          <w:color w:val="000000"/>
          <w:sz w:val="28"/>
        </w:rPr>
        <w:t xml:space="preserve">
      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қиындығы бойынша пәндерді саралау кестесі пайдаланылады.</w:t>
      </w:r>
    </w:p>
    <w:bookmarkStart w:name="z90" w:id="88"/>
    <w:p>
      <w:pPr>
        <w:spacing w:after="0"/>
        <w:ind w:left="0"/>
        <w:jc w:val="both"/>
      </w:pPr>
      <w:r>
        <w:rPr>
          <w:rFonts w:ascii="Times New Roman"/>
          <w:b w:val="false"/>
          <w:i w:val="false"/>
          <w:color w:val="000000"/>
          <w:sz w:val="28"/>
        </w:rPr>
        <w:t>
      74. Мектептің сабақ кестесі міндетті және факультативтік сабақтар үшін жеке жасалады. Факультативтік сабақтар міндетті сабақтардың саны барынша аз күндері жоспарланады.</w:t>
      </w:r>
    </w:p>
    <w:bookmarkEnd w:id="88"/>
    <w:p>
      <w:pPr>
        <w:spacing w:after="0"/>
        <w:ind w:left="0"/>
        <w:jc w:val="both"/>
      </w:pPr>
      <w:r>
        <w:rPr>
          <w:rFonts w:ascii="Times New Roman"/>
          <w:b w:val="false"/>
          <w:i w:val="false"/>
          <w:color w:val="000000"/>
          <w:sz w:val="28"/>
        </w:rPr>
        <w:t>
      Күн сайынғы оқу жиынының салмағы:</w:t>
      </w:r>
    </w:p>
    <w:p>
      <w:pPr>
        <w:spacing w:after="0"/>
        <w:ind w:left="0"/>
        <w:jc w:val="both"/>
      </w:pPr>
      <w:r>
        <w:rPr>
          <w:rFonts w:ascii="Times New Roman"/>
          <w:b w:val="false"/>
          <w:i w:val="false"/>
          <w:color w:val="000000"/>
          <w:sz w:val="28"/>
        </w:rPr>
        <w:t>
      1-3-сыныптардың білім алушылары үшін – 1,5-2,0 килограмм (бұдан әрі – кг);</w:t>
      </w:r>
    </w:p>
    <w:p>
      <w:pPr>
        <w:spacing w:after="0"/>
        <w:ind w:left="0"/>
        <w:jc w:val="both"/>
      </w:pPr>
      <w:r>
        <w:rPr>
          <w:rFonts w:ascii="Times New Roman"/>
          <w:b w:val="false"/>
          <w:i w:val="false"/>
          <w:color w:val="000000"/>
          <w:sz w:val="28"/>
        </w:rPr>
        <w:t>
      4-5-сыныптардың білім алушылары үшін – 2,0-2,5 кг;</w:t>
      </w:r>
    </w:p>
    <w:p>
      <w:pPr>
        <w:spacing w:after="0"/>
        <w:ind w:left="0"/>
        <w:jc w:val="both"/>
      </w:pPr>
      <w:r>
        <w:rPr>
          <w:rFonts w:ascii="Times New Roman"/>
          <w:b w:val="false"/>
          <w:i w:val="false"/>
          <w:color w:val="000000"/>
          <w:sz w:val="28"/>
        </w:rPr>
        <w:t>
      6-7-сыныптардың білім алушылары үшін – 3,0-3,5 кг;</w:t>
      </w:r>
    </w:p>
    <w:p>
      <w:pPr>
        <w:spacing w:after="0"/>
        <w:ind w:left="0"/>
        <w:jc w:val="both"/>
      </w:pPr>
      <w:r>
        <w:rPr>
          <w:rFonts w:ascii="Times New Roman"/>
          <w:b w:val="false"/>
          <w:i w:val="false"/>
          <w:color w:val="000000"/>
          <w:sz w:val="28"/>
        </w:rPr>
        <w:t>
      8-11(12)-сыныптардың білім алушылары үшін – 4,0-4,5 кг - нан аспауы тиіс.</w:t>
      </w:r>
    </w:p>
    <w:p>
      <w:pPr>
        <w:spacing w:after="0"/>
        <w:ind w:left="0"/>
        <w:jc w:val="both"/>
      </w:pPr>
      <w:r>
        <w:rPr>
          <w:rFonts w:ascii="Times New Roman"/>
          <w:b w:val="false"/>
          <w:i w:val="false"/>
          <w:color w:val="000000"/>
          <w:sz w:val="28"/>
        </w:rPr>
        <w:t>
      Сабақ кестесі оқу портфельінің немесе аспалы сөмкенің (рюкзактың) салмағынсыз күн сайынғы оқу жиынының (оқулықтар, ОӘК және жазу құралдары) гигиеналық нормативтерін ескере отырып құрылады.</w:t>
      </w:r>
    </w:p>
    <w:bookmarkStart w:name="z91" w:id="89"/>
    <w:p>
      <w:pPr>
        <w:spacing w:after="0"/>
        <w:ind w:left="0"/>
        <w:jc w:val="both"/>
      </w:pPr>
      <w:r>
        <w:rPr>
          <w:rFonts w:ascii="Times New Roman"/>
          <w:b w:val="false"/>
          <w:i w:val="false"/>
          <w:color w:val="000000"/>
          <w:sz w:val="28"/>
        </w:rPr>
        <w:t>
      75. Жалпы білім беру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кейін әрқайсысы 15 минуттан екі үзіліс жасауға жол беріледі.</w:t>
      </w:r>
    </w:p>
    <w:bookmarkEnd w:id="89"/>
    <w:p>
      <w:pPr>
        <w:spacing w:after="0"/>
        <w:ind w:left="0"/>
        <w:jc w:val="both"/>
      </w:pPr>
      <w:r>
        <w:rPr>
          <w:rFonts w:ascii="Times New Roman"/>
          <w:b w:val="false"/>
          <w:i w:val="false"/>
          <w:color w:val="000000"/>
          <w:sz w:val="28"/>
        </w:rPr>
        <w:t>
      Үзілістерді таза ауаны барынша көп пайдаланып, қозғалыс ойындарымен өткізеді.</w:t>
      </w:r>
    </w:p>
    <w:p>
      <w:pPr>
        <w:spacing w:after="0"/>
        <w:ind w:left="0"/>
        <w:jc w:val="both"/>
      </w:pPr>
      <w:r>
        <w:rPr>
          <w:rFonts w:ascii="Times New Roman"/>
          <w:b w:val="false"/>
          <w:i w:val="false"/>
          <w:color w:val="000000"/>
          <w:sz w:val="28"/>
        </w:rPr>
        <w:t>
      Ауысымдар арасында ылғалды жинау және желдету үшін ұзақтығы кемінде 40 минут үзіліс көзделеді.</w:t>
      </w:r>
    </w:p>
    <w:bookmarkStart w:name="z92" w:id="90"/>
    <w:p>
      <w:pPr>
        <w:spacing w:after="0"/>
        <w:ind w:left="0"/>
        <w:jc w:val="both"/>
      </w:pPr>
      <w:r>
        <w:rPr>
          <w:rFonts w:ascii="Times New Roman"/>
          <w:b w:val="false"/>
          <w:i w:val="false"/>
          <w:color w:val="000000"/>
          <w:sz w:val="28"/>
        </w:rPr>
        <w:t>
      76. Мектеп алды сыныптардағы сабақтардың барынша рұқсат етілген саны – ұзақтығы 25-30 минуттан төрт сабақтан аспайды. Сабақтар арасындағы үзілістер кемінде 10 минут болуы тиіс.</w:t>
      </w:r>
    </w:p>
    <w:bookmarkEnd w:id="90"/>
    <w:bookmarkStart w:name="z93" w:id="91"/>
    <w:p>
      <w:pPr>
        <w:spacing w:after="0"/>
        <w:ind w:left="0"/>
        <w:jc w:val="both"/>
      </w:pPr>
      <w:r>
        <w:rPr>
          <w:rFonts w:ascii="Times New Roman"/>
          <w:b w:val="false"/>
          <w:i w:val="false"/>
          <w:color w:val="000000"/>
          <w:sz w:val="28"/>
        </w:rPr>
        <w:t xml:space="preserve">
      77. ТжКБ,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17669 болып тіркелген) бекітілген Білім берудің барлық деңгейінің мемлекеттік жалпыға міндетті білім беру стандарттарыбелгіленеді.</w:t>
      </w:r>
    </w:p>
    <w:bookmarkEnd w:id="91"/>
    <w:bookmarkStart w:name="z94" w:id="92"/>
    <w:p>
      <w:pPr>
        <w:spacing w:after="0"/>
        <w:ind w:left="0"/>
        <w:jc w:val="both"/>
      </w:pPr>
      <w:r>
        <w:rPr>
          <w:rFonts w:ascii="Times New Roman"/>
          <w:b w:val="false"/>
          <w:i w:val="false"/>
          <w:color w:val="000000"/>
          <w:sz w:val="28"/>
        </w:rPr>
        <w:t>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арналған) көзделеді.</w:t>
      </w:r>
    </w:p>
    <w:bookmarkEnd w:id="92"/>
    <w:bookmarkStart w:name="z95" w:id="93"/>
    <w:p>
      <w:pPr>
        <w:spacing w:after="0"/>
        <w:ind w:left="0"/>
        <w:jc w:val="both"/>
      </w:pPr>
      <w:r>
        <w:rPr>
          <w:rFonts w:ascii="Times New Roman"/>
          <w:b w:val="false"/>
          <w:i w:val="false"/>
          <w:color w:val="000000"/>
          <w:sz w:val="28"/>
        </w:rPr>
        <w:t>
      79. 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bookmarkEnd w:id="93"/>
    <w:bookmarkStart w:name="z96" w:id="94"/>
    <w:p>
      <w:pPr>
        <w:spacing w:after="0"/>
        <w:ind w:left="0"/>
        <w:jc w:val="both"/>
      </w:pPr>
      <w:r>
        <w:rPr>
          <w:rFonts w:ascii="Times New Roman"/>
          <w:b w:val="false"/>
          <w:i w:val="false"/>
          <w:color w:val="000000"/>
          <w:sz w:val="28"/>
        </w:rPr>
        <w:t>
      80. Ойын және спорт алаңдарының жабдықтарын қоса алғанда, жиһаз бен жабдық білім алушылар мен тәрбиеленушілердің бойына және жасына сәйкес келеді. Спорт, ойын жабдығы жарамды күйде ұсталады.</w:t>
      </w:r>
    </w:p>
    <w:bookmarkEnd w:id="94"/>
    <w:bookmarkStart w:name="z97" w:id="95"/>
    <w:p>
      <w:pPr>
        <w:spacing w:after="0"/>
        <w:ind w:left="0"/>
        <w:jc w:val="both"/>
      </w:pPr>
      <w:r>
        <w:rPr>
          <w:rFonts w:ascii="Times New Roman"/>
          <w:b w:val="false"/>
          <w:i w:val="false"/>
          <w:color w:val="000000"/>
          <w:sz w:val="28"/>
        </w:rPr>
        <w:t xml:space="preserve">
      81. Оқу жиhазын іріктеп алуды білім алушылардың бойына сәйкес жүргізеді. Оқу жиһазының өлшемдері осы Санитариялық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w:t>
      </w:r>
    </w:p>
    <w:bookmarkEnd w:id="95"/>
    <w:bookmarkStart w:name="z98" w:id="96"/>
    <w:p>
      <w:pPr>
        <w:spacing w:after="0"/>
        <w:ind w:left="0"/>
        <w:jc w:val="both"/>
      </w:pPr>
      <w:r>
        <w:rPr>
          <w:rFonts w:ascii="Times New Roman"/>
          <w:b w:val="false"/>
          <w:i w:val="false"/>
          <w:color w:val="000000"/>
          <w:sz w:val="28"/>
        </w:rPr>
        <w:t>
      82. Объектілерде оқу кабинеттері, зертханалар жұмыс үстелдерімен, арқалығы бар орындықтармен жабдықталады.</w:t>
      </w:r>
    </w:p>
    <w:bookmarkEnd w:id="96"/>
    <w:p>
      <w:pPr>
        <w:spacing w:after="0"/>
        <w:ind w:left="0"/>
        <w:jc w:val="both"/>
      </w:pPr>
      <w:r>
        <w:rPr>
          <w:rFonts w:ascii="Times New Roman"/>
          <w:b w:val="false"/>
          <w:i w:val="false"/>
          <w:color w:val="000000"/>
          <w:sz w:val="28"/>
        </w:rPr>
        <w:t>
      Мынадай білім алушылар мен тәрбиеленушілер:</w:t>
      </w:r>
    </w:p>
    <w:p>
      <w:pPr>
        <w:spacing w:after="0"/>
        <w:ind w:left="0"/>
        <w:jc w:val="both"/>
      </w:pPr>
      <w:r>
        <w:rPr>
          <w:rFonts w:ascii="Times New Roman"/>
          <w:b w:val="false"/>
          <w:i w:val="false"/>
          <w:color w:val="000000"/>
          <w:sz w:val="28"/>
        </w:rPr>
        <w:t>
      есту, көру қабілеті бұзылған білім алушылар мен тәрбиеленушілер тақтаға жақын, алдыңғы қатардағы үстелдерге;</w:t>
      </w:r>
    </w:p>
    <w:p>
      <w:pPr>
        <w:spacing w:after="0"/>
        <w:ind w:left="0"/>
        <w:jc w:val="both"/>
      </w:pPr>
      <w:r>
        <w:rPr>
          <w:rFonts w:ascii="Times New Roman"/>
          <w:b w:val="false"/>
          <w:i w:val="false"/>
          <w:color w:val="000000"/>
          <w:sz w:val="28"/>
        </w:rPr>
        <w:t>
      жиі суық тиіп ауыратын білім алушылар мен тәрбиеленушілер сыртқы қабырғадан алыс отырғызылады.</w:t>
      </w:r>
    </w:p>
    <w:bookmarkStart w:name="z99" w:id="97"/>
    <w:p>
      <w:pPr>
        <w:spacing w:after="0"/>
        <w:ind w:left="0"/>
        <w:jc w:val="both"/>
      </w:pPr>
      <w:r>
        <w:rPr>
          <w:rFonts w:ascii="Times New Roman"/>
          <w:b w:val="false"/>
          <w:i w:val="false"/>
          <w:color w:val="000000"/>
          <w:sz w:val="28"/>
        </w:rPr>
        <w:t>
      83. Оқу үй-жайларындағы жиһаз сол жақ бүйірден табиғи жарықтандыру қамтамасыз етіле отырып, орнатылады. Негізгі жарық ағынының білім алушылар мен тәрбиеленушілердің алдынан және арт жағынан түсуіне жол берілмейді.</w:t>
      </w:r>
    </w:p>
    <w:bookmarkEnd w:id="97"/>
    <w:bookmarkStart w:name="z100" w:id="98"/>
    <w:p>
      <w:pPr>
        <w:spacing w:after="0"/>
        <w:ind w:left="0"/>
        <w:jc w:val="both"/>
      </w:pPr>
      <w:r>
        <w:rPr>
          <w:rFonts w:ascii="Times New Roman"/>
          <w:b w:val="false"/>
          <w:i w:val="false"/>
          <w:color w:val="000000"/>
          <w:sz w:val="28"/>
        </w:rPr>
        <w:t>
      84. 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w:t>
      </w:r>
    </w:p>
    <w:bookmarkEnd w:id="98"/>
    <w:p>
      <w:pPr>
        <w:spacing w:after="0"/>
        <w:ind w:left="0"/>
        <w:jc w:val="both"/>
      </w:pPr>
      <w:r>
        <w:rPr>
          <w:rFonts w:ascii="Times New Roman"/>
          <w:b w:val="false"/>
          <w:i w:val="false"/>
          <w:color w:val="000000"/>
          <w:sz w:val="28"/>
        </w:rPr>
        <w:t>
      Химия кабинетінде сыртқа тарту шкафы жабдықталады.</w:t>
      </w:r>
    </w:p>
    <w:bookmarkStart w:name="z101" w:id="99"/>
    <w:p>
      <w:pPr>
        <w:spacing w:after="0"/>
        <w:ind w:left="0"/>
        <w:jc w:val="both"/>
      </w:pPr>
      <w:r>
        <w:rPr>
          <w:rFonts w:ascii="Times New Roman"/>
          <w:b w:val="false"/>
          <w:i w:val="false"/>
          <w:color w:val="000000"/>
          <w:sz w:val="28"/>
        </w:rPr>
        <w:t>
      85. Тәжірибелер жүргізу үшін пайдаланылатын химиялық реагенттер, қышқылдар мен сілтілер таңбаланады, жауапты адамның бақылауымен арнайы бөлінген сейфте сақталады.</w:t>
      </w:r>
    </w:p>
    <w:bookmarkEnd w:id="99"/>
    <w:bookmarkStart w:name="z102" w:id="100"/>
    <w:p>
      <w:pPr>
        <w:spacing w:after="0"/>
        <w:ind w:left="0"/>
        <w:jc w:val="both"/>
      </w:pPr>
      <w:r>
        <w:rPr>
          <w:rFonts w:ascii="Times New Roman"/>
          <w:b w:val="false"/>
          <w:i w:val="false"/>
          <w:color w:val="000000"/>
          <w:sz w:val="28"/>
        </w:rPr>
        <w:t>
      86. Оқу шеберханаларында мамандандырылған верстактарда және үстелдерде жұмыс істеу кезінде өздерінің мақсатына сәйкес арқалығы жоқ көтеріліп-бұрылатын отырғыштар қолданылады.</w:t>
      </w:r>
    </w:p>
    <w:bookmarkEnd w:id="100"/>
    <w:bookmarkStart w:name="z103" w:id="101"/>
    <w:p>
      <w:pPr>
        <w:spacing w:after="0"/>
        <w:ind w:left="0"/>
        <w:jc w:val="both"/>
      </w:pPr>
      <w:r>
        <w:rPr>
          <w:rFonts w:ascii="Times New Roman"/>
          <w:b w:val="false"/>
          <w:i w:val="false"/>
          <w:color w:val="000000"/>
          <w:sz w:val="28"/>
        </w:rPr>
        <w:t>
      87. Шеберханалар шуы аз жабдықпен жарақталады, шу мен діріл деңгейлері нормалау құжаттарының талаптарына сәйкес келеді.</w:t>
      </w:r>
    </w:p>
    <w:bookmarkEnd w:id="101"/>
    <w:bookmarkStart w:name="z104" w:id="102"/>
    <w:p>
      <w:pPr>
        <w:spacing w:after="0"/>
        <w:ind w:left="0"/>
        <w:jc w:val="both"/>
      </w:pPr>
      <w:r>
        <w:rPr>
          <w:rFonts w:ascii="Times New Roman"/>
          <w:b w:val="false"/>
          <w:i w:val="false"/>
          <w:color w:val="000000"/>
          <w:sz w:val="28"/>
        </w:rPr>
        <w:t>
      88. Спорт залдарының жанындағы киім шешетін орындар киімге арналған шкафтармен немесе ілгіштермен және орындықтармен жабдықталады.</w:t>
      </w:r>
    </w:p>
    <w:bookmarkEnd w:id="102"/>
    <w:bookmarkStart w:name="z105" w:id="103"/>
    <w:p>
      <w:pPr>
        <w:spacing w:after="0"/>
        <w:ind w:left="0"/>
        <w:jc w:val="both"/>
      </w:pPr>
      <w:r>
        <w:rPr>
          <w:rFonts w:ascii="Times New Roman"/>
          <w:b w:val="false"/>
          <w:i w:val="false"/>
          <w:color w:val="000000"/>
          <w:sz w:val="28"/>
        </w:rPr>
        <w:t>
      89. Спорттық төсеніштер мен снарядтардың жабыны (қаптамасы) ылғалды тәсілмен өңдеуге және дезинфекциялауға жол беретіндей бүтін болады.</w:t>
      </w:r>
    </w:p>
    <w:bookmarkEnd w:id="103"/>
    <w:bookmarkStart w:name="z106" w:id="104"/>
    <w:p>
      <w:pPr>
        <w:spacing w:after="0"/>
        <w:ind w:left="0"/>
        <w:jc w:val="both"/>
      </w:pPr>
      <w:r>
        <w:rPr>
          <w:rFonts w:ascii="Times New Roman"/>
          <w:b w:val="false"/>
          <w:i w:val="false"/>
          <w:color w:val="000000"/>
          <w:sz w:val="28"/>
        </w:rPr>
        <w:t>
      90. Секіруге арналған шұңқырларды үгінділер қосылған таза құммен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bookmarkEnd w:id="104"/>
    <w:p>
      <w:pPr>
        <w:spacing w:after="0"/>
        <w:ind w:left="0"/>
        <w:jc w:val="both"/>
      </w:pPr>
      <w:r>
        <w:rPr>
          <w:rFonts w:ascii="Times New Roman"/>
          <w:b w:val="false"/>
          <w:i w:val="false"/>
          <w:color w:val="000000"/>
          <w:sz w:val="28"/>
        </w:rPr>
        <w:t>
      Жүгіру жолдарының бетінің қатты, жақсы құрғатылатын жабыны болуы, нығыз, шаңданбайтын, атмосфералық жауын-шашынға төзімді жоғарғы қабаты болуы тиіс.</w:t>
      </w:r>
    </w:p>
    <w:bookmarkStart w:name="z107" w:id="105"/>
    <w:p>
      <w:pPr>
        <w:spacing w:after="0"/>
        <w:ind w:left="0"/>
        <w:jc w:val="both"/>
      </w:pPr>
      <w:r>
        <w:rPr>
          <w:rFonts w:ascii="Times New Roman"/>
          <w:b w:val="false"/>
          <w:i w:val="false"/>
          <w:color w:val="000000"/>
          <w:sz w:val="28"/>
        </w:rPr>
        <w:t>
      91. Орталықтандырылған сумен жабдықтау жүйесі болмаған жағдайда су құятын қолжуғыштарды орнатуға жол беріледі.</w:t>
      </w:r>
    </w:p>
    <w:bookmarkEnd w:id="105"/>
    <w:bookmarkStart w:name="z108" w:id="106"/>
    <w:p>
      <w:pPr>
        <w:spacing w:after="0"/>
        <w:ind w:left="0"/>
        <w:jc w:val="both"/>
      </w:pPr>
      <w:r>
        <w:rPr>
          <w:rFonts w:ascii="Times New Roman"/>
          <w:b w:val="false"/>
          <w:i w:val="false"/>
          <w:color w:val="000000"/>
          <w:sz w:val="28"/>
        </w:rPr>
        <w:t>
      92. Объектілердің 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орналастырылады, білім беру объектілерінің мектеп алды сыныптары үшін балаларға арналған унитаздар орнатылады.</w:t>
      </w:r>
    </w:p>
    <w:bookmarkEnd w:id="106"/>
    <w:p>
      <w:pPr>
        <w:spacing w:after="0"/>
        <w:ind w:left="0"/>
        <w:jc w:val="both"/>
      </w:pPr>
      <w:r>
        <w:rPr>
          <w:rFonts w:ascii="Times New Roman"/>
          <w:b w:val="false"/>
          <w:i w:val="false"/>
          <w:color w:val="000000"/>
          <w:sz w:val="28"/>
        </w:rPr>
        <w:t xml:space="preserve">
      Объектілердің оқу және тұрғын корпустарындағы санитариялық аспаптарға қажеттілік осы Санитариялық қағидаларларға </w:t>
      </w:r>
      <w:r>
        <w:rPr>
          <w:rFonts w:ascii="Times New Roman"/>
          <w:b w:val="false"/>
          <w:i w:val="false"/>
          <w:color w:val="000000"/>
          <w:sz w:val="28"/>
        </w:rPr>
        <w:t>6-қосымшаға</w:t>
      </w:r>
      <w:r>
        <w:rPr>
          <w:rFonts w:ascii="Times New Roman"/>
          <w:b w:val="false"/>
          <w:i w:val="false"/>
          <w:color w:val="000000"/>
          <w:sz w:val="28"/>
        </w:rPr>
        <w:t xml:space="preserve"> сәйкес көзделеді.</w:t>
      </w:r>
    </w:p>
    <w:p>
      <w:pPr>
        <w:spacing w:after="0"/>
        <w:ind w:left="0"/>
        <w:jc w:val="both"/>
      </w:pPr>
      <w:r>
        <w:rPr>
          <w:rFonts w:ascii="Times New Roman"/>
          <w:b w:val="false"/>
          <w:i w:val="false"/>
          <w:color w:val="000000"/>
          <w:sz w:val="28"/>
        </w:rPr>
        <w:t>
      Халықтың 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bookmarkStart w:name="z109" w:id="107"/>
    <w:p>
      <w:pPr>
        <w:spacing w:after="0"/>
        <w:ind w:left="0"/>
        <w:jc w:val="both"/>
      </w:pPr>
      <w:r>
        <w:rPr>
          <w:rFonts w:ascii="Times New Roman"/>
          <w:b w:val="false"/>
          <w:i w:val="false"/>
          <w:color w:val="000000"/>
          <w:sz w:val="28"/>
        </w:rPr>
        <w:t>
      93. Білім алушылар мен тәрбиеленушілер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bookmarkEnd w:id="107"/>
    <w:bookmarkStart w:name="z110" w:id="108"/>
    <w:p>
      <w:pPr>
        <w:spacing w:after="0"/>
        <w:ind w:left="0"/>
        <w:jc w:val="left"/>
      </w:pPr>
      <w:r>
        <w:rPr>
          <w:rFonts w:ascii="Times New Roman"/>
          <w:b/>
          <w:i w:val="false"/>
          <w:color w:val="000000"/>
        </w:rPr>
        <w:t xml:space="preserve"> 6-тарау. Объектілерде тұру жағдайларына қойылатын санитариялық-эпидемиологиялық талаптар</w:t>
      </w:r>
    </w:p>
    <w:bookmarkEnd w:id="108"/>
    <w:bookmarkStart w:name="z111" w:id="109"/>
    <w:p>
      <w:pPr>
        <w:spacing w:after="0"/>
        <w:ind w:left="0"/>
        <w:jc w:val="both"/>
      </w:pPr>
      <w:r>
        <w:rPr>
          <w:rFonts w:ascii="Times New Roman"/>
          <w:b w:val="false"/>
          <w:i w:val="false"/>
          <w:color w:val="000000"/>
          <w:sz w:val="28"/>
        </w:rPr>
        <w:t>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орналастыруға жол беріледі.</w:t>
      </w:r>
    </w:p>
    <w:bookmarkEnd w:id="109"/>
    <w:p>
      <w:pPr>
        <w:spacing w:after="0"/>
        <w:ind w:left="0"/>
        <w:jc w:val="both"/>
      </w:pPr>
      <w:r>
        <w:rPr>
          <w:rFonts w:ascii="Times New Roman"/>
          <w:b w:val="false"/>
          <w:i w:val="false"/>
          <w:color w:val="000000"/>
          <w:sz w:val="28"/>
        </w:rPr>
        <w:t>
      Жатын үй-жайлардағы ауданы 1 орынға кемінде 4 м</w:t>
      </w:r>
      <w:r>
        <w:rPr>
          <w:rFonts w:ascii="Times New Roman"/>
          <w:b w:val="false"/>
          <w:i w:val="false"/>
          <w:color w:val="000000"/>
          <w:vertAlign w:val="superscript"/>
        </w:rPr>
        <w:t>2</w:t>
      </w:r>
      <w:r>
        <w:rPr>
          <w:rFonts w:ascii="Times New Roman"/>
          <w:b w:val="false"/>
          <w:i w:val="false"/>
          <w:color w:val="000000"/>
          <w:sz w:val="28"/>
        </w:rPr>
        <w:t>, полиемиелит және енжар параличтен зардап шеккен балаларға арналған мектеп-интернаттарда 4,5 м</w:t>
      </w:r>
      <w:r>
        <w:rPr>
          <w:rFonts w:ascii="Times New Roman"/>
          <w:b w:val="false"/>
          <w:i w:val="false"/>
          <w:color w:val="000000"/>
          <w:vertAlign w:val="superscript"/>
        </w:rPr>
        <w:t>2</w:t>
      </w:r>
      <w:r>
        <w:rPr>
          <w:rFonts w:ascii="Times New Roman"/>
          <w:b w:val="false"/>
          <w:i w:val="false"/>
          <w:color w:val="000000"/>
          <w:sz w:val="28"/>
        </w:rPr>
        <w:t xml:space="preserve"> көзделеді.</w:t>
      </w:r>
    </w:p>
    <w:p>
      <w:pPr>
        <w:spacing w:after="0"/>
        <w:ind w:left="0"/>
        <w:jc w:val="both"/>
      </w:pPr>
      <w:r>
        <w:rPr>
          <w:rFonts w:ascii="Times New Roman"/>
          <w:b w:val="false"/>
          <w:i w:val="false"/>
          <w:color w:val="000000"/>
          <w:sz w:val="28"/>
        </w:rPr>
        <w:t>
      ТжКБ, ОБКБ және ЖОО білім алушыларына арналған жатақханаларда 1 адамға кемінде 6 м</w:t>
      </w:r>
      <w:r>
        <w:rPr>
          <w:rFonts w:ascii="Times New Roman"/>
          <w:b w:val="false"/>
          <w:i w:val="false"/>
          <w:color w:val="000000"/>
          <w:vertAlign w:val="superscript"/>
        </w:rPr>
        <w:t>2</w:t>
      </w:r>
      <w:r>
        <w:rPr>
          <w:rFonts w:ascii="Times New Roman"/>
          <w:b w:val="false"/>
          <w:i w:val="false"/>
          <w:color w:val="000000"/>
          <w:sz w:val="28"/>
        </w:rPr>
        <w:t xml:space="preserve"> аудан көзделеді.</w:t>
      </w:r>
    </w:p>
    <w:bookmarkStart w:name="z112" w:id="110"/>
    <w:p>
      <w:pPr>
        <w:spacing w:after="0"/>
        <w:ind w:left="0"/>
        <w:jc w:val="both"/>
      </w:pPr>
      <w:r>
        <w:rPr>
          <w:rFonts w:ascii="Times New Roman"/>
          <w:b w:val="false"/>
          <w:i w:val="false"/>
          <w:color w:val="000000"/>
          <w:sz w:val="28"/>
        </w:rPr>
        <w:t>
      95. Үй-жайлар олардың функционалдық мақсаттарына сәйкес жиһазбен жабдықталады.</w:t>
      </w:r>
    </w:p>
    <w:bookmarkEnd w:id="110"/>
    <w:p>
      <w:pPr>
        <w:spacing w:after="0"/>
        <w:ind w:left="0"/>
        <w:jc w:val="both"/>
      </w:pPr>
      <w:r>
        <w:rPr>
          <w:rFonts w:ascii="Times New Roman"/>
          <w:b w:val="false"/>
          <w:i w:val="false"/>
          <w:color w:val="000000"/>
          <w:sz w:val="28"/>
        </w:rPr>
        <w:t>
      Төсек-орын жабдықтары, жаңа және ескі киімдер мен аяқ киімдер, қатты мүкәммал қорларын сақтау үшін қойма үй-жайлары көзделеді.</w:t>
      </w:r>
    </w:p>
    <w:bookmarkStart w:name="z113" w:id="111"/>
    <w:p>
      <w:pPr>
        <w:spacing w:after="0"/>
        <w:ind w:left="0"/>
        <w:jc w:val="both"/>
      </w:pPr>
      <w:r>
        <w:rPr>
          <w:rFonts w:ascii="Times New Roman"/>
          <w:b w:val="false"/>
          <w:i w:val="false"/>
          <w:color w:val="000000"/>
          <w:sz w:val="28"/>
        </w:rPr>
        <w:t>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bookmarkEnd w:id="111"/>
    <w:bookmarkStart w:name="z114" w:id="112"/>
    <w:p>
      <w:pPr>
        <w:spacing w:after="0"/>
        <w:ind w:left="0"/>
        <w:jc w:val="both"/>
      </w:pPr>
      <w:r>
        <w:rPr>
          <w:rFonts w:ascii="Times New Roman"/>
          <w:b w:val="false"/>
          <w:i w:val="false"/>
          <w:color w:val="000000"/>
          <w:sz w:val="28"/>
        </w:rPr>
        <w:t>
      97. Төсек-орын жабдықтарын,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bookmarkEnd w:id="112"/>
    <w:bookmarkStart w:name="z115" w:id="113"/>
    <w:p>
      <w:pPr>
        <w:spacing w:after="0"/>
        <w:ind w:left="0"/>
        <w:jc w:val="both"/>
      </w:pPr>
      <w:r>
        <w:rPr>
          <w:rFonts w:ascii="Times New Roman"/>
          <w:b w:val="false"/>
          <w:i w:val="false"/>
          <w:color w:val="000000"/>
          <w:sz w:val="28"/>
        </w:rPr>
        <w:t>
      98. Бір жатын орынға кемінде үш төсек-орын жабдығының болуы көзделеді. Білім алушылар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бөлмелердегі ашық ұяшықтарда сақталады.</w:t>
      </w:r>
    </w:p>
    <w:bookmarkEnd w:id="113"/>
    <w:bookmarkStart w:name="z116" w:id="114"/>
    <w:p>
      <w:pPr>
        <w:spacing w:after="0"/>
        <w:ind w:left="0"/>
        <w:jc w:val="both"/>
      </w:pPr>
      <w:r>
        <w:rPr>
          <w:rFonts w:ascii="Times New Roman"/>
          <w:b w:val="false"/>
          <w:i w:val="false"/>
          <w:color w:val="000000"/>
          <w:sz w:val="28"/>
        </w:rPr>
        <w:t>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bookmarkEnd w:id="114"/>
    <w:p>
      <w:pPr>
        <w:spacing w:after="0"/>
        <w:ind w:left="0"/>
        <w:jc w:val="both"/>
      </w:pPr>
      <w:r>
        <w:rPr>
          <w:rFonts w:ascii="Times New Roman"/>
          <w:b w:val="false"/>
          <w:i w:val="false"/>
          <w:color w:val="000000"/>
          <w:sz w:val="28"/>
        </w:rPr>
        <w:t>
      Инфекциялық аурумен ауырған адамның киім-кешегі жуу алдында таңбаланған ванналарда дезинфекциялауға жатады.</w:t>
      </w:r>
    </w:p>
    <w:bookmarkStart w:name="z117" w:id="115"/>
    <w:p>
      <w:pPr>
        <w:spacing w:after="0"/>
        <w:ind w:left="0"/>
        <w:jc w:val="both"/>
      </w:pPr>
      <w:r>
        <w:rPr>
          <w:rFonts w:ascii="Times New Roman"/>
          <w:b w:val="false"/>
          <w:i w:val="false"/>
          <w:color w:val="000000"/>
          <w:sz w:val="28"/>
        </w:rPr>
        <w:t>
      100. 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bookmarkEnd w:id="115"/>
    <w:bookmarkStart w:name="z118" w:id="116"/>
    <w:p>
      <w:pPr>
        <w:spacing w:after="0"/>
        <w:ind w:left="0"/>
        <w:jc w:val="left"/>
      </w:pPr>
      <w:r>
        <w:rPr>
          <w:rFonts w:ascii="Times New Roman"/>
          <w:b/>
          <w:i w:val="false"/>
          <w:color w:val="000000"/>
        </w:rPr>
        <w:t xml:space="preserve"> 7-тарау. Объектілердегі тамақтану жағдайларына қойылатын санитариялық-эпидемиологиялық талаптар</w:t>
      </w:r>
    </w:p>
    <w:bookmarkEnd w:id="116"/>
    <w:bookmarkStart w:name="z119" w:id="117"/>
    <w:p>
      <w:pPr>
        <w:spacing w:after="0"/>
        <w:ind w:left="0"/>
        <w:jc w:val="both"/>
      </w:pPr>
      <w:r>
        <w:rPr>
          <w:rFonts w:ascii="Times New Roman"/>
          <w:b w:val="false"/>
          <w:i w:val="false"/>
          <w:color w:val="000000"/>
          <w:sz w:val="28"/>
        </w:rPr>
        <w:t>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bookmarkEnd w:id="117"/>
    <w:bookmarkStart w:name="z120" w:id="118"/>
    <w:p>
      <w:pPr>
        <w:spacing w:after="0"/>
        <w:ind w:left="0"/>
        <w:jc w:val="both"/>
      </w:pPr>
      <w:r>
        <w:rPr>
          <w:rFonts w:ascii="Times New Roman"/>
          <w:b w:val="false"/>
          <w:i w:val="false"/>
          <w:color w:val="000000"/>
          <w:sz w:val="28"/>
        </w:rPr>
        <w:t>
      102. Тамақ ішу арасындағы интервал 3,5 – 4 сағаттан аспауы тиіс.</w:t>
      </w:r>
    </w:p>
    <w:bookmarkEnd w:id="118"/>
    <w:bookmarkStart w:name="z121" w:id="119"/>
    <w:p>
      <w:pPr>
        <w:spacing w:after="0"/>
        <w:ind w:left="0"/>
        <w:jc w:val="both"/>
      </w:pPr>
      <w:r>
        <w:rPr>
          <w:rFonts w:ascii="Times New Roman"/>
          <w:b w:val="false"/>
          <w:i w:val="false"/>
          <w:color w:val="000000"/>
          <w:sz w:val="28"/>
        </w:rPr>
        <w:t xml:space="preserve">
      103.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қаулысымен</w:t>
      </w:r>
      <w:r>
        <w:rPr>
          <w:rFonts w:ascii="Times New Roman"/>
          <w:b w:val="false"/>
          <w:i w:val="false"/>
          <w:color w:val="000000"/>
          <w:sz w:val="28"/>
        </w:rPr>
        <w:t xml:space="preserve"> регламенттелген.</w:t>
      </w:r>
    </w:p>
    <w:bookmarkEnd w:id="119"/>
    <w:bookmarkStart w:name="z122" w:id="120"/>
    <w:p>
      <w:pPr>
        <w:spacing w:after="0"/>
        <w:ind w:left="0"/>
        <w:jc w:val="both"/>
      </w:pPr>
      <w:r>
        <w:rPr>
          <w:rFonts w:ascii="Times New Roman"/>
          <w:b w:val="false"/>
          <w:i w:val="false"/>
          <w:color w:val="000000"/>
          <w:sz w:val="28"/>
        </w:rPr>
        <w:t>
      104. Объектіде перспективалық маусымдық (жаз-күз, қыс-көктем) екі апталық ұтымды, үйлестірілген мәзір жасалады. Мәзірді әзірлеу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bookmarkEnd w:id="120"/>
    <w:bookmarkStart w:name="z123" w:id="121"/>
    <w:p>
      <w:pPr>
        <w:spacing w:after="0"/>
        <w:ind w:left="0"/>
        <w:jc w:val="both"/>
      </w:pPr>
      <w:r>
        <w:rPr>
          <w:rFonts w:ascii="Times New Roman"/>
          <w:b w:val="false"/>
          <w:i w:val="false"/>
          <w:color w:val="000000"/>
          <w:sz w:val="28"/>
        </w:rPr>
        <w:t>
      105. 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w:t>
      </w:r>
    </w:p>
    <w:bookmarkEnd w:id="121"/>
    <w:bookmarkStart w:name="z124" w:id="122"/>
    <w:p>
      <w:pPr>
        <w:spacing w:after="0"/>
        <w:ind w:left="0"/>
        <w:jc w:val="both"/>
      </w:pPr>
      <w:r>
        <w:rPr>
          <w:rFonts w:ascii="Times New Roman"/>
          <w:b w:val="false"/>
          <w:i w:val="false"/>
          <w:color w:val="000000"/>
          <w:sz w:val="28"/>
        </w:rPr>
        <w:t xml:space="preserve">
      106. Жасқа байланысты граммен тағам порцияларының массасы осы Санитариялық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w:t>
      </w:r>
    </w:p>
    <w:bookmarkEnd w:id="122"/>
    <w:bookmarkStart w:name="z125" w:id="123"/>
    <w:p>
      <w:pPr>
        <w:spacing w:after="0"/>
        <w:ind w:left="0"/>
        <w:jc w:val="both"/>
      </w:pPr>
      <w:r>
        <w:rPr>
          <w:rFonts w:ascii="Times New Roman"/>
          <w:b w:val="false"/>
          <w:i w:val="false"/>
          <w:color w:val="000000"/>
          <w:sz w:val="28"/>
        </w:rPr>
        <w:t xml:space="preserve">
      107. Осы Санитариялық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тамақ өнімдерін ауыстыруға жол беріледі.</w:t>
      </w:r>
    </w:p>
    <w:bookmarkEnd w:id="123"/>
    <w:bookmarkStart w:name="z126" w:id="124"/>
    <w:p>
      <w:pPr>
        <w:spacing w:after="0"/>
        <w:ind w:left="0"/>
        <w:jc w:val="both"/>
      </w:pPr>
      <w:r>
        <w:rPr>
          <w:rFonts w:ascii="Times New Roman"/>
          <w:b w:val="false"/>
          <w:i w:val="false"/>
          <w:color w:val="000000"/>
          <w:sz w:val="28"/>
        </w:rPr>
        <w:t>
      108. Мәзірде бірдей тағамдарды немесе аспаздық өнімдерді бір күнде және келесі екі-үш күнтізбелік күнде қайталауға жол берілмейді.</w:t>
      </w:r>
    </w:p>
    <w:bookmarkEnd w:id="124"/>
    <w:bookmarkStart w:name="z127" w:id="125"/>
    <w:p>
      <w:pPr>
        <w:spacing w:after="0"/>
        <w:ind w:left="0"/>
        <w:jc w:val="both"/>
      </w:pPr>
      <w:r>
        <w:rPr>
          <w:rFonts w:ascii="Times New Roman"/>
          <w:b w:val="false"/>
          <w:i w:val="false"/>
          <w:color w:val="000000"/>
          <w:sz w:val="28"/>
        </w:rPr>
        <w:t>
      109. Күн сайын тамақтану рационына ет, сүт, сары май және өсімдік майы, қара бидай және (немесе) бидай наны, көкөністер және қант енгізіледі. Балық, жұмыртқа, ірімшік, сүзбе, құс еті екі-жеті күнтізбелік күнде бір рет енгізіледі.</w:t>
      </w:r>
    </w:p>
    <w:bookmarkEnd w:id="125"/>
    <w:bookmarkStart w:name="z128" w:id="126"/>
    <w:p>
      <w:pPr>
        <w:spacing w:after="0"/>
        <w:ind w:left="0"/>
        <w:jc w:val="both"/>
      </w:pPr>
      <w:r>
        <w:rPr>
          <w:rFonts w:ascii="Times New Roman"/>
          <w:b w:val="false"/>
          <w:i w:val="false"/>
          <w:color w:val="000000"/>
          <w:sz w:val="28"/>
        </w:rPr>
        <w:t>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бутербродтарды таңғы асқа енгізуге немесе жеке қабылдауға жол беріледі.</w:t>
      </w:r>
    </w:p>
    <w:bookmarkEnd w:id="126"/>
    <w:p>
      <w:pPr>
        <w:spacing w:after="0"/>
        <w:ind w:left="0"/>
        <w:jc w:val="both"/>
      </w:pPr>
      <w:r>
        <w:rPr>
          <w:rFonts w:ascii="Times New Roman"/>
          <w:b w:val="false"/>
          <w:i w:val="false"/>
          <w:color w:val="000000"/>
          <w:sz w:val="28"/>
        </w:rPr>
        <w:t>
      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оңай жасалатын салаттар дайындалады.</w:t>
      </w:r>
    </w:p>
    <w:p>
      <w:pPr>
        <w:spacing w:after="0"/>
        <w:ind w:left="0"/>
        <w:jc w:val="both"/>
      </w:pPr>
      <w:r>
        <w:rPr>
          <w:rFonts w:ascii="Times New Roman"/>
          <w:b w:val="false"/>
          <w:i w:val="false"/>
          <w:color w:val="000000"/>
          <w:sz w:val="28"/>
        </w:rPr>
        <w:t>
      Бесін аста мәзірге тоқашпен және кремі жоқ кондитерлік өнімдермен бірге сусын (сүт, қышқыл сүт өнімдері, кисель, шырындар) енгізіледі.</w:t>
      </w:r>
    </w:p>
    <w:p>
      <w:pPr>
        <w:spacing w:after="0"/>
        <w:ind w:left="0"/>
        <w:jc w:val="both"/>
      </w:pPr>
      <w:r>
        <w:rPr>
          <w:rFonts w:ascii="Times New Roman"/>
          <w:b w:val="false"/>
          <w:i w:val="false"/>
          <w:color w:val="000000"/>
          <w:sz w:val="28"/>
        </w:rPr>
        <w:t>
      Кешкі ас көкөніс (сүзбе) тағамынан немесе ботқадан, негізгі екінші тағамнан (ет, балық немесе гарнирі бар құс еті), сусыннан (шай, шырын, кисель) тұрады.</w:t>
      </w:r>
    </w:p>
    <w:p>
      <w:pPr>
        <w:spacing w:after="0"/>
        <w:ind w:left="0"/>
        <w:jc w:val="both"/>
      </w:pPr>
      <w:r>
        <w:rPr>
          <w:rFonts w:ascii="Times New Roman"/>
          <w:b w:val="false"/>
          <w:i w:val="false"/>
          <w:color w:val="000000"/>
          <w:sz w:val="28"/>
        </w:rPr>
        <w:t>
      Қосымша екінші кешкі ас ретінде жемістер немесе қышқыл сүт өнімдері, тоқаш немесе кремі жоқ кондитерлік өнімдер енгізіледі.</w:t>
      </w:r>
    </w:p>
    <w:bookmarkStart w:name="z129" w:id="127"/>
    <w:p>
      <w:pPr>
        <w:spacing w:after="0"/>
        <w:ind w:left="0"/>
        <w:jc w:val="both"/>
      </w:pPr>
      <w:r>
        <w:rPr>
          <w:rFonts w:ascii="Times New Roman"/>
          <w:b w:val="false"/>
          <w:i w:val="false"/>
          <w:color w:val="000000"/>
          <w:sz w:val="28"/>
        </w:rPr>
        <w:t>
      111. Күн сайын 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bookmarkEnd w:id="127"/>
    <w:bookmarkStart w:name="z130" w:id="128"/>
    <w:p>
      <w:pPr>
        <w:spacing w:after="0"/>
        <w:ind w:left="0"/>
        <w:jc w:val="both"/>
      </w:pPr>
      <w:r>
        <w:rPr>
          <w:rFonts w:ascii="Times New Roman"/>
          <w:b w:val="false"/>
          <w:i w:val="false"/>
          <w:color w:val="000000"/>
          <w:sz w:val="28"/>
        </w:rPr>
        <w:t xml:space="preserve">
      112. Тамақ өнімдерін және азық-түлік шикізатын қабылдау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растайтын құжаттар бар болған жағдайда жүзеге асырылады.</w:t>
      </w:r>
    </w:p>
    <w:bookmarkEnd w:id="128"/>
    <w:p>
      <w:pPr>
        <w:spacing w:after="0"/>
        <w:ind w:left="0"/>
        <w:jc w:val="both"/>
      </w:pPr>
      <w:r>
        <w:rPr>
          <w:rFonts w:ascii="Times New Roman"/>
          <w:b w:val="false"/>
          <w:i w:val="false"/>
          <w:color w:val="000000"/>
          <w:sz w:val="28"/>
        </w:rPr>
        <w:t>
      Тамақ өнімінің сапасы мен қауіпсіздігін растайтын құжаттар қоғамдық тамақтану ұйымында сақталады.</w:t>
      </w:r>
    </w:p>
    <w:bookmarkStart w:name="z131" w:id="129"/>
    <w:p>
      <w:pPr>
        <w:spacing w:after="0"/>
        <w:ind w:left="0"/>
        <w:jc w:val="both"/>
      </w:pPr>
      <w:r>
        <w:rPr>
          <w:rFonts w:ascii="Times New Roman"/>
          <w:b w:val="false"/>
          <w:i w:val="false"/>
          <w:color w:val="000000"/>
          <w:sz w:val="28"/>
        </w:rPr>
        <w:t>
      113. Білім алушылар мен тәрбиеленушілерді тамақтандыруда көрсетілген тамақ өнімінің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bookmarkEnd w:id="129"/>
    <w:bookmarkStart w:name="z132" w:id="130"/>
    <w:p>
      <w:pPr>
        <w:spacing w:after="0"/>
        <w:ind w:left="0"/>
        <w:jc w:val="both"/>
      </w:pPr>
      <w:r>
        <w:rPr>
          <w:rFonts w:ascii="Times New Roman"/>
          <w:b w:val="false"/>
          <w:i w:val="false"/>
          <w:color w:val="000000"/>
          <w:sz w:val="28"/>
        </w:rPr>
        <w:t>
      114.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берілмейді.</w:t>
      </w:r>
    </w:p>
    <w:bookmarkEnd w:id="130"/>
    <w:bookmarkStart w:name="z133" w:id="131"/>
    <w:p>
      <w:pPr>
        <w:spacing w:after="0"/>
        <w:ind w:left="0"/>
        <w:jc w:val="both"/>
      </w:pPr>
      <w:r>
        <w:rPr>
          <w:rFonts w:ascii="Times New Roman"/>
          <w:b w:val="false"/>
          <w:i w:val="false"/>
          <w:color w:val="000000"/>
          <w:sz w:val="28"/>
        </w:rPr>
        <w:t>
      115. Сусындарды құю тікелей тұтынушының ыдысына (стақандарға, бокалдарға) жүзеге асырылады, тарату алдында ортақ ыдысқа құюға жол берілмейді.</w:t>
      </w:r>
    </w:p>
    <w:bookmarkEnd w:id="131"/>
    <w:bookmarkStart w:name="z134" w:id="132"/>
    <w:p>
      <w:pPr>
        <w:spacing w:after="0"/>
        <w:ind w:left="0"/>
        <w:jc w:val="both"/>
      </w:pPr>
      <w:r>
        <w:rPr>
          <w:rFonts w:ascii="Times New Roman"/>
          <w:b w:val="false"/>
          <w:i w:val="false"/>
          <w:color w:val="000000"/>
          <w:sz w:val="28"/>
        </w:rPr>
        <w:t xml:space="preserve">
      116. С витаминімен витаминдеуді балалар тәулік бойы болатын ұйымдарда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2-нысанына сәйкес деректерді С-витаминдеу журналына енгізе отырып, С витаминінің тәуліктік нормасы есебінен мектеп жасындағы балалар үшін – 70 миллиграмм мөлшерінде жүргізеді.</w:t>
      </w:r>
    </w:p>
    <w:bookmarkEnd w:id="132"/>
    <w:bookmarkStart w:name="z135" w:id="133"/>
    <w:p>
      <w:pPr>
        <w:spacing w:after="0"/>
        <w:ind w:left="0"/>
        <w:jc w:val="both"/>
      </w:pPr>
      <w:r>
        <w:rPr>
          <w:rFonts w:ascii="Times New Roman"/>
          <w:b w:val="false"/>
          <w:i w:val="false"/>
          <w:color w:val="000000"/>
          <w:sz w:val="28"/>
        </w:rPr>
        <w:t>
      117. Тамақ өнімдерінің жарамдылық мерзімдері және оларды сақтау шарттары өндіруші (дайындаушы) белгілеген жарамдылық мерзімдеріне сәйкес келеді.</w:t>
      </w:r>
    </w:p>
    <w:bookmarkEnd w:id="133"/>
    <w:bookmarkStart w:name="z136" w:id="134"/>
    <w:p>
      <w:pPr>
        <w:spacing w:after="0"/>
        <w:ind w:left="0"/>
        <w:jc w:val="both"/>
      </w:pPr>
      <w:r>
        <w:rPr>
          <w:rFonts w:ascii="Times New Roman"/>
          <w:b w:val="false"/>
          <w:i w:val="false"/>
          <w:color w:val="000000"/>
          <w:sz w:val="28"/>
        </w:rPr>
        <w:t>
      118. 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w:t>
      </w:r>
    </w:p>
    <w:bookmarkEnd w:id="134"/>
    <w:bookmarkStart w:name="z137" w:id="135"/>
    <w:p>
      <w:pPr>
        <w:spacing w:after="0"/>
        <w:ind w:left="0"/>
        <w:jc w:val="both"/>
      </w:pPr>
      <w:r>
        <w:rPr>
          <w:rFonts w:ascii="Times New Roman"/>
          <w:b w:val="false"/>
          <w:i w:val="false"/>
          <w:color w:val="000000"/>
          <w:sz w:val="28"/>
        </w:rPr>
        <w:t>
      119. Тәрбиелеу және білім беру объектілерінің қоғамдық тамақтану ұйымдарында мыналарды:</w:t>
      </w:r>
    </w:p>
    <w:bookmarkEnd w:id="135"/>
    <w:p>
      <w:pPr>
        <w:spacing w:after="0"/>
        <w:ind w:left="0"/>
        <w:jc w:val="both"/>
      </w:pPr>
      <w:r>
        <w:rPr>
          <w:rFonts w:ascii="Times New Roman"/>
          <w:b w:val="false"/>
          <w:i w:val="false"/>
          <w:color w:val="000000"/>
          <w:sz w:val="28"/>
        </w:rPr>
        <w:t>
      1) қатық, сүзбе, айранды;</w:t>
      </w:r>
    </w:p>
    <w:p>
      <w:pPr>
        <w:spacing w:after="0"/>
        <w:ind w:left="0"/>
        <w:jc w:val="both"/>
      </w:pPr>
      <w:r>
        <w:rPr>
          <w:rFonts w:ascii="Times New Roman"/>
          <w:b w:val="false"/>
          <w:i w:val="false"/>
          <w:color w:val="000000"/>
          <w:sz w:val="28"/>
        </w:rPr>
        <w:t>
      туралған ет қосылған құймақтарды;</w:t>
      </w:r>
    </w:p>
    <w:p>
      <w:pPr>
        <w:spacing w:after="0"/>
        <w:ind w:left="0"/>
        <w:jc w:val="both"/>
      </w:pPr>
      <w:r>
        <w:rPr>
          <w:rFonts w:ascii="Times New Roman"/>
          <w:b w:val="false"/>
          <w:i w:val="false"/>
          <w:color w:val="000000"/>
          <w:sz w:val="28"/>
        </w:rPr>
        <w:t>
      флотша макаронды;</w:t>
      </w:r>
    </w:p>
    <w:p>
      <w:pPr>
        <w:spacing w:after="0"/>
        <w:ind w:left="0"/>
        <w:jc w:val="both"/>
      </w:pPr>
      <w:r>
        <w:rPr>
          <w:rFonts w:ascii="Times New Roman"/>
          <w:b w:val="false"/>
          <w:i w:val="false"/>
          <w:color w:val="000000"/>
          <w:sz w:val="28"/>
        </w:rPr>
        <w:t>
      зельцтер, форшмактар, сілікпелер, паштеттерді;</w:t>
      </w:r>
    </w:p>
    <w:p>
      <w:pPr>
        <w:spacing w:after="0"/>
        <w:ind w:left="0"/>
        <w:jc w:val="both"/>
      </w:pPr>
      <w:r>
        <w:rPr>
          <w:rFonts w:ascii="Times New Roman"/>
          <w:b w:val="false"/>
          <w:i w:val="false"/>
          <w:color w:val="000000"/>
          <w:sz w:val="28"/>
        </w:rPr>
        <w:t>
      кремі бар кондитерлік өнімдерді;</w:t>
      </w:r>
    </w:p>
    <w:p>
      <w:pPr>
        <w:spacing w:after="0"/>
        <w:ind w:left="0"/>
        <w:jc w:val="both"/>
      </w:pPr>
      <w:r>
        <w:rPr>
          <w:rFonts w:ascii="Times New Roman"/>
          <w:b w:val="false"/>
          <w:i w:val="false"/>
          <w:color w:val="000000"/>
          <w:sz w:val="28"/>
        </w:rPr>
        <w:t>
      тұтыну қаптамасындағы кондитерлік өнімдер мен тәттілерді (шоколад, кәмпит, печенье);</w:t>
      </w:r>
    </w:p>
    <w:p>
      <w:pPr>
        <w:spacing w:after="0"/>
        <w:ind w:left="0"/>
        <w:jc w:val="both"/>
      </w:pPr>
      <w:r>
        <w:rPr>
          <w:rFonts w:ascii="Times New Roman"/>
          <w:b w:val="false"/>
          <w:i w:val="false"/>
          <w:color w:val="000000"/>
          <w:sz w:val="28"/>
        </w:rPr>
        <w:t>
      морстар, квастарды;</w:t>
      </w:r>
    </w:p>
    <w:p>
      <w:pPr>
        <w:spacing w:after="0"/>
        <w:ind w:left="0"/>
        <w:jc w:val="both"/>
      </w:pPr>
      <w:r>
        <w:rPr>
          <w:rFonts w:ascii="Times New Roman"/>
          <w:b w:val="false"/>
          <w:i w:val="false"/>
          <w:color w:val="000000"/>
          <w:sz w:val="28"/>
        </w:rPr>
        <w:t>
      фритюрде қуырылған өнімдерді;</w:t>
      </w:r>
    </w:p>
    <w:p>
      <w:pPr>
        <w:spacing w:after="0"/>
        <w:ind w:left="0"/>
        <w:jc w:val="both"/>
      </w:pPr>
      <w:r>
        <w:rPr>
          <w:rFonts w:ascii="Times New Roman"/>
          <w:b w:val="false"/>
          <w:i w:val="false"/>
          <w:color w:val="000000"/>
          <w:sz w:val="28"/>
        </w:rPr>
        <w:t>
      шала пісірілген жұмыртқа, қуырылған жұмыртқаны;</w:t>
      </w:r>
    </w:p>
    <w:p>
      <w:pPr>
        <w:spacing w:after="0"/>
        <w:ind w:left="0"/>
        <w:jc w:val="both"/>
      </w:pPr>
      <w:r>
        <w:rPr>
          <w:rFonts w:ascii="Times New Roman"/>
          <w:b w:val="false"/>
          <w:i w:val="false"/>
          <w:color w:val="000000"/>
          <w:sz w:val="28"/>
        </w:rPr>
        <w:t>
      күрделі (4 компоненттен артық) салаттарды; қаймақ пен майонез қосылған салаттарды;</w:t>
      </w:r>
    </w:p>
    <w:p>
      <w:pPr>
        <w:spacing w:after="0"/>
        <w:ind w:left="0"/>
        <w:jc w:val="both"/>
      </w:pPr>
      <w:r>
        <w:rPr>
          <w:rFonts w:ascii="Times New Roman"/>
          <w:b w:val="false"/>
          <w:i w:val="false"/>
          <w:color w:val="000000"/>
          <w:sz w:val="28"/>
        </w:rPr>
        <w:t>
      окрошканы;</w:t>
      </w:r>
    </w:p>
    <w:p>
      <w:pPr>
        <w:spacing w:after="0"/>
        <w:ind w:left="0"/>
        <w:jc w:val="both"/>
      </w:pPr>
      <w:r>
        <w:rPr>
          <w:rFonts w:ascii="Times New Roman"/>
          <w:b w:val="false"/>
          <w:i w:val="false"/>
          <w:color w:val="000000"/>
          <w:sz w:val="28"/>
        </w:rPr>
        <w:t>
      саңырауқұлақтарды;</w:t>
      </w:r>
    </w:p>
    <w:p>
      <w:pPr>
        <w:spacing w:after="0"/>
        <w:ind w:left="0"/>
        <w:jc w:val="both"/>
      </w:pPr>
      <w:r>
        <w:rPr>
          <w:rFonts w:ascii="Times New Roman"/>
          <w:b w:val="false"/>
          <w:i w:val="false"/>
          <w:color w:val="000000"/>
          <w:sz w:val="28"/>
        </w:rPr>
        <w:t>
      өнеркәсіпте дайындалмаған (үйде дайындалған) тамақ өнімдерін;</w:t>
      </w:r>
    </w:p>
    <w:p>
      <w:pPr>
        <w:spacing w:after="0"/>
        <w:ind w:left="0"/>
        <w:jc w:val="both"/>
      </w:pPr>
      <w:r>
        <w:rPr>
          <w:rFonts w:ascii="Times New Roman"/>
          <w:b w:val="false"/>
          <w:i w:val="false"/>
          <w:color w:val="000000"/>
          <w:sz w:val="28"/>
        </w:rPr>
        <w:t>
      тез дайындалатын құрғақ тағамдық концентраттар негізіндегі бірінші және екінші тағамдарды;</w:t>
      </w:r>
    </w:p>
    <w:p>
      <w:pPr>
        <w:spacing w:after="0"/>
        <w:ind w:left="0"/>
        <w:jc w:val="both"/>
      </w:pPr>
      <w:r>
        <w:rPr>
          <w:rFonts w:ascii="Times New Roman"/>
          <w:b w:val="false"/>
          <w:i w:val="false"/>
          <w:color w:val="000000"/>
          <w:sz w:val="28"/>
        </w:rPr>
        <w:t>
      газдалған,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pPr>
        <w:spacing w:after="0"/>
        <w:ind w:left="0"/>
        <w:jc w:val="both"/>
      </w:pPr>
      <w:r>
        <w:rPr>
          <w:rFonts w:ascii="Times New Roman"/>
          <w:b w:val="false"/>
          <w:i w:val="false"/>
          <w:color w:val="000000"/>
          <w:sz w:val="28"/>
        </w:rPr>
        <w:t>
      фаст-фудтар: гамбургерлер, ход-догтар, чипсілер, кептірілген нан, қытырлақ нанды;</w:t>
      </w:r>
    </w:p>
    <w:p>
      <w:pPr>
        <w:spacing w:after="0"/>
        <w:ind w:left="0"/>
        <w:jc w:val="both"/>
      </w:pPr>
      <w:r>
        <w:rPr>
          <w:rFonts w:ascii="Times New Roman"/>
          <w:b w:val="false"/>
          <w:i w:val="false"/>
          <w:color w:val="000000"/>
          <w:sz w:val="28"/>
        </w:rPr>
        <w:t>
      ащы тұздықтар, кетчуптар, ащы дәмдеуіштерді (бұрыш, ақшелкек, қыша) дайындауға және өткізуге;</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пастерленбеген сүтті, термиялық өңделмеген сүзбені және қаймақты;</w:t>
      </w:r>
    </w:p>
    <w:p>
      <w:pPr>
        <w:spacing w:after="0"/>
        <w:ind w:left="0"/>
        <w:jc w:val="both"/>
      </w:pPr>
      <w:r>
        <w:rPr>
          <w:rFonts w:ascii="Times New Roman"/>
          <w:b w:val="false"/>
          <w:i w:val="false"/>
          <w:color w:val="000000"/>
          <w:sz w:val="28"/>
        </w:rPr>
        <w:t>
      суда жүзетін құстың жұмыртқасы мен етін;</w:t>
      </w:r>
    </w:p>
    <w:p>
      <w:pPr>
        <w:spacing w:after="0"/>
        <w:ind w:left="0"/>
        <w:jc w:val="both"/>
      </w:pPr>
      <w:r>
        <w:rPr>
          <w:rFonts w:ascii="Times New Roman"/>
          <w:b w:val="false"/>
          <w:i w:val="false"/>
          <w:color w:val="000000"/>
          <w:sz w:val="28"/>
        </w:rPr>
        <w:t>
      ауыл шаруашылығы малының сырқаттанушылығы бойынша қолайсыз шаруашылықтардың сүтін және сүт өнімдерін;</w:t>
      </w:r>
    </w:p>
    <w:p>
      <w:pPr>
        <w:spacing w:after="0"/>
        <w:ind w:left="0"/>
        <w:jc w:val="both"/>
      </w:pPr>
      <w:r>
        <w:rPr>
          <w:rFonts w:ascii="Times New Roman"/>
          <w:b w:val="false"/>
          <w:i w:val="false"/>
          <w:color w:val="000000"/>
          <w:sz w:val="28"/>
        </w:rPr>
        <w:t>
      тіл, жүректі қоспағанда өнімді мал мен құстың субөнімдерін;</w:t>
      </w:r>
    </w:p>
    <w:p>
      <w:pPr>
        <w:spacing w:after="0"/>
        <w:ind w:left="0"/>
        <w:jc w:val="both"/>
      </w:pPr>
      <w:r>
        <w:rPr>
          <w:rFonts w:ascii="Times New Roman"/>
          <w:b w:val="false"/>
          <w:i w:val="false"/>
          <w:color w:val="000000"/>
          <w:sz w:val="28"/>
        </w:rPr>
        <w:t>
      механикалық түрде сылынып алынған өнімді малдың етін және құс етін;</w:t>
      </w:r>
    </w:p>
    <w:p>
      <w:pPr>
        <w:spacing w:after="0"/>
        <w:ind w:left="0"/>
        <w:jc w:val="both"/>
      </w:pPr>
      <w:r>
        <w:rPr>
          <w:rFonts w:ascii="Times New Roman"/>
          <w:b w:val="false"/>
          <w:i w:val="false"/>
          <w:color w:val="000000"/>
          <w:sz w:val="28"/>
        </w:rPr>
        <w:t>
      құс етінен алынған құрамында коллаген бар шикізатты;</w:t>
      </w:r>
    </w:p>
    <w:p>
      <w:pPr>
        <w:spacing w:after="0"/>
        <w:ind w:left="0"/>
        <w:jc w:val="both"/>
      </w:pPr>
      <w:r>
        <w:rPr>
          <w:rFonts w:ascii="Times New Roman"/>
          <w:b w:val="false"/>
          <w:i w:val="false"/>
          <w:color w:val="000000"/>
          <w:sz w:val="28"/>
        </w:rPr>
        <w:t>
      сойылған өнімді мал мен құстың қайта мұздатылған өнімдерін;</w:t>
      </w:r>
    </w:p>
    <w:p>
      <w:pPr>
        <w:spacing w:after="0"/>
        <w:ind w:left="0"/>
        <w:jc w:val="both"/>
      </w:pPr>
      <w:r>
        <w:rPr>
          <w:rFonts w:ascii="Times New Roman"/>
          <w:b w:val="false"/>
          <w:i w:val="false"/>
          <w:color w:val="000000"/>
          <w:sz w:val="28"/>
        </w:rPr>
        <w:t>
      генетикалық түрлендірілген шикізаттар және (немесе) құрамында генетикалық түрлендірілген көздер бар шиізаттарды;</w:t>
      </w:r>
    </w:p>
    <w:p>
      <w:pPr>
        <w:spacing w:after="0"/>
        <w:ind w:left="0"/>
        <w:jc w:val="both"/>
      </w:pPr>
      <w:r>
        <w:rPr>
          <w:rFonts w:ascii="Times New Roman"/>
          <w:b w:val="false"/>
          <w:i w:val="false"/>
          <w:color w:val="000000"/>
          <w:sz w:val="28"/>
        </w:rPr>
        <w:t>
      йодталмаған тұзды және құрамында темір бар витаминдермен, минералдармен байытылмаған (фортификацияланбаған) жоғарғы және бірінші сұрыпты бидай ұнын пайдалануға жол берілмейді.</w:t>
      </w:r>
    </w:p>
    <w:bookmarkStart w:name="z138" w:id="136"/>
    <w:p>
      <w:pPr>
        <w:spacing w:after="0"/>
        <w:ind w:left="0"/>
        <w:jc w:val="both"/>
      </w:pPr>
      <w:r>
        <w:rPr>
          <w:rFonts w:ascii="Times New Roman"/>
          <w:b w:val="false"/>
          <w:i w:val="false"/>
          <w:color w:val="000000"/>
          <w:sz w:val="28"/>
        </w:rPr>
        <w:t>
      120. ЖОО-ны қоспағанда білім беру объектілерінде тамақ өнімдерін өткізетін автоматтарды орнатуға жол берілмейді.</w:t>
      </w:r>
    </w:p>
    <w:bookmarkEnd w:id="136"/>
    <w:bookmarkStart w:name="z139" w:id="137"/>
    <w:p>
      <w:pPr>
        <w:spacing w:after="0"/>
        <w:ind w:left="0"/>
        <w:jc w:val="both"/>
      </w:pPr>
      <w:r>
        <w:rPr>
          <w:rFonts w:ascii="Times New Roman"/>
          <w:b w:val="false"/>
          <w:i w:val="false"/>
          <w:color w:val="000000"/>
          <w:sz w:val="28"/>
        </w:rPr>
        <w:t>
      121. Жаппай сауықтыру емшарасы ретінде оттегі коктейльдерін өткізуге жол берілмейді.</w:t>
      </w:r>
    </w:p>
    <w:bookmarkEnd w:id="137"/>
    <w:bookmarkStart w:name="z140" w:id="138"/>
    <w:p>
      <w:pPr>
        <w:spacing w:after="0"/>
        <w:ind w:left="0"/>
        <w:jc w:val="both"/>
      </w:pPr>
      <w:r>
        <w:rPr>
          <w:rFonts w:ascii="Times New Roman"/>
          <w:b w:val="false"/>
          <w:i w:val="false"/>
          <w:color w:val="000000"/>
          <w:sz w:val="28"/>
        </w:rPr>
        <w:t xml:space="preserve">
      122. Күн сайын медицина қызметкері немесе жауапты адам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bookmarkEnd w:id="138"/>
    <w:p>
      <w:pPr>
        <w:spacing w:after="0"/>
        <w:ind w:left="0"/>
        <w:jc w:val="both"/>
      </w:pPr>
      <w:r>
        <w:rPr>
          <w:rFonts w:ascii="Times New Roman"/>
          <w:b w:val="false"/>
          <w:i w:val="false"/>
          <w:color w:val="000000"/>
          <w:sz w:val="28"/>
        </w:rPr>
        <w:t>
      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p>
    <w:bookmarkStart w:name="z141" w:id="139"/>
    <w:p>
      <w:pPr>
        <w:spacing w:after="0"/>
        <w:ind w:left="0"/>
        <w:jc w:val="both"/>
      </w:pPr>
      <w:r>
        <w:rPr>
          <w:rFonts w:ascii="Times New Roman"/>
          <w:b w:val="false"/>
          <w:i w:val="false"/>
          <w:color w:val="000000"/>
          <w:sz w:val="28"/>
        </w:rPr>
        <w:t>
      123. Күн сайын ас блогында аспазшы нақты ас мәзіріне сәйкес дайын өнімнің тәуліктік сынамасын қалдырады. Сынамаларды қақпағы бар таза (қайнатылып өңделген) шыны ыдысқа (гарнирлерді бөлек ыдысқа салады) іріктейді. Іріктелген тәуліктік сынамалар кемінде 48 сағат арнайы тоңазыту жабдығында немесе +2 °C – +6 °C температурада дайын тамақ өнімдерін сақтауға арналған тоңазытқыш жабдығының арнайы бөлінген орнында сақталады, 48 сағат өткеннен кейін тәуліктік сынама тамақ қалдықтарына тасталады.</w:t>
      </w:r>
    </w:p>
    <w:bookmarkEnd w:id="139"/>
    <w:bookmarkStart w:name="z142" w:id="140"/>
    <w:p>
      <w:pPr>
        <w:spacing w:after="0"/>
        <w:ind w:left="0"/>
        <w:jc w:val="left"/>
      </w:pPr>
      <w:r>
        <w:rPr>
          <w:rFonts w:ascii="Times New Roman"/>
          <w:b/>
          <w:i w:val="false"/>
          <w:color w:val="000000"/>
        </w:rPr>
        <w:t xml:space="preserve"> 8-тарау. Өндірістік бақылауға, персоналдың еңбек және тұрмыстық қызмет көрсету жағдайларына қойылатын талаптар</w:t>
      </w:r>
    </w:p>
    <w:bookmarkEnd w:id="140"/>
    <w:bookmarkStart w:name="z143" w:id="141"/>
    <w:p>
      <w:pPr>
        <w:spacing w:after="0"/>
        <w:ind w:left="0"/>
        <w:jc w:val="both"/>
      </w:pPr>
      <w:r>
        <w:rPr>
          <w:rFonts w:ascii="Times New Roman"/>
          <w:b w:val="false"/>
          <w:i w:val="false"/>
          <w:color w:val="000000"/>
          <w:sz w:val="28"/>
        </w:rPr>
        <w:t>
      124. Объектіде нормалау құжаттарының талаптарына сәйкес өндірістік бақылау ұйымдастырылады және жүргізіледі.</w:t>
      </w:r>
    </w:p>
    <w:bookmarkEnd w:id="141"/>
    <w:bookmarkStart w:name="z144" w:id="142"/>
    <w:p>
      <w:pPr>
        <w:spacing w:after="0"/>
        <w:ind w:left="0"/>
        <w:jc w:val="both"/>
      </w:pPr>
      <w:r>
        <w:rPr>
          <w:rFonts w:ascii="Times New Roman"/>
          <w:b w:val="false"/>
          <w:i w:val="false"/>
          <w:color w:val="000000"/>
          <w:sz w:val="28"/>
        </w:rPr>
        <w:t>
      125. Объектіде персоналдың еңбек жағдайын және жеке гигиена қағидаларын сақтауына жағдай жасалады.</w:t>
      </w:r>
    </w:p>
    <w:bookmarkEnd w:id="142"/>
    <w:bookmarkStart w:name="z145" w:id="143"/>
    <w:p>
      <w:pPr>
        <w:spacing w:after="0"/>
        <w:ind w:left="0"/>
        <w:jc w:val="both"/>
      </w:pPr>
      <w:r>
        <w:rPr>
          <w:rFonts w:ascii="Times New Roman"/>
          <w:b w:val="false"/>
          <w:i w:val="false"/>
          <w:color w:val="000000"/>
          <w:sz w:val="28"/>
        </w:rPr>
        <w:t>
      126. Ас блогының жұмыскерлері, техникалық персонал арнайы киіммен (халат немесе шалбары бар күрте, бас киім, аяқ киім) қамтамасыз етіледі.</w:t>
      </w:r>
    </w:p>
    <w:bookmarkEnd w:id="143"/>
    <w:p>
      <w:pPr>
        <w:spacing w:after="0"/>
        <w:ind w:left="0"/>
        <w:jc w:val="both"/>
      </w:pPr>
      <w:r>
        <w:rPr>
          <w:rFonts w:ascii="Times New Roman"/>
          <w:b w:val="false"/>
          <w:i w:val="false"/>
          <w:color w:val="000000"/>
          <w:sz w:val="28"/>
        </w:rPr>
        <w:t>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w:t>
      </w:r>
    </w:p>
    <w:bookmarkStart w:name="z146" w:id="144"/>
    <w:p>
      <w:pPr>
        <w:spacing w:after="0"/>
        <w:ind w:left="0"/>
        <w:jc w:val="both"/>
      </w:pPr>
      <w:r>
        <w:rPr>
          <w:rFonts w:ascii="Times New Roman"/>
          <w:b w:val="false"/>
          <w:i w:val="false"/>
          <w:color w:val="000000"/>
          <w:sz w:val="28"/>
        </w:rPr>
        <w:t>
      127. Білім беру объектілерінің асхана жұмыскерлері жұмыс басталу алдында шаштарын орамалдың немесе қалпақтың астына жинайды, бұйымдарды (сағаттарды, сақиналарды, білезіктерді) шешеді, тырнақтарын қысқа етіп қиады және оларды лакпен боямайды.</w:t>
      </w:r>
    </w:p>
    <w:bookmarkEnd w:id="144"/>
    <w:p>
      <w:pPr>
        <w:spacing w:after="0"/>
        <w:ind w:left="0"/>
        <w:jc w:val="both"/>
      </w:pPr>
      <w:r>
        <w:rPr>
          <w:rFonts w:ascii="Times New Roman"/>
          <w:b w:val="false"/>
          <w:i w:val="false"/>
          <w:color w:val="000000"/>
          <w:sz w:val="28"/>
        </w:rPr>
        <w:t>
      Жұмыскерлердің өндірістік үй-жайларға арнайы киімсіз кіруіне және оның үстінен өзге киімді киюіне жол берілмейді.</w:t>
      </w:r>
    </w:p>
    <w:p>
      <w:pPr>
        <w:spacing w:after="0"/>
        <w:ind w:left="0"/>
        <w:jc w:val="both"/>
      </w:pPr>
      <w:r>
        <w:rPr>
          <w:rFonts w:ascii="Times New Roman"/>
          <w:b w:val="false"/>
          <w:i w:val="false"/>
          <w:color w:val="000000"/>
          <w:sz w:val="28"/>
        </w:rPr>
        <w:t>
      Арнайы киім жеке заттарынан бөлек сақталады.</w:t>
      </w:r>
    </w:p>
    <w:bookmarkStart w:name="z147" w:id="145"/>
    <w:p>
      <w:pPr>
        <w:spacing w:after="0"/>
        <w:ind w:left="0"/>
        <w:jc w:val="both"/>
      </w:pPr>
      <w:r>
        <w:rPr>
          <w:rFonts w:ascii="Times New Roman"/>
          <w:b w:val="false"/>
          <w:i w:val="false"/>
          <w:color w:val="000000"/>
          <w:sz w:val="28"/>
        </w:rPr>
        <w:t>
      128. 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p>
    <w:bookmarkEnd w:id="145"/>
    <w:bookmarkStart w:name="z148" w:id="146"/>
    <w:p>
      <w:pPr>
        <w:spacing w:after="0"/>
        <w:ind w:left="0"/>
        <w:jc w:val="both"/>
      </w:pPr>
      <w:r>
        <w:rPr>
          <w:rFonts w:ascii="Times New Roman"/>
          <w:b w:val="false"/>
          <w:i w:val="false"/>
          <w:color w:val="000000"/>
          <w:sz w:val="28"/>
        </w:rPr>
        <w:t>
      129. Қол жуу үшін ыстық және салқын су өткізілген қол жуатын раквиналар, қол жууға және құрғатуға арналған құралдар орнатылады.</w:t>
      </w:r>
    </w:p>
    <w:bookmarkEnd w:id="146"/>
    <w:bookmarkStart w:name="z149" w:id="147"/>
    <w:p>
      <w:pPr>
        <w:spacing w:after="0"/>
        <w:ind w:left="0"/>
        <w:jc w:val="both"/>
      </w:pPr>
      <w:r>
        <w:rPr>
          <w:rFonts w:ascii="Times New Roman"/>
          <w:b w:val="false"/>
          <w:i w:val="false"/>
          <w:color w:val="000000"/>
          <w:sz w:val="28"/>
        </w:rPr>
        <w:t>
      130. Тамақ ішу қатаң түрде бөлінген жерлерде рұқсат етіледі.</w:t>
      </w:r>
    </w:p>
    <w:bookmarkEnd w:id="147"/>
    <w:bookmarkStart w:name="z150" w:id="148"/>
    <w:p>
      <w:pPr>
        <w:spacing w:after="0"/>
        <w:ind w:left="0"/>
        <w:jc w:val="left"/>
      </w:pPr>
      <w:r>
        <w:rPr>
          <w:rFonts w:ascii="Times New Roman"/>
          <w:b/>
          <w:i w:val="false"/>
          <w:color w:val="000000"/>
        </w:rPr>
        <w:t xml:space="preserve"> 9-тарау. Объектілердегі медициналық қамтамасыз етуге қойылатын санитариялық-эпидемиологиялық талаптар</w:t>
      </w:r>
    </w:p>
    <w:bookmarkEnd w:id="148"/>
    <w:bookmarkStart w:name="z151" w:id="149"/>
    <w:p>
      <w:pPr>
        <w:spacing w:after="0"/>
        <w:ind w:left="0"/>
        <w:jc w:val="both"/>
      </w:pPr>
      <w:r>
        <w:rPr>
          <w:rFonts w:ascii="Times New Roman"/>
          <w:b w:val="false"/>
          <w:i w:val="false"/>
          <w:color w:val="000000"/>
          <w:sz w:val="28"/>
        </w:rPr>
        <w:t>
      131. Білім беру объектілерінде медициналық қызмет көрсету қамтамасыз етіледі.</w:t>
      </w:r>
    </w:p>
    <w:bookmarkEnd w:id="149"/>
    <w:p>
      <w:pPr>
        <w:spacing w:after="0"/>
        <w:ind w:left="0"/>
        <w:jc w:val="both"/>
      </w:pPr>
      <w:r>
        <w:rPr>
          <w:rFonts w:ascii="Times New Roman"/>
          <w:b w:val="false"/>
          <w:i w:val="false"/>
          <w:color w:val="000000"/>
          <w:sz w:val="28"/>
        </w:rPr>
        <w:t>
      Медицина қызметкері болмаған жағдайда медициналық қызмет көрсетуді медициналық-санитариялық алғашқы көмек ұйымы жүзеге асырады.</w:t>
      </w:r>
    </w:p>
    <w:bookmarkStart w:name="z152" w:id="150"/>
    <w:p>
      <w:pPr>
        <w:spacing w:after="0"/>
        <w:ind w:left="0"/>
        <w:jc w:val="both"/>
      </w:pPr>
      <w:r>
        <w:rPr>
          <w:rFonts w:ascii="Times New Roman"/>
          <w:b w:val="false"/>
          <w:i w:val="false"/>
          <w:color w:val="000000"/>
          <w:sz w:val="28"/>
        </w:rPr>
        <w:t>
      132. Жетім балалар мен ата-аналарының қамқорлығынсыз қалған балаларға арналған білім беру ұйымдарына, КТБО-ға жаңа келіп түскен білім алушылар мен тәрбиеленушілер үшін изолятор бокстар көзделеді.</w:t>
      </w:r>
    </w:p>
    <w:bookmarkEnd w:id="150"/>
    <w:bookmarkStart w:name="z153" w:id="151"/>
    <w:p>
      <w:pPr>
        <w:spacing w:after="0"/>
        <w:ind w:left="0"/>
        <w:jc w:val="both"/>
      </w:pPr>
      <w:r>
        <w:rPr>
          <w:rFonts w:ascii="Times New Roman"/>
          <w:b w:val="false"/>
          <w:i w:val="false"/>
          <w:color w:val="000000"/>
          <w:sz w:val="28"/>
        </w:rPr>
        <w:t>
      133. Білім беру объектілерінде медициналық пункттегі үй-жайлардың ең аз жиыны медицина қызметкерінің кабинетін және емшара кабинетін қамтиды.</w:t>
      </w:r>
    </w:p>
    <w:bookmarkEnd w:id="151"/>
    <w:p>
      <w:pPr>
        <w:spacing w:after="0"/>
        <w:ind w:left="0"/>
        <w:jc w:val="both"/>
      </w:pPr>
      <w:r>
        <w:rPr>
          <w:rFonts w:ascii="Times New Roman"/>
          <w:b w:val="false"/>
          <w:i w:val="false"/>
          <w:color w:val="000000"/>
          <w:sz w:val="28"/>
        </w:rPr>
        <w:t>
      Тұратын орындар ұйымдастырылатын объектілерде, жатақханаларда бірінші қабатта изоляторы бар медициналық пункт көзделеді.</w:t>
      </w:r>
    </w:p>
    <w:bookmarkStart w:name="z154" w:id="152"/>
    <w:p>
      <w:pPr>
        <w:spacing w:after="0"/>
        <w:ind w:left="0"/>
        <w:jc w:val="both"/>
      </w:pPr>
      <w:r>
        <w:rPr>
          <w:rFonts w:ascii="Times New Roman"/>
          <w:b w:val="false"/>
          <w:i w:val="false"/>
          <w:color w:val="000000"/>
          <w:sz w:val="28"/>
        </w:rPr>
        <w:t>
      134. Изолятор палаталары өтпелі болмауы тиіс, олардың арасында биіктігі 1,2 м әйнектелген қалқа құрылғысы бар медициналық кабинетпен көрші орналасуы тиіс.</w:t>
      </w:r>
    </w:p>
    <w:bookmarkEnd w:id="152"/>
    <w:bookmarkStart w:name="z155" w:id="153"/>
    <w:p>
      <w:pPr>
        <w:spacing w:after="0"/>
        <w:ind w:left="0"/>
        <w:jc w:val="both"/>
      </w:pPr>
      <w:r>
        <w:rPr>
          <w:rFonts w:ascii="Times New Roman"/>
          <w:b w:val="false"/>
          <w:i w:val="false"/>
          <w:color w:val="000000"/>
          <w:sz w:val="28"/>
        </w:rPr>
        <w:t>
      135. Білім алушылар аз уақыт болатын білім беру ұйымдарында, сондай-ақ мектептен тыс объектілерде медициналық кабинет көзделмейді.</w:t>
      </w:r>
    </w:p>
    <w:bookmarkEnd w:id="153"/>
    <w:bookmarkStart w:name="z156" w:id="154"/>
    <w:p>
      <w:pPr>
        <w:spacing w:after="0"/>
        <w:ind w:left="0"/>
        <w:jc w:val="both"/>
      </w:pPr>
      <w:r>
        <w:rPr>
          <w:rFonts w:ascii="Times New Roman"/>
          <w:b w:val="false"/>
          <w:i w:val="false"/>
          <w:color w:val="000000"/>
          <w:sz w:val="28"/>
        </w:rPr>
        <w:t>
      136. Емшара кабинетінде профилактикалық егулер жүргізуге жол беріледі. Медициналық емшаралар мен профилактикалық егулерді бір мезгілде жүргізуге жол берілмейді.</w:t>
      </w:r>
    </w:p>
    <w:bookmarkEnd w:id="154"/>
    <w:bookmarkStart w:name="z157" w:id="155"/>
    <w:p>
      <w:pPr>
        <w:spacing w:after="0"/>
        <w:ind w:left="0"/>
        <w:jc w:val="both"/>
      </w:pPr>
      <w:r>
        <w:rPr>
          <w:rFonts w:ascii="Times New Roman"/>
          <w:b w:val="false"/>
          <w:i w:val="false"/>
          <w:color w:val="000000"/>
          <w:sz w:val="28"/>
        </w:rPr>
        <w:t>
      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Pr>
          <w:rFonts w:ascii="Times New Roman"/>
          <w:b w:val="false"/>
          <w:i w:val="false"/>
          <w:color w:val="000000"/>
          <w:vertAlign w:val="superscript"/>
        </w:rPr>
        <w:t>2</w:t>
      </w:r>
      <w:r>
        <w:rPr>
          <w:rFonts w:ascii="Times New Roman"/>
          <w:b w:val="false"/>
          <w:i w:val="false"/>
          <w:color w:val="000000"/>
          <w:sz w:val="28"/>
        </w:rPr>
        <w:t xml:space="preserve"> болатын бөлме жабдықталады.</w:t>
      </w:r>
    </w:p>
    <w:bookmarkEnd w:id="155"/>
    <w:bookmarkStart w:name="z158" w:id="156"/>
    <w:p>
      <w:pPr>
        <w:spacing w:after="0"/>
        <w:ind w:left="0"/>
        <w:jc w:val="both"/>
      </w:pPr>
      <w:r>
        <w:rPr>
          <w:rFonts w:ascii="Times New Roman"/>
          <w:b w:val="false"/>
          <w:i w:val="false"/>
          <w:color w:val="000000"/>
          <w:sz w:val="28"/>
        </w:rPr>
        <w:t xml:space="preserve">
      138. Медициналық пунктті жарақтандыруға арналған медициналық жабдықтар мен құрал-саймандардың ең аз тізбесі осы Санитариялық қағидаларға </w:t>
      </w:r>
      <w:r>
        <w:rPr>
          <w:rFonts w:ascii="Times New Roman"/>
          <w:b w:val="false"/>
          <w:i w:val="false"/>
          <w:color w:val="000000"/>
          <w:sz w:val="28"/>
        </w:rPr>
        <w:t>10-қосымшада</w:t>
      </w:r>
      <w:r>
        <w:rPr>
          <w:rFonts w:ascii="Times New Roman"/>
          <w:b w:val="false"/>
          <w:i w:val="false"/>
          <w:color w:val="000000"/>
          <w:sz w:val="28"/>
        </w:rPr>
        <w:t xml:space="preserve"> белгіленген.</w:t>
      </w:r>
    </w:p>
    <w:bookmarkEnd w:id="156"/>
    <w:bookmarkStart w:name="z159" w:id="157"/>
    <w:p>
      <w:pPr>
        <w:spacing w:after="0"/>
        <w:ind w:left="0"/>
        <w:jc w:val="both"/>
      </w:pPr>
      <w:r>
        <w:rPr>
          <w:rFonts w:ascii="Times New Roman"/>
          <w:b w:val="false"/>
          <w:i w:val="false"/>
          <w:color w:val="000000"/>
          <w:sz w:val="28"/>
        </w:rPr>
        <w:t xml:space="preserve">
      139. Эпидемиологиялық қауіптілік дәрежесі бойынша ықтимал қауіпті қалдықтарға жататын медициналық қалдықтар пайда болған кезде оларды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Қазақстан Республикасы Денсаулық сақтау министрінің міндетін атқарушының 2020 жылғы 25 желтоқсандағы № ҚР ДСМ-331/2020 </w:t>
      </w:r>
      <w:r>
        <w:rPr>
          <w:rFonts w:ascii="Times New Roman"/>
          <w:b w:val="false"/>
          <w:i w:val="false"/>
          <w:color w:val="000000"/>
          <w:sz w:val="28"/>
        </w:rPr>
        <w:t>бұйрығына</w:t>
      </w:r>
      <w:r>
        <w:rPr>
          <w:rFonts w:ascii="Times New Roman"/>
          <w:b w:val="false"/>
          <w:i w:val="false"/>
          <w:color w:val="000000"/>
          <w:sz w:val="28"/>
        </w:rPr>
        <w:t xml:space="preserve"> сәйкес залалсыздандырады және жояды.</w:t>
      </w:r>
    </w:p>
    <w:bookmarkEnd w:id="157"/>
    <w:bookmarkStart w:name="z160" w:id="158"/>
    <w:p>
      <w:pPr>
        <w:spacing w:after="0"/>
        <w:ind w:left="0"/>
        <w:jc w:val="both"/>
      </w:pPr>
      <w:r>
        <w:rPr>
          <w:rFonts w:ascii="Times New Roman"/>
          <w:b w:val="false"/>
          <w:i w:val="false"/>
          <w:color w:val="000000"/>
          <w:sz w:val="28"/>
        </w:rPr>
        <w:t>
      140. Аурудың созылмалы түрлерімен, тәуекел факторларымен диспансерлік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bookmarkEnd w:id="158"/>
    <w:bookmarkStart w:name="z161" w:id="159"/>
    <w:p>
      <w:pPr>
        <w:spacing w:after="0"/>
        <w:ind w:left="0"/>
        <w:jc w:val="both"/>
      </w:pPr>
      <w:r>
        <w:rPr>
          <w:rFonts w:ascii="Times New Roman"/>
          <w:b w:val="false"/>
          <w:i w:val="false"/>
          <w:color w:val="000000"/>
          <w:sz w:val="28"/>
        </w:rPr>
        <w:t>
      141. Емдеу-профилактикалық және сауықтыру іс-шараларын медицина персоналы жүргізеді. Обьектілерде білім алушылар мен тәрбиеленушілердің денсаулығын нығайтуға, сырқаттанушылықтың алдын алуға және оны төмендетуге бағытталған сауықтыру іс-шараларының кешенді жоспары жасалады.</w:t>
      </w:r>
    </w:p>
    <w:bookmarkEnd w:id="159"/>
    <w:bookmarkStart w:name="z162" w:id="160"/>
    <w:p>
      <w:pPr>
        <w:spacing w:after="0"/>
        <w:ind w:left="0"/>
        <w:jc w:val="both"/>
      </w:pPr>
      <w:r>
        <w:rPr>
          <w:rFonts w:ascii="Times New Roman"/>
          <w:b w:val="false"/>
          <w:i w:val="false"/>
          <w:color w:val="000000"/>
          <w:sz w:val="28"/>
        </w:rPr>
        <w:t>
      142. Білім беру ұйымдарына түсетін білім алушылар мен тәрбиеленушілер медициналық тексеріп-қараудан өтеді.</w:t>
      </w:r>
    </w:p>
    <w:bookmarkEnd w:id="160"/>
    <w:bookmarkStart w:name="z163" w:id="161"/>
    <w:p>
      <w:pPr>
        <w:spacing w:after="0"/>
        <w:ind w:left="0"/>
        <w:jc w:val="both"/>
      </w:pPr>
      <w:r>
        <w:rPr>
          <w:rFonts w:ascii="Times New Roman"/>
          <w:b w:val="false"/>
          <w:i w:val="false"/>
          <w:color w:val="000000"/>
          <w:sz w:val="28"/>
        </w:rPr>
        <w:t>
      143. 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bookmarkEnd w:id="161"/>
    <w:bookmarkStart w:name="z164" w:id="162"/>
    <w:p>
      <w:pPr>
        <w:spacing w:after="0"/>
        <w:ind w:left="0"/>
        <w:jc w:val="both"/>
      </w:pPr>
      <w:r>
        <w:rPr>
          <w:rFonts w:ascii="Times New Roman"/>
          <w:b w:val="false"/>
          <w:i w:val="false"/>
          <w:color w:val="000000"/>
          <w:sz w:val="28"/>
        </w:rPr>
        <w:t>
      144. Іріңді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қорытындысына дейін жұмысқа жіберілмейді.</w:t>
      </w:r>
    </w:p>
    <w:bookmarkEnd w:id="162"/>
    <w:bookmarkStart w:name="z165" w:id="163"/>
    <w:p>
      <w:pPr>
        <w:spacing w:after="0"/>
        <w:ind w:left="0"/>
        <w:jc w:val="both"/>
      </w:pPr>
      <w:r>
        <w:rPr>
          <w:rFonts w:ascii="Times New Roman"/>
          <w:b w:val="false"/>
          <w:i w:val="false"/>
          <w:color w:val="000000"/>
          <w:sz w:val="28"/>
        </w:rPr>
        <w:t>
      145. Медицина қызметкері мектептен тыс объектілерден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 вакцинациялауды жүргізеді.</w:t>
      </w:r>
    </w:p>
    <w:bookmarkEnd w:id="163"/>
    <w:bookmarkStart w:name="z166" w:id="164"/>
    <w:p>
      <w:pPr>
        <w:spacing w:after="0"/>
        <w:ind w:left="0"/>
        <w:jc w:val="both"/>
      </w:pPr>
      <w:r>
        <w:rPr>
          <w:rFonts w:ascii="Times New Roman"/>
          <w:b w:val="false"/>
          <w:i w:val="false"/>
          <w:color w:val="000000"/>
          <w:sz w:val="28"/>
        </w:rPr>
        <w:t>
      146. Объектілердің медицина қызметкерлері мен әкімшілігі:</w:t>
      </w:r>
    </w:p>
    <w:bookmarkEnd w:id="164"/>
    <w:p>
      <w:pPr>
        <w:spacing w:after="0"/>
        <w:ind w:left="0"/>
        <w:jc w:val="both"/>
      </w:pPr>
      <w:r>
        <w:rPr>
          <w:rFonts w:ascii="Times New Roman"/>
          <w:b w:val="false"/>
          <w:i w:val="false"/>
          <w:color w:val="000000"/>
          <w:sz w:val="28"/>
        </w:rPr>
        <w:t xml:space="preserve">
      1) объектілердегі қызметкерлердің профилактикалық медициналық тексеріп-қараудан уақтылы өтуін есепке алуды және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pPr>
        <w:spacing w:after="0"/>
        <w:ind w:left="0"/>
        <w:jc w:val="both"/>
      </w:pPr>
      <w:r>
        <w:rPr>
          <w:rFonts w:ascii="Times New Roman"/>
          <w:b w:val="false"/>
          <w:i w:val="false"/>
          <w:color w:val="000000"/>
          <w:sz w:val="28"/>
        </w:rPr>
        <w:t>
      2) жыл сайын және сұрау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бөлімшелеріне ұсынады;</w:t>
      </w:r>
    </w:p>
    <w:p>
      <w:pPr>
        <w:spacing w:after="0"/>
        <w:ind w:left="0"/>
        <w:jc w:val="both"/>
      </w:pPr>
      <w:r>
        <w:rPr>
          <w:rFonts w:ascii="Times New Roman"/>
          <w:b w:val="false"/>
          <w:i w:val="false"/>
          <w:color w:val="000000"/>
          <w:sz w:val="28"/>
        </w:rPr>
        <w:t xml:space="preserve">
      3) он күн сайын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5-нысанына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bookmarkStart w:name="z167" w:id="165"/>
    <w:p>
      <w:pPr>
        <w:spacing w:after="0"/>
        <w:ind w:left="0"/>
        <w:jc w:val="both"/>
      </w:pPr>
      <w:r>
        <w:rPr>
          <w:rFonts w:ascii="Times New Roman"/>
          <w:b w:val="false"/>
          <w:i w:val="false"/>
          <w:color w:val="000000"/>
          <w:sz w:val="28"/>
        </w:rPr>
        <w:t>
      147. Білім алушылар мен тәрбиеленушілер немесе 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bookmarkEnd w:id="165"/>
    <w:bookmarkStart w:name="z168" w:id="166"/>
    <w:p>
      <w:pPr>
        <w:spacing w:after="0"/>
        <w:ind w:left="0"/>
        <w:jc w:val="both"/>
      </w:pPr>
      <w:r>
        <w:rPr>
          <w:rFonts w:ascii="Times New Roman"/>
          <w:b w:val="false"/>
          <w:i w:val="false"/>
          <w:color w:val="000000"/>
          <w:sz w:val="28"/>
        </w:rPr>
        <w:t xml:space="preserve">
      148. Білім беру ұйымдарында медициналық көмек көрсету Кодекстің 7-бабы </w:t>
      </w:r>
      <w:r>
        <w:rPr>
          <w:rFonts w:ascii="Times New Roman"/>
          <w:b w:val="false"/>
          <w:i w:val="false"/>
          <w:color w:val="000000"/>
          <w:sz w:val="28"/>
        </w:rPr>
        <w:t>82) тармақшасына</w:t>
      </w:r>
      <w:r>
        <w:rPr>
          <w:rFonts w:ascii="Times New Roman"/>
          <w:b w:val="false"/>
          <w:i w:val="false"/>
          <w:color w:val="000000"/>
          <w:sz w:val="28"/>
        </w:rPr>
        <w:t xml:space="preserve"> сәйкес бекітілетін Медициналық қызмет көрсету қағидаларының талаптарына сәйкес жүзеге асырылады.</w:t>
      </w:r>
    </w:p>
    <w:bookmarkEnd w:id="166"/>
    <w:bookmarkStart w:name="z169" w:id="167"/>
    <w:p>
      <w:pPr>
        <w:spacing w:after="0"/>
        <w:ind w:left="0"/>
        <w:jc w:val="both"/>
      </w:pPr>
      <w:r>
        <w:rPr>
          <w:rFonts w:ascii="Times New Roman"/>
          <w:b w:val="false"/>
          <w:i w:val="false"/>
          <w:color w:val="000000"/>
          <w:sz w:val="28"/>
        </w:rPr>
        <w:t>
      149. Медициналық кабинеттерде өндірушінің нұсқаулығына сәйкес қолдануға рұқсат етілген дезинфекциялау құралдарымен жабдықтар мен мүкәммалға санитариялық-дезинфекциялық өңдеу жүргізіледі.</w:t>
      </w:r>
    </w:p>
    <w:bookmarkEnd w:id="167"/>
    <w:bookmarkStart w:name="z170" w:id="168"/>
    <w:p>
      <w:pPr>
        <w:spacing w:after="0"/>
        <w:ind w:left="0"/>
        <w:jc w:val="both"/>
      </w:pPr>
      <w:r>
        <w:rPr>
          <w:rFonts w:ascii="Times New Roman"/>
          <w:b w:val="false"/>
          <w:i w:val="false"/>
          <w:color w:val="000000"/>
          <w:sz w:val="28"/>
        </w:rPr>
        <w:t xml:space="preserve">
      150. Білім беру объектілерінде осы Санитариялық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медициналық құжаттама жүргізіледі.</w:t>
      </w:r>
    </w:p>
    <w:bookmarkEnd w:id="168"/>
    <w:bookmarkStart w:name="z171" w:id="169"/>
    <w:p>
      <w:pPr>
        <w:spacing w:after="0"/>
        <w:ind w:left="0"/>
        <w:jc w:val="left"/>
      </w:pPr>
      <w:r>
        <w:rPr>
          <w:rFonts w:ascii="Times New Roman"/>
          <w:b/>
          <w:i w:val="false"/>
          <w:color w:val="000000"/>
        </w:rPr>
        <w:t xml:space="preserve"> 10-тарау. Шектеу іс-шаралары, оның ішінде карантин кезеңінде білім беру ұйымдарына қойылатын санитариялық-эпидемиологиялық талаптар</w:t>
      </w:r>
    </w:p>
    <w:bookmarkEnd w:id="169"/>
    <w:bookmarkStart w:name="z172" w:id="170"/>
    <w:p>
      <w:pPr>
        <w:spacing w:after="0"/>
        <w:ind w:left="0"/>
        <w:jc w:val="both"/>
      </w:pPr>
      <w:r>
        <w:rPr>
          <w:rFonts w:ascii="Times New Roman"/>
          <w:b w:val="false"/>
          <w:i w:val="false"/>
          <w:color w:val="000000"/>
          <w:sz w:val="28"/>
        </w:rPr>
        <w:t>
      151. Білім алушылар білім беру ұйымдарының ғимаратына кірген және шыққан кезде:</w:t>
      </w:r>
    </w:p>
    <w:bookmarkEnd w:id="170"/>
    <w:p>
      <w:pPr>
        <w:spacing w:after="0"/>
        <w:ind w:left="0"/>
        <w:jc w:val="both"/>
      </w:pPr>
      <w:r>
        <w:rPr>
          <w:rFonts w:ascii="Times New Roman"/>
          <w:b w:val="false"/>
          <w:i w:val="false"/>
          <w:color w:val="000000"/>
          <w:sz w:val="28"/>
        </w:rPr>
        <w:t>
      1) барлық қызметкерлер мен білім алушылардың медицина қызметкерлері күнделікті таңертеңгі сүзгіні (жанаспайтын термометрия, ғимаратқа кіреберісте қолды антисептикпен өңдеу) жүргізеді;</w:t>
      </w:r>
    </w:p>
    <w:p>
      <w:pPr>
        <w:spacing w:after="0"/>
        <w:ind w:left="0"/>
        <w:jc w:val="both"/>
      </w:pPr>
      <w:r>
        <w:rPr>
          <w:rFonts w:ascii="Times New Roman"/>
          <w:b w:val="false"/>
          <w:i w:val="false"/>
          <w:color w:val="000000"/>
          <w:sz w:val="28"/>
        </w:rPr>
        <w:t>
      2) мектепте жүріп-тұру, оның ішінде баспалдақпен көтерілу "бір жақты қозғалыс" қағидасы бойынша арнайы көрсеткіштермен таңбаланады;</w:t>
      </w:r>
    </w:p>
    <w:p>
      <w:pPr>
        <w:spacing w:after="0"/>
        <w:ind w:left="0"/>
        <w:jc w:val="both"/>
      </w:pPr>
      <w:r>
        <w:rPr>
          <w:rFonts w:ascii="Times New Roman"/>
          <w:b w:val="false"/>
          <w:i w:val="false"/>
          <w:color w:val="000000"/>
          <w:sz w:val="28"/>
        </w:rPr>
        <w:t>
      3) кезекте қашықтықты қамтамасыз ету үшін кірер алдында асфальтқа таңба қойылады;</w:t>
      </w:r>
    </w:p>
    <w:p>
      <w:pPr>
        <w:spacing w:after="0"/>
        <w:ind w:left="0"/>
        <w:jc w:val="both"/>
      </w:pPr>
      <w:r>
        <w:rPr>
          <w:rFonts w:ascii="Times New Roman"/>
          <w:b w:val="false"/>
          <w:i w:val="false"/>
          <w:color w:val="000000"/>
          <w:sz w:val="28"/>
        </w:rPr>
        <w:t>
      4) жалпы білім беру объектісінің үй-жайларында да, ғимаратында да да қашықтықты сақтау үшін сигналдық белгілер қойылады;</w:t>
      </w:r>
    </w:p>
    <w:p>
      <w:pPr>
        <w:spacing w:after="0"/>
        <w:ind w:left="0"/>
        <w:jc w:val="both"/>
      </w:pPr>
      <w:r>
        <w:rPr>
          <w:rFonts w:ascii="Times New Roman"/>
          <w:b w:val="false"/>
          <w:i w:val="false"/>
          <w:color w:val="000000"/>
          <w:sz w:val="28"/>
        </w:rPr>
        <w:t>
      5) объектілерде, білім беру объектісінің аумағында, дәліздерде, үй-жайда оқушылардың қозғалысы кезінде кемінде 1,5 м қашықтықты сақтау;</w:t>
      </w:r>
    </w:p>
    <w:p>
      <w:pPr>
        <w:spacing w:after="0"/>
        <w:ind w:left="0"/>
        <w:jc w:val="both"/>
      </w:pPr>
      <w:r>
        <w:rPr>
          <w:rFonts w:ascii="Times New Roman"/>
          <w:b w:val="false"/>
          <w:i w:val="false"/>
          <w:color w:val="000000"/>
          <w:sz w:val="28"/>
        </w:rPr>
        <w:t>
      6) оқушылардың, персоналдың қолдарын өңдеуге арналған тері антисептигі бар санитайзерлер әр қабатта, әр сыныпта (аудиторияда, кабинетте), санитариялық тораптарда және лас маскаларға арналған таңбаланған сыйымдылықтарда орнатылады;</w:t>
      </w:r>
    </w:p>
    <w:p>
      <w:pPr>
        <w:spacing w:after="0"/>
        <w:ind w:left="0"/>
        <w:jc w:val="both"/>
      </w:pPr>
      <w:r>
        <w:rPr>
          <w:rFonts w:ascii="Times New Roman"/>
          <w:b w:val="false"/>
          <w:i w:val="false"/>
          <w:color w:val="000000"/>
          <w:sz w:val="28"/>
        </w:rPr>
        <w:t>
      7) оқушылар мен қызметкерлерге арналған санитариялық тораптарда дозаторларда сабынның, дозаторларда қолға арналған дезинфекциялық құралдардың болуы, қол жуу қағидалары бар плакаттардың болуы қамтамасыз етіледі.</w:t>
      </w:r>
    </w:p>
    <w:bookmarkStart w:name="z173" w:id="171"/>
    <w:p>
      <w:pPr>
        <w:spacing w:after="0"/>
        <w:ind w:left="0"/>
        <w:jc w:val="both"/>
      </w:pPr>
      <w:r>
        <w:rPr>
          <w:rFonts w:ascii="Times New Roman"/>
          <w:b w:val="false"/>
          <w:i w:val="false"/>
          <w:color w:val="000000"/>
          <w:sz w:val="28"/>
        </w:rPr>
        <w:t>
      152. Сабақ режимін және жұмыс орнын ұйымдастыру кезінде мынадай іс-шараларды жүргізу талап етіледі:</w:t>
      </w:r>
    </w:p>
    <w:bookmarkEnd w:id="171"/>
    <w:p>
      <w:pPr>
        <w:spacing w:after="0"/>
        <w:ind w:left="0"/>
        <w:jc w:val="both"/>
      </w:pPr>
      <w:r>
        <w:rPr>
          <w:rFonts w:ascii="Times New Roman"/>
          <w:b w:val="false"/>
          <w:i w:val="false"/>
          <w:color w:val="000000"/>
          <w:sz w:val="28"/>
        </w:rPr>
        <w:t>
      1) сабақтар арасындағы үзіліс уақыты әр түрлі уақытта әр түрлі сыныптар (топтар) үшін белгіленеді;</w:t>
      </w:r>
    </w:p>
    <w:p>
      <w:pPr>
        <w:spacing w:after="0"/>
        <w:ind w:left="0"/>
        <w:jc w:val="both"/>
      </w:pPr>
      <w:r>
        <w:rPr>
          <w:rFonts w:ascii="Times New Roman"/>
          <w:b w:val="false"/>
          <w:i w:val="false"/>
          <w:color w:val="000000"/>
          <w:sz w:val="28"/>
        </w:rPr>
        <w:t>
      2) кабинеттік жүйені болдырмау;</w:t>
      </w:r>
    </w:p>
    <w:p>
      <w:pPr>
        <w:spacing w:after="0"/>
        <w:ind w:left="0"/>
        <w:jc w:val="both"/>
      </w:pPr>
      <w:r>
        <w:rPr>
          <w:rFonts w:ascii="Times New Roman"/>
          <w:b w:val="false"/>
          <w:i w:val="false"/>
          <w:color w:val="000000"/>
          <w:sz w:val="28"/>
        </w:rPr>
        <w:t>
      3) 1 оқу күніне үстелде оқу құралдары бар (дербес оқулықтар, кеңсе) ресурстық лотокпен бір-бірінен кемінде 1,5 м қашықтықта 1 нақты білім алушыға 1 партаны (үстелді) бекіту;</w:t>
      </w:r>
    </w:p>
    <w:p>
      <w:pPr>
        <w:spacing w:after="0"/>
        <w:ind w:left="0"/>
        <w:jc w:val="both"/>
      </w:pPr>
      <w:r>
        <w:rPr>
          <w:rFonts w:ascii="Times New Roman"/>
          <w:b w:val="false"/>
          <w:i w:val="false"/>
          <w:color w:val="000000"/>
          <w:sz w:val="28"/>
        </w:rPr>
        <w:t>
      4) үй-жайларды толтырудың жобалық қуатын сақтау (асырмау);</w:t>
      </w:r>
    </w:p>
    <w:p>
      <w:pPr>
        <w:spacing w:after="0"/>
        <w:ind w:left="0"/>
        <w:jc w:val="both"/>
      </w:pPr>
      <w:r>
        <w:rPr>
          <w:rFonts w:ascii="Times New Roman"/>
          <w:b w:val="false"/>
          <w:i w:val="false"/>
          <w:color w:val="000000"/>
          <w:sz w:val="28"/>
        </w:rPr>
        <w:t>
      5) таза ауада дене шынықтыру сабақтарын жылы уақытта (ауа температурасы –18 °С төмен емес) ұйымдастыру немесе спорт залдарын үнемі желдету.</w:t>
      </w:r>
    </w:p>
    <w:bookmarkStart w:name="z174" w:id="172"/>
    <w:p>
      <w:pPr>
        <w:spacing w:after="0"/>
        <w:ind w:left="0"/>
        <w:jc w:val="both"/>
      </w:pPr>
      <w:r>
        <w:rPr>
          <w:rFonts w:ascii="Times New Roman"/>
          <w:b w:val="false"/>
          <w:i w:val="false"/>
          <w:color w:val="000000"/>
          <w:sz w:val="28"/>
        </w:rPr>
        <w:t>
      153. Білім беру ұйымдарында эпидемияға қарсы іс-шаралар жүргізіледі:</w:t>
      </w:r>
    </w:p>
    <w:bookmarkEnd w:id="172"/>
    <w:p>
      <w:pPr>
        <w:spacing w:after="0"/>
        <w:ind w:left="0"/>
        <w:jc w:val="both"/>
      </w:pPr>
      <w:r>
        <w:rPr>
          <w:rFonts w:ascii="Times New Roman"/>
          <w:b w:val="false"/>
          <w:i w:val="false"/>
          <w:color w:val="000000"/>
          <w:sz w:val="28"/>
        </w:rPr>
        <w:t>
      1) әр қабаттағы санитариялық бекеттердің жұмысын ұйымдастырылады, мектепке келген кезде (сабақ басталғанға дейін), үзілістерде, көшеде серуендегеннен кейін, санитариялық торапта болғаннан кейін және ластану жағдайларында оқушылардың қолдарын уақтылы жууын (сұйық сабынды пайдаланып қолды жуу) сыныптарда (топтарда) бақылау жүзеге асырылады;</w:t>
      </w:r>
    </w:p>
    <w:p>
      <w:pPr>
        <w:spacing w:after="0"/>
        <w:ind w:left="0"/>
        <w:jc w:val="both"/>
      </w:pPr>
      <w:r>
        <w:rPr>
          <w:rFonts w:ascii="Times New Roman"/>
          <w:b w:val="false"/>
          <w:i w:val="false"/>
          <w:color w:val="000000"/>
          <w:sz w:val="28"/>
        </w:rPr>
        <w:t>
      2) қажетті медициналық жабдықтармен және дәрі-дәрмектермен (термометрлермен, шпательдермен, маскалармен) қамтамасыз ете отырып, медициналық кабинеттер мен изоляторлардың жұмыс істейді (күн сайын температураны өлшеу, ауру белгілерін анықтау, ауырған адамдар анықталған жағдайда оқшаулау үшін);</w:t>
      </w:r>
    </w:p>
    <w:p>
      <w:pPr>
        <w:spacing w:after="0"/>
        <w:ind w:left="0"/>
        <w:jc w:val="both"/>
      </w:pPr>
      <w:r>
        <w:rPr>
          <w:rFonts w:ascii="Times New Roman"/>
          <w:b w:val="false"/>
          <w:i w:val="false"/>
          <w:color w:val="000000"/>
          <w:sz w:val="28"/>
        </w:rPr>
        <w:t>
      3) қызметкерлер арасында жеке (өндірістік) гигиена қағидаларын сақтау және олардың мүлтіксіз орындалуын бақылау қажеттілігі туралы апта сайын нұсқама жүргізіледі;</w:t>
      </w:r>
    </w:p>
    <w:p>
      <w:pPr>
        <w:spacing w:after="0"/>
        <w:ind w:left="0"/>
        <w:jc w:val="both"/>
      </w:pPr>
      <w:r>
        <w:rPr>
          <w:rFonts w:ascii="Times New Roman"/>
          <w:b w:val="false"/>
          <w:i w:val="false"/>
          <w:color w:val="000000"/>
          <w:sz w:val="28"/>
        </w:rPr>
        <w:t>
      4) түшкіру және жөтелу кезінде пайдаланылған маскаларды, сулықтарды кәдеге жарату үшін арнайы орындар ұйымдастырылады;</w:t>
      </w:r>
    </w:p>
    <w:p>
      <w:pPr>
        <w:spacing w:after="0"/>
        <w:ind w:left="0"/>
        <w:jc w:val="both"/>
      </w:pPr>
      <w:r>
        <w:rPr>
          <w:rFonts w:ascii="Times New Roman"/>
          <w:b w:val="false"/>
          <w:i w:val="false"/>
          <w:color w:val="000000"/>
          <w:sz w:val="28"/>
        </w:rPr>
        <w:t>
      5) санитариялық-эпидемиологиялық талаптардың сақталуына жауапты адамды тағайындау (температураны жанаспайтын термометрмен өлшеу, персоналға нұсқаулық беру, жеке қорғаныш құралдарын уақтылы ауыстыру, дезинфекциялау, жуу және антисептикалық құралдардың қажетті қорын қадағалау, нұсқама, термометрия жүргізу журналын жүргізу, респираторларды, сулықтарды кәдеге жарату, жабдықтар мен мүкәммалды өңдеу, үй-жайларды жинау);</w:t>
      </w:r>
    </w:p>
    <w:p>
      <w:pPr>
        <w:spacing w:after="0"/>
        <w:ind w:left="0"/>
        <w:jc w:val="both"/>
      </w:pPr>
      <w:r>
        <w:rPr>
          <w:rFonts w:ascii="Times New Roman"/>
          <w:b w:val="false"/>
          <w:i w:val="false"/>
          <w:color w:val="000000"/>
          <w:sz w:val="28"/>
        </w:rPr>
        <w:t>
      6) коронавирустық инфекциямен ауыратын науқаспен байланыста болған, ауырып сауыққан білім алушылардың білім беру ұйымына баруына дәрігердің білім беру ұйымында болу үшін медициналық қарсы айғақтардың жоқ екендігі туралы медициналық қорытындысы болған кезде жол беріледі;</w:t>
      </w:r>
    </w:p>
    <w:p>
      <w:pPr>
        <w:spacing w:after="0"/>
        <w:ind w:left="0"/>
        <w:jc w:val="both"/>
      </w:pPr>
      <w:r>
        <w:rPr>
          <w:rFonts w:ascii="Times New Roman"/>
          <w:b w:val="false"/>
          <w:i w:val="false"/>
          <w:color w:val="000000"/>
          <w:sz w:val="28"/>
        </w:rPr>
        <w:t>
      7) сырқаттанушылықты тіркеу кезінде сыныпқа, топқа карантин белгіленеді.</w:t>
      </w:r>
    </w:p>
    <w:bookmarkStart w:name="z175" w:id="173"/>
    <w:p>
      <w:pPr>
        <w:spacing w:after="0"/>
        <w:ind w:left="0"/>
        <w:jc w:val="both"/>
      </w:pPr>
      <w:r>
        <w:rPr>
          <w:rFonts w:ascii="Times New Roman"/>
          <w:b w:val="false"/>
          <w:i w:val="false"/>
          <w:color w:val="000000"/>
          <w:sz w:val="28"/>
        </w:rPr>
        <w:t>
      154. Білім беру ұйымдарында инфекциялық аурулардың (респираторлық, ішек, дене қызуының көтерілуі) белгілері бар білім алушылар мен қызметкерлер жіберілмейді.</w:t>
      </w:r>
    </w:p>
    <w:bookmarkEnd w:id="173"/>
    <w:p>
      <w:pPr>
        <w:spacing w:after="0"/>
        <w:ind w:left="0"/>
        <w:jc w:val="both"/>
      </w:pPr>
      <w:r>
        <w:rPr>
          <w:rFonts w:ascii="Times New Roman"/>
          <w:b w:val="false"/>
          <w:i w:val="false"/>
          <w:color w:val="000000"/>
          <w:sz w:val="28"/>
        </w:rPr>
        <w:t>
      Инфекциялық аурулар белгілері бар білім алушылар мен қызметкерлер көрсетілген белгілер анықталған сәттен бастап жедел (кезек күттірмейтін) медициналық көмек бригадасы келгенге дейін не ата-аналары (заңды өкілдері) келгенге дейін дереу оқшауланады немесе үй жағдайында өздігінен оқшаулау жүзеге асырылады.</w:t>
      </w:r>
    </w:p>
    <w:bookmarkStart w:name="z176" w:id="174"/>
    <w:p>
      <w:pPr>
        <w:spacing w:after="0"/>
        <w:ind w:left="0"/>
        <w:jc w:val="both"/>
      </w:pPr>
      <w:r>
        <w:rPr>
          <w:rFonts w:ascii="Times New Roman"/>
          <w:b w:val="false"/>
          <w:i w:val="false"/>
          <w:color w:val="000000"/>
          <w:sz w:val="28"/>
        </w:rPr>
        <w:t>
      155. Білім беру ұйымы инфекциялық аурулардың белгілері бар білім алушылар мен қызметкерлерді кез келген қолжетімді тәсілмен анықтаған кезде халықтың санитариялық-эпидемиологиялық саламаттылығы саласындағы мемлекеттік органның аумақтық бөлімшелерін осы Санитариялық қағидалардың 154-тармағында көрсетілген адамдар анықталған сәттен бастап инфекциялық аурулардың (респираторлық, ішек, жоғары дене температурасы) белгілері бар адамдар туралы хабардар етеді.</w:t>
      </w:r>
    </w:p>
    <w:bookmarkEnd w:id="174"/>
    <w:bookmarkStart w:name="z177" w:id="175"/>
    <w:p>
      <w:pPr>
        <w:spacing w:after="0"/>
        <w:ind w:left="0"/>
        <w:jc w:val="both"/>
      </w:pPr>
      <w:r>
        <w:rPr>
          <w:rFonts w:ascii="Times New Roman"/>
          <w:b w:val="false"/>
          <w:i w:val="false"/>
          <w:color w:val="000000"/>
          <w:sz w:val="28"/>
        </w:rPr>
        <w:t>
      156. Білім беру ұйымдарында ата-аналарды (заңды өкілдерді) және басқа да келушілерді, оның ішінде жүкті әйелдерді және білім беру ұйымдарына барғанға дейін күнтізбелік 14 күн бұрын шетелден келген білім алушыларды (карантин) 65 жастан асқан адамдарды жіберу шектеледі. Ата-аналардың (заңды өкілдердің) балаларды жалпы білім беретін мектептерге алып жүруі мектеп ғимаратының кіреберісіне дейін жүзеге асырылады.</w:t>
      </w:r>
    </w:p>
    <w:bookmarkEnd w:id="175"/>
    <w:bookmarkStart w:name="z178" w:id="176"/>
    <w:p>
      <w:pPr>
        <w:spacing w:after="0"/>
        <w:ind w:left="0"/>
        <w:jc w:val="both"/>
      </w:pPr>
      <w:r>
        <w:rPr>
          <w:rFonts w:ascii="Times New Roman"/>
          <w:b w:val="false"/>
          <w:i w:val="false"/>
          <w:color w:val="000000"/>
          <w:sz w:val="28"/>
        </w:rPr>
        <w:t>
      157. Білім беру ұйымында білім алушылар мен қызметкерлерге көліктік қызмет көрсету жүргізілетін өз көлігі болған кезде жүргізушілер қолдарын өңдеуге арналған антисептикпен және оларды міндетті түрде қажетті жиілікпен ауыстыра отырып, қорғаныш құралдарымен (маскамен), сондай-ақ әрбір рейс алдында автокөлік салонына дезинфекция жүргізу, кейіннен желдету арқылы жабдықталады.</w:t>
      </w:r>
    </w:p>
    <w:bookmarkEnd w:id="176"/>
    <w:bookmarkStart w:name="z179" w:id="177"/>
    <w:p>
      <w:pPr>
        <w:spacing w:after="0"/>
        <w:ind w:left="0"/>
        <w:jc w:val="both"/>
      </w:pPr>
      <w:r>
        <w:rPr>
          <w:rFonts w:ascii="Times New Roman"/>
          <w:b w:val="false"/>
          <w:i w:val="false"/>
          <w:color w:val="000000"/>
          <w:sz w:val="28"/>
        </w:rPr>
        <w:t>
      158. Білім беру ұйымының әкімшілігі үй-жайларды жинауғаарналған дезинфекциялау және жуу құралдарының, қызметкерлердің қолдарын өңдеу, тыныс алу ағзаларының жеке қорғаныш құралдарының азаймайтын (кемінде бір ай) қорын қамтамасыз етеді.</w:t>
      </w:r>
    </w:p>
    <w:bookmarkEnd w:id="177"/>
    <w:p>
      <w:pPr>
        <w:spacing w:after="0"/>
        <w:ind w:left="0"/>
        <w:jc w:val="both"/>
      </w:pPr>
      <w:r>
        <w:rPr>
          <w:rFonts w:ascii="Times New Roman"/>
          <w:b w:val="false"/>
          <w:i w:val="false"/>
          <w:color w:val="000000"/>
          <w:sz w:val="28"/>
        </w:rPr>
        <w:t>
      Дезинфекциялау құралдарымен жұмыс істеуге денсаулық жағдайы бойынша қарсы көрсетілімдері жоқ кәмелетке толған адамдар жіберіледі.</w:t>
      </w:r>
    </w:p>
    <w:bookmarkStart w:name="z180" w:id="178"/>
    <w:p>
      <w:pPr>
        <w:spacing w:after="0"/>
        <w:ind w:left="0"/>
        <w:jc w:val="both"/>
      </w:pPr>
      <w:r>
        <w:rPr>
          <w:rFonts w:ascii="Times New Roman"/>
          <w:b w:val="false"/>
          <w:i w:val="false"/>
          <w:color w:val="000000"/>
          <w:sz w:val="28"/>
        </w:rPr>
        <w:t>
      159. Дезинфекциялау құралдары вирустық инфекциялар кезінде дезинфекциялау режимі көрсетілген, оларға қоса берілетін нұсқаулықты қатаң сақтаған кезде қолданылады.</w:t>
      </w:r>
    </w:p>
    <w:bookmarkEnd w:id="178"/>
    <w:bookmarkStart w:name="z181" w:id="179"/>
    <w:p>
      <w:pPr>
        <w:spacing w:after="0"/>
        <w:ind w:left="0"/>
        <w:jc w:val="both"/>
      </w:pPr>
      <w:r>
        <w:rPr>
          <w:rFonts w:ascii="Times New Roman"/>
          <w:b w:val="false"/>
          <w:i w:val="false"/>
          <w:color w:val="000000"/>
          <w:sz w:val="28"/>
        </w:rPr>
        <w:t>
      160. 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Ыдыстыңзаттаңбасы дезинфекциялау құралын сақтаудың (пайдаланудың) барлық кезеңінде сақталады, бөгде адамдарға берілмейді және қараусыз қалдырылмайды.</w:t>
      </w:r>
    </w:p>
    <w:bookmarkEnd w:id="179"/>
    <w:bookmarkStart w:name="z182" w:id="180"/>
    <w:p>
      <w:pPr>
        <w:spacing w:after="0"/>
        <w:ind w:left="0"/>
        <w:jc w:val="both"/>
      </w:pPr>
      <w:r>
        <w:rPr>
          <w:rFonts w:ascii="Times New Roman"/>
          <w:b w:val="false"/>
          <w:i w:val="false"/>
          <w:color w:val="000000"/>
          <w:sz w:val="28"/>
        </w:rPr>
        <w:t>
      161. Оқу, жаттығу, өзге де ұйымдастыру процестері мен жұмыс режимінің кестесіне сәйкес ауаны зарарсыздандыру жөніндегі жабдықты пайдалана отырып, ауаны тұрақты зарарсыздандыру және үй-жайларды желдету жүргізіледі.</w:t>
      </w:r>
    </w:p>
    <w:bookmarkEnd w:id="180"/>
    <w:bookmarkStart w:name="z183" w:id="181"/>
    <w:p>
      <w:pPr>
        <w:spacing w:after="0"/>
        <w:ind w:left="0"/>
        <w:jc w:val="both"/>
      </w:pPr>
      <w:r>
        <w:rPr>
          <w:rFonts w:ascii="Times New Roman"/>
          <w:b w:val="false"/>
          <w:i w:val="false"/>
          <w:color w:val="000000"/>
          <w:sz w:val="28"/>
        </w:rPr>
        <w:t>
      162. Вирулицидтік әсер ететін дезинфекциялық құралдары бар сыныптарды күніне кемінде 2 рет ылғалды жинау, есік тұтқаларын, ажыратқыштарды, тұтқаларды, сүйеніштерді, баспалдақ марштарын, байланыс беттерін (жабдықтарды, мүкәммалды, үстелдерді, орындықтарды), жалпы пайдалану орындарын (спорт, акт залдары, киім ілетін орындар, асхана, санитариялық тораптар) міндетті түрде дезинфекциялау, сондай-ақ профилактикалық тексеру, жөндеу, оның ішінде сүзгілерді ауыстыру, ауа өткізгіштерді дезинфекциялау жүргізе отырып, желдету жүйелері мен ауаны баптау жүйелерінің үздіксіз жұмысы қамтамасыз етіледі.</w:t>
      </w:r>
    </w:p>
    <w:bookmarkEnd w:id="181"/>
    <w:p>
      <w:pPr>
        <w:spacing w:after="0"/>
        <w:ind w:left="0"/>
        <w:jc w:val="both"/>
      </w:pPr>
      <w:r>
        <w:rPr>
          <w:rFonts w:ascii="Times New Roman"/>
          <w:b w:val="false"/>
          <w:i w:val="false"/>
          <w:color w:val="000000"/>
          <w:sz w:val="28"/>
        </w:rPr>
        <w:t>
      Үй-жайларды күрделі жинау аптасына кемінде 1 рет жүргізіледі.</w:t>
      </w:r>
    </w:p>
    <w:bookmarkStart w:name="z184" w:id="182"/>
    <w:p>
      <w:pPr>
        <w:spacing w:after="0"/>
        <w:ind w:left="0"/>
        <w:jc w:val="both"/>
      </w:pPr>
      <w:r>
        <w:rPr>
          <w:rFonts w:ascii="Times New Roman"/>
          <w:b w:val="false"/>
          <w:i w:val="false"/>
          <w:color w:val="000000"/>
          <w:sz w:val="28"/>
        </w:rPr>
        <w:t>
      163. Жинау мүкәммалы (шелектер, щеткалар, шүберектер) пайдаланылғаннан кейін арнайы бөлінген орындарда өңделуге және сақталуға жатады.</w:t>
      </w:r>
    </w:p>
    <w:bookmarkEnd w:id="182"/>
    <w:bookmarkStart w:name="z185" w:id="183"/>
    <w:p>
      <w:pPr>
        <w:spacing w:after="0"/>
        <w:ind w:left="0"/>
        <w:jc w:val="both"/>
      </w:pPr>
      <w:r>
        <w:rPr>
          <w:rFonts w:ascii="Times New Roman"/>
          <w:b w:val="false"/>
          <w:i w:val="false"/>
          <w:color w:val="000000"/>
          <w:sz w:val="28"/>
        </w:rPr>
        <w:t>
      164. Білім беру ұйымдарында ауыз су режимін сақтау қамтамасыз етіледі.</w:t>
      </w:r>
    </w:p>
    <w:bookmarkEnd w:id="183"/>
    <w:p>
      <w:pPr>
        <w:spacing w:after="0"/>
        <w:ind w:left="0"/>
        <w:jc w:val="both"/>
      </w:pPr>
      <w:r>
        <w:rPr>
          <w:rFonts w:ascii="Times New Roman"/>
          <w:b w:val="false"/>
          <w:i w:val="false"/>
          <w:color w:val="000000"/>
          <w:sz w:val="28"/>
        </w:rPr>
        <w:t>
      Ауыз су, оның ішінде ыдыстарға құйылған (графиндер, шәйнектер, бөшкелер) немесе қауіпсіздік сапасының көрсеткіштері бойынша бөтелкеге құйылған су нормалау құжаттарының талаптарына сәйкес келеді.</w:t>
      </w:r>
    </w:p>
    <w:p>
      <w:pPr>
        <w:spacing w:after="0"/>
        <w:ind w:left="0"/>
        <w:jc w:val="both"/>
      </w:pPr>
      <w:r>
        <w:rPr>
          <w:rFonts w:ascii="Times New Roman"/>
          <w:b w:val="false"/>
          <w:i w:val="false"/>
          <w:color w:val="000000"/>
          <w:sz w:val="28"/>
        </w:rPr>
        <w:t>
      Жеке бөтелкедегі ыдысты пайдалануға рұқсат етіледі. Ішу үшін таза ыдысты (шыны, фаянс, бір рет қолданылатын стақандар) пайдаланады. Қайнатылған ауыз суды үш сағаттан аспайтын уақыт сақтаған жағдайда пайдалануға жол беріледі.</w:t>
      </w:r>
    </w:p>
    <w:p>
      <w:pPr>
        <w:spacing w:after="0"/>
        <w:ind w:left="0"/>
        <w:jc w:val="both"/>
      </w:pPr>
      <w:r>
        <w:rPr>
          <w:rFonts w:ascii="Times New Roman"/>
          <w:b w:val="false"/>
          <w:i w:val="false"/>
          <w:color w:val="000000"/>
          <w:sz w:val="28"/>
        </w:rPr>
        <w:t>
      Ауыз су режимін ұйымдастыру үшін объект басшысының бұйрығымен жауапты адам тағайындалады, білім алушылар мен тәрбиеленушілердің объектіде болған барлық уақыт ішінде ауыз суға еркін қол жеткізуі қамтамасыз етіледі.</w:t>
      </w:r>
    </w:p>
    <w:bookmarkStart w:name="z186" w:id="184"/>
    <w:p>
      <w:pPr>
        <w:spacing w:after="0"/>
        <w:ind w:left="0"/>
        <w:jc w:val="both"/>
      </w:pPr>
      <w:r>
        <w:rPr>
          <w:rFonts w:ascii="Times New Roman"/>
          <w:b w:val="false"/>
          <w:i w:val="false"/>
          <w:color w:val="000000"/>
          <w:sz w:val="28"/>
        </w:rPr>
        <w:t>
      165. Бастауыш, орта және негізгі орта деңгейдегі білім беру ұйымдарында асханада тамақтану қалыптасқан эпидемиологиялық жағдайға байланысты жергілікті атқарушы органдардың шешімі бойынша және тиісті аумақтардың бас мемлекеттік санитариялық дәрігерлерінің келісімі бойынша ұйымдастырылады.</w:t>
      </w:r>
    </w:p>
    <w:bookmarkEnd w:id="184"/>
    <w:bookmarkStart w:name="z187" w:id="185"/>
    <w:p>
      <w:pPr>
        <w:spacing w:after="0"/>
        <w:ind w:left="0"/>
        <w:jc w:val="both"/>
      </w:pPr>
      <w:r>
        <w:rPr>
          <w:rFonts w:ascii="Times New Roman"/>
          <w:b w:val="false"/>
          <w:i w:val="false"/>
          <w:color w:val="000000"/>
          <w:sz w:val="28"/>
        </w:rPr>
        <w:t>
      166. Асханада оқушыларды отырғызу олардың арасындағы кемінде 2 м әлеуметтік қашықтықты сақтай отырып қамтамасыз етіледі.</w:t>
      </w:r>
    </w:p>
    <w:bookmarkEnd w:id="185"/>
    <w:bookmarkStart w:name="z188" w:id="186"/>
    <w:p>
      <w:pPr>
        <w:spacing w:after="0"/>
        <w:ind w:left="0"/>
        <w:jc w:val="both"/>
      </w:pPr>
      <w:r>
        <w:rPr>
          <w:rFonts w:ascii="Times New Roman"/>
          <w:b w:val="false"/>
          <w:i w:val="false"/>
          <w:color w:val="000000"/>
          <w:sz w:val="28"/>
        </w:rPr>
        <w:t xml:space="preserve">
      167. Бірнеше рет қолданылатын ыдыстарды пайдалану кезінде – оны өңдеуді арнайы жуу машиналарында, оны пайдалану жөніндегі нұсқаулыққа сәйкес, 65 </w:t>
      </w:r>
      <w:r>
        <w:rPr>
          <w:rFonts w:ascii="Times New Roman"/>
          <w:b w:val="false"/>
          <w:i w:val="false"/>
          <w:color w:val="000000"/>
          <w:vertAlign w:val="superscript"/>
        </w:rPr>
        <w:t>о</w:t>
      </w:r>
      <w:r>
        <w:rPr>
          <w:rFonts w:ascii="Times New Roman"/>
          <w:b w:val="false"/>
          <w:i w:val="false"/>
          <w:color w:val="000000"/>
          <w:sz w:val="28"/>
        </w:rPr>
        <w:t>С төмен емес температурада 90 минут бойы ыдыс-аяқ пен асхана аспаптарын дезинфекциялауды қамтамасыз ететін өңдеу режимдерін қолдана отырып немесе оларды қолдану жөніндегі талаптарға сәйкес дезинфекциялау құралдарын қолдана отырып, сол температурада қолмен жүргізеді.</w:t>
      </w:r>
    </w:p>
    <w:bookmarkEnd w:id="186"/>
    <w:bookmarkStart w:name="z189" w:id="187"/>
    <w:p>
      <w:pPr>
        <w:spacing w:after="0"/>
        <w:ind w:left="0"/>
        <w:jc w:val="both"/>
      </w:pPr>
      <w:r>
        <w:rPr>
          <w:rFonts w:ascii="Times New Roman"/>
          <w:b w:val="false"/>
          <w:i w:val="false"/>
          <w:color w:val="000000"/>
          <w:sz w:val="28"/>
        </w:rPr>
        <w:t>
      168. Ыдыс-аяқты қолмен жуу үшін асхана ыдыстарына арналған үш секциялы ванналар, шыны ыдыстар мен асхана құралдарына арналған екі секциялы ванналар көзделуі қажет.</w:t>
      </w:r>
    </w:p>
    <w:bookmarkEnd w:id="187"/>
    <w:bookmarkStart w:name="z190" w:id="188"/>
    <w:p>
      <w:pPr>
        <w:spacing w:after="0"/>
        <w:ind w:left="0"/>
        <w:jc w:val="both"/>
      </w:pPr>
      <w:r>
        <w:rPr>
          <w:rFonts w:ascii="Times New Roman"/>
          <w:b w:val="false"/>
          <w:i w:val="false"/>
          <w:color w:val="000000"/>
          <w:sz w:val="28"/>
        </w:rPr>
        <w:t>
      169. Асхана ыдыстарын қолмен жуу мынадай тәртіппен жүргізіледі:</w:t>
      </w:r>
    </w:p>
    <w:bookmarkEnd w:id="188"/>
    <w:p>
      <w:pPr>
        <w:spacing w:after="0"/>
        <w:ind w:left="0"/>
        <w:jc w:val="both"/>
      </w:pPr>
      <w:r>
        <w:rPr>
          <w:rFonts w:ascii="Times New Roman"/>
          <w:b w:val="false"/>
          <w:i w:val="false"/>
          <w:color w:val="000000"/>
          <w:sz w:val="28"/>
        </w:rPr>
        <w:t>
      1) тамақ қалдықтарын механикалық жою;</w:t>
      </w:r>
    </w:p>
    <w:p>
      <w:pPr>
        <w:spacing w:after="0"/>
        <w:ind w:left="0"/>
        <w:jc w:val="both"/>
      </w:pPr>
      <w:r>
        <w:rPr>
          <w:rFonts w:ascii="Times New Roman"/>
          <w:b w:val="false"/>
          <w:i w:val="false"/>
          <w:color w:val="000000"/>
          <w:sz w:val="28"/>
        </w:rPr>
        <w:t>
      2) ваннаның бірінші секциясында жуу құралдарын қоса отырып, суда жуу;</w:t>
      </w:r>
    </w:p>
    <w:p>
      <w:pPr>
        <w:spacing w:after="0"/>
        <w:ind w:left="0"/>
        <w:jc w:val="both"/>
      </w:pPr>
      <w:r>
        <w:rPr>
          <w:rFonts w:ascii="Times New Roman"/>
          <w:b w:val="false"/>
          <w:i w:val="false"/>
          <w:color w:val="000000"/>
          <w:sz w:val="28"/>
        </w:rPr>
        <w:t>
      3) ваннаның екінші секциясында температурасы 40 °С-тан төмен емес суда жуу және ваннаның бірінші секциясына қарағанда екі есе аз мөлшерде жуғыш заттарды қосу;</w:t>
      </w:r>
    </w:p>
    <w:p>
      <w:pPr>
        <w:spacing w:after="0"/>
        <w:ind w:left="0"/>
        <w:jc w:val="both"/>
      </w:pPr>
      <w:r>
        <w:rPr>
          <w:rFonts w:ascii="Times New Roman"/>
          <w:b w:val="false"/>
          <w:i w:val="false"/>
          <w:color w:val="000000"/>
          <w:sz w:val="28"/>
        </w:rPr>
        <w:t>
      4) ваннаның үшінші секциясында тұтқалары бар металл торда ыдысты температурасы 65 °С төмен емес ыстық ағынды сумен себезгі саптамасы бар икемді шланг көмегімен шаю;</w:t>
      </w:r>
    </w:p>
    <w:p>
      <w:pPr>
        <w:spacing w:after="0"/>
        <w:ind w:left="0"/>
        <w:jc w:val="both"/>
      </w:pPr>
      <w:r>
        <w:rPr>
          <w:rFonts w:ascii="Times New Roman"/>
          <w:b w:val="false"/>
          <w:i w:val="false"/>
          <w:color w:val="000000"/>
          <w:sz w:val="28"/>
        </w:rPr>
        <w:t>
      5) барлық асхана ыдыстары мен аспаптарын оларды қолдану жөніндегі нұсқаулыққа сәйкес дезинфекциялау құралдарымен өңдеу;</w:t>
      </w:r>
    </w:p>
    <w:p>
      <w:pPr>
        <w:spacing w:after="0"/>
        <w:ind w:left="0"/>
        <w:jc w:val="both"/>
      </w:pPr>
      <w:r>
        <w:rPr>
          <w:rFonts w:ascii="Times New Roman"/>
          <w:b w:val="false"/>
          <w:i w:val="false"/>
          <w:color w:val="000000"/>
          <w:sz w:val="28"/>
        </w:rPr>
        <w:t>
      6) ваннаның үшінші секциясында тұтқалары бар металл торда ыдысты себезгі саптамасы бар икемді шланг көмегімен ағынды сумен шаю;</w:t>
      </w:r>
    </w:p>
    <w:p>
      <w:pPr>
        <w:spacing w:after="0"/>
        <w:ind w:left="0"/>
        <w:jc w:val="both"/>
      </w:pPr>
      <w:r>
        <w:rPr>
          <w:rFonts w:ascii="Times New Roman"/>
          <w:b w:val="false"/>
          <w:i w:val="false"/>
          <w:color w:val="000000"/>
          <w:sz w:val="28"/>
        </w:rPr>
        <w:t>
      7) ыдысты торлы сөрелерде, стеллаждарда кептіру.</w:t>
      </w:r>
    </w:p>
    <w:bookmarkStart w:name="z191" w:id="189"/>
    <w:p>
      <w:pPr>
        <w:spacing w:after="0"/>
        <w:ind w:left="0"/>
        <w:jc w:val="both"/>
      </w:pPr>
      <w:r>
        <w:rPr>
          <w:rFonts w:ascii="Times New Roman"/>
          <w:b w:val="false"/>
          <w:i w:val="false"/>
          <w:color w:val="000000"/>
          <w:sz w:val="28"/>
        </w:rPr>
        <w:t>
      170. Ыдыс жуғыш машина істен шыққан кезде ыдыстарды қолмен жууға жағдай жасау, жуу және дезинфекциялау құралдарымен, щеткамен, шүберекпен қамтамасыз ету және ыдыс жуу сапасын бақылау қажет.</w:t>
      </w:r>
    </w:p>
    <w:bookmarkEnd w:id="189"/>
    <w:bookmarkStart w:name="z192" w:id="190"/>
    <w:p>
      <w:pPr>
        <w:spacing w:after="0"/>
        <w:ind w:left="0"/>
        <w:jc w:val="both"/>
      </w:pPr>
      <w:r>
        <w:rPr>
          <w:rFonts w:ascii="Times New Roman"/>
          <w:b w:val="false"/>
          <w:i w:val="false"/>
          <w:color w:val="000000"/>
          <w:sz w:val="28"/>
        </w:rPr>
        <w:t>
      171. Асхана қызметкерлері (сатушылар, аспазшы, даяшылар, кассирлер және тамақ өнімдерімен тікелей байланысы бар басқа да қызметкерлер) өз қызметтерін қолын жиі өңдей отырып, медициналық немесе мата маскаларын киіп (маскаларды 3 сағатта кемінде 1 рет ауыстыру) көрсетеді.</w:t>
      </w:r>
    </w:p>
    <w:bookmarkEnd w:id="190"/>
    <w:bookmarkStart w:name="z193" w:id="191"/>
    <w:p>
      <w:pPr>
        <w:spacing w:after="0"/>
        <w:ind w:left="0"/>
        <w:jc w:val="both"/>
      </w:pPr>
      <w:r>
        <w:rPr>
          <w:rFonts w:ascii="Times New Roman"/>
          <w:b w:val="false"/>
          <w:i w:val="false"/>
          <w:color w:val="000000"/>
          <w:sz w:val="28"/>
        </w:rPr>
        <w:t>
      172. Жұмыс ауысымы аяқталғаннан кейін (немесе кемінде 6 сағаттан кейін) үй-жайларды дезинфекциялау құралдарын қолдана отырып, есік тұтқаларын, тұтқаларды, үстелдерді, орындықтардың арқаларын (креслолардың шынтақшаларын), тамақтану залына (асханаға) кіре берісте қол жууға арналған Раковиналарды дезинфекциялау сулықтарымен (немесе дезинфекциялау құралдарының ерітінділерімен) сүрту жолымен желдету және ылғалды жинау жүргізіледі.</w:t>
      </w:r>
    </w:p>
    <w:bookmarkEnd w:id="191"/>
    <w:bookmarkStart w:name="z194" w:id="192"/>
    <w:p>
      <w:pPr>
        <w:spacing w:after="0"/>
        <w:ind w:left="0"/>
        <w:jc w:val="both"/>
      </w:pPr>
      <w:r>
        <w:rPr>
          <w:rFonts w:ascii="Times New Roman"/>
          <w:b w:val="false"/>
          <w:i w:val="false"/>
          <w:color w:val="000000"/>
          <w:sz w:val="28"/>
        </w:rPr>
        <w:t>
      173. Вирустар мен микроорганизмдерді жою үшін экспозиция уақыты және препаратқа арналған нұсқаулыққа сәйкес дезинфекциялау құралының жұмыс ерітіндісінің концентрациясы сақталады.</w:t>
      </w:r>
    </w:p>
    <w:bookmarkEnd w:id="192"/>
    <w:bookmarkStart w:name="z195" w:id="193"/>
    <w:p>
      <w:pPr>
        <w:spacing w:after="0"/>
        <w:ind w:left="0"/>
        <w:jc w:val="both"/>
      </w:pPr>
      <w:r>
        <w:rPr>
          <w:rFonts w:ascii="Times New Roman"/>
          <w:b w:val="false"/>
          <w:i w:val="false"/>
          <w:color w:val="000000"/>
          <w:sz w:val="28"/>
        </w:rPr>
        <w:t>
      174. Өңдеуден кейін беті сумен жуылады және қағаз сүлгілердің немесе бір рет қолданылатын сулықтарың (шүберектердің) көмегімен кептіріледі.</w:t>
      </w:r>
    </w:p>
    <w:bookmarkEnd w:id="193"/>
    <w:bookmarkStart w:name="z196" w:id="194"/>
    <w:p>
      <w:pPr>
        <w:spacing w:after="0"/>
        <w:ind w:left="0"/>
        <w:jc w:val="both"/>
      </w:pPr>
      <w:r>
        <w:rPr>
          <w:rFonts w:ascii="Times New Roman"/>
          <w:b w:val="false"/>
          <w:i w:val="false"/>
          <w:color w:val="000000"/>
          <w:sz w:val="28"/>
        </w:rPr>
        <w:t>
      175. Дезинфекциялау құралын пайдалану регламенті жекелеген дезинфекциялау құралдарын қолдану жөніндегі нұсқаулықпен айқындалған, онда дезинфекциялау құралын экспозициядан кейін жуу қажеттілігі немесе қажеттілігінің болмауы түсіндіріледі.</w:t>
      </w:r>
    </w:p>
    <w:bookmarkEnd w:id="194"/>
    <w:bookmarkStart w:name="z197" w:id="195"/>
    <w:p>
      <w:pPr>
        <w:spacing w:after="0"/>
        <w:ind w:left="0"/>
        <w:jc w:val="both"/>
      </w:pPr>
      <w:r>
        <w:rPr>
          <w:rFonts w:ascii="Times New Roman"/>
          <w:b w:val="false"/>
          <w:i w:val="false"/>
          <w:color w:val="000000"/>
          <w:sz w:val="28"/>
        </w:rPr>
        <w:t>
      176. Бір уақытта қолданылатын асхана ыдыстары мен аспаптарының саны ұйымның қажеттіліктерін қамтамасыз етуі керек. Жарықтары, сынықтары, шеттері сынған, пішіні өзгерген, эмалі зақымдалған ыдыстарды пайдалануға жол берілмейді.</w:t>
      </w:r>
    </w:p>
    <w:bookmarkEnd w:id="195"/>
    <w:bookmarkStart w:name="z198" w:id="196"/>
    <w:p>
      <w:pPr>
        <w:spacing w:after="0"/>
        <w:ind w:left="0"/>
        <w:jc w:val="both"/>
      </w:pPr>
      <w:r>
        <w:rPr>
          <w:rFonts w:ascii="Times New Roman"/>
          <w:b w:val="false"/>
          <w:i w:val="false"/>
          <w:color w:val="000000"/>
          <w:sz w:val="28"/>
        </w:rPr>
        <w:t>
      177. Білім беру ұйымдарында сабақтардың аралас және штаттық режимін ұйымдастыру кезінде мынадай көрсетілімдері бар тәуекел тобына жататын педагогтар жұмыс істемейді:</w:t>
      </w:r>
    </w:p>
    <w:bookmarkEnd w:id="196"/>
    <w:p>
      <w:pPr>
        <w:spacing w:after="0"/>
        <w:ind w:left="0"/>
        <w:jc w:val="both"/>
      </w:pPr>
      <w:r>
        <w:rPr>
          <w:rFonts w:ascii="Times New Roman"/>
          <w:b w:val="false"/>
          <w:i w:val="false"/>
          <w:color w:val="000000"/>
          <w:sz w:val="28"/>
        </w:rPr>
        <w:t>
      1) жасы 65 жастан асқан педагог;</w:t>
      </w:r>
    </w:p>
    <w:p>
      <w:pPr>
        <w:spacing w:after="0"/>
        <w:ind w:left="0"/>
        <w:jc w:val="both"/>
      </w:pPr>
      <w:r>
        <w:rPr>
          <w:rFonts w:ascii="Times New Roman"/>
          <w:b w:val="false"/>
          <w:i w:val="false"/>
          <w:color w:val="000000"/>
          <w:sz w:val="28"/>
        </w:rPr>
        <w:t>
      2) қан айналымы жүйесінің қосалқы аурулары бар (артериялық гипертония, созылмалы жүрек жеткіліксіздігі);</w:t>
      </w:r>
    </w:p>
    <w:p>
      <w:pPr>
        <w:spacing w:after="0"/>
        <w:ind w:left="0"/>
        <w:jc w:val="both"/>
      </w:pPr>
      <w:r>
        <w:rPr>
          <w:rFonts w:ascii="Times New Roman"/>
          <w:b w:val="false"/>
          <w:i w:val="false"/>
          <w:color w:val="000000"/>
          <w:sz w:val="28"/>
        </w:rPr>
        <w:t>
      3) жоғарғы тыныс алу жүйесінің қосалқы созылмалы аурулары,эндокринопатиялар, иммун тапшылығы жай-күйі және басқа да ауыр созылмалы аурулар;</w:t>
      </w:r>
    </w:p>
    <w:p>
      <w:pPr>
        <w:spacing w:after="0"/>
        <w:ind w:left="0"/>
        <w:jc w:val="both"/>
      </w:pPr>
      <w:r>
        <w:rPr>
          <w:rFonts w:ascii="Times New Roman"/>
          <w:b w:val="false"/>
          <w:i w:val="false"/>
          <w:color w:val="000000"/>
          <w:sz w:val="28"/>
        </w:rPr>
        <w:t>
      4) жүкті әйелдер.</w:t>
      </w:r>
    </w:p>
    <w:p>
      <w:pPr>
        <w:spacing w:after="0"/>
        <w:ind w:left="0"/>
        <w:jc w:val="both"/>
      </w:pPr>
      <w:r>
        <w:rPr>
          <w:rFonts w:ascii="Times New Roman"/>
          <w:b w:val="false"/>
          <w:i w:val="false"/>
          <w:color w:val="000000"/>
          <w:sz w:val="28"/>
        </w:rPr>
        <w:t>
      Аталған аурулары бар педагогтар қашықтықтанбілім беруге (оқытуға) ауыстыруға жатады.</w:t>
      </w:r>
    </w:p>
    <w:bookmarkStart w:name="z199" w:id="197"/>
    <w:p>
      <w:pPr>
        <w:spacing w:after="0"/>
        <w:ind w:left="0"/>
        <w:jc w:val="both"/>
      </w:pPr>
      <w:r>
        <w:rPr>
          <w:rFonts w:ascii="Times New Roman"/>
          <w:b w:val="false"/>
          <w:i w:val="false"/>
          <w:color w:val="000000"/>
          <w:sz w:val="28"/>
        </w:rPr>
        <w:t>
      178. Білім беру ұйымдарының жатақханаларында демалыс және өзге де бұқаралық іс-шараларды өткізу тоқтатылады, үй-жайларды санитариялық өңдеуге және белгіленген өткізу режимінің қамтамасыз етілуіне бақылау күшейтіледі.</w:t>
      </w:r>
    </w:p>
    <w:bookmarkEnd w:id="197"/>
    <w:bookmarkStart w:name="z200" w:id="198"/>
    <w:p>
      <w:pPr>
        <w:spacing w:after="0"/>
        <w:ind w:left="0"/>
        <w:jc w:val="both"/>
      </w:pPr>
      <w:r>
        <w:rPr>
          <w:rFonts w:ascii="Times New Roman"/>
          <w:b w:val="false"/>
          <w:i w:val="false"/>
          <w:color w:val="000000"/>
          <w:sz w:val="28"/>
        </w:rPr>
        <w:t>
      179. Жатақханадан шығуға оқу сабақтарына қатысу үшін және басқа ерекше жағдайларда жол беріледі. Тұратын адамдардың ғимаратқа кіруіне және одан шығуына, жатақханаларға бөгде адамдардың кіруіне жол берілмейді.</w:t>
      </w:r>
    </w:p>
    <w:bookmarkEnd w:id="198"/>
    <w:bookmarkStart w:name="z201" w:id="199"/>
    <w:p>
      <w:pPr>
        <w:spacing w:after="0"/>
        <w:ind w:left="0"/>
        <w:jc w:val="both"/>
      </w:pPr>
      <w:r>
        <w:rPr>
          <w:rFonts w:ascii="Times New Roman"/>
          <w:b w:val="false"/>
          <w:i w:val="false"/>
          <w:color w:val="000000"/>
          <w:sz w:val="28"/>
        </w:rPr>
        <w:t>
      180. Жатақхананың әрбір қабаты жанаспайтын шашыратқыш диспенсерлермен немесе оларды құюға арналған дезинфекциялық ерітіндісі бар санитайзерлермен жабдықталады.</w:t>
      </w:r>
    </w:p>
    <w:bookmarkEnd w:id="199"/>
    <w:bookmarkStart w:name="z202" w:id="200"/>
    <w:p>
      <w:pPr>
        <w:spacing w:after="0"/>
        <w:ind w:left="0"/>
        <w:jc w:val="both"/>
      </w:pPr>
      <w:r>
        <w:rPr>
          <w:rFonts w:ascii="Times New Roman"/>
          <w:b w:val="false"/>
          <w:i w:val="false"/>
          <w:color w:val="000000"/>
          <w:sz w:val="28"/>
        </w:rPr>
        <w:t>
      181. Жатақханаларда қашықтықтан оқыту үшін жағдай жасалады (тұрмыстық жағдайлармен, компьютермен, интернетпен қамтамасыз ету).</w:t>
      </w:r>
    </w:p>
    <w:bookmarkEnd w:id="200"/>
    <w:bookmarkStart w:name="z203" w:id="201"/>
    <w:p>
      <w:pPr>
        <w:spacing w:after="0"/>
        <w:ind w:left="0"/>
        <w:jc w:val="both"/>
      </w:pPr>
      <w:r>
        <w:rPr>
          <w:rFonts w:ascii="Times New Roman"/>
          <w:b w:val="false"/>
          <w:i w:val="false"/>
          <w:color w:val="000000"/>
          <w:sz w:val="28"/>
        </w:rPr>
        <w:t>
      182. Қашықтықтан оқыту форматында оқу кезінде жатақханаларда тұратын адамдар азық-түлік дүкендері мен дәріханаларда сатып алу үшін шығуды қоспағанда, тұрақты тұратын орындарына немесе өзге де орындарға шықпайды.</w:t>
      </w:r>
    </w:p>
    <w:bookmarkEnd w:id="201"/>
    <w:bookmarkStart w:name="z204" w:id="202"/>
    <w:p>
      <w:pPr>
        <w:spacing w:after="0"/>
        <w:ind w:left="0"/>
        <w:jc w:val="both"/>
      </w:pPr>
      <w:r>
        <w:rPr>
          <w:rFonts w:ascii="Times New Roman"/>
          <w:b w:val="false"/>
          <w:i w:val="false"/>
          <w:color w:val="000000"/>
          <w:sz w:val="28"/>
        </w:rPr>
        <w:t>
      183. Білім алушылар қашықтықтан оқыту режимінде жатақханадан уақытша шыққан кезде жатақханадан шығу уақытын, қайтып келу уақытын және ол жіберілетін орынды көрсете отырып, білім беру ұйымын жазбаша, оның ішінде электрондық байланыс арқылы хабардар етеді.</w:t>
      </w:r>
    </w:p>
    <w:bookmarkEnd w:id="202"/>
    <w:bookmarkStart w:name="z205" w:id="203"/>
    <w:p>
      <w:pPr>
        <w:spacing w:after="0"/>
        <w:ind w:left="0"/>
        <w:jc w:val="both"/>
      </w:pPr>
      <w:r>
        <w:rPr>
          <w:rFonts w:ascii="Times New Roman"/>
          <w:b w:val="false"/>
          <w:i w:val="false"/>
          <w:color w:val="000000"/>
          <w:sz w:val="28"/>
        </w:rPr>
        <w:t>
      184. Білім беру ұйымы кәмелетке толмаған білім алушының жатақханадан шығуы туралы ата-аналарға (заңды өкілдеріне) хабарлайды.</w:t>
      </w:r>
    </w:p>
    <w:bookmarkEnd w:id="203"/>
    <w:bookmarkStart w:name="z206" w:id="204"/>
    <w:p>
      <w:pPr>
        <w:spacing w:after="0"/>
        <w:ind w:left="0"/>
        <w:jc w:val="both"/>
      </w:pPr>
      <w:r>
        <w:rPr>
          <w:rFonts w:ascii="Times New Roman"/>
          <w:b w:val="false"/>
          <w:i w:val="false"/>
          <w:color w:val="000000"/>
          <w:sz w:val="28"/>
        </w:rPr>
        <w:t>
      185. Білім беру ұйымдары жатақханадан шыққаннан кейін қайтып келген білім алушының денсаулық жағдайына қайтып келген күннен бастап күнтізбелік 14 күн ішінде мониторинг жүргізеді.</w:t>
      </w:r>
    </w:p>
    <w:bookmarkEnd w:id="204"/>
    <w:bookmarkStart w:name="z207" w:id="205"/>
    <w:p>
      <w:pPr>
        <w:spacing w:after="0"/>
        <w:ind w:left="0"/>
        <w:jc w:val="both"/>
      </w:pPr>
      <w:r>
        <w:rPr>
          <w:rFonts w:ascii="Times New Roman"/>
          <w:b w:val="false"/>
          <w:i w:val="false"/>
          <w:color w:val="000000"/>
          <w:sz w:val="28"/>
        </w:rPr>
        <w:t>
      186. Жатақханаларда мынадай эпидемияға қарсы іс-шаралар жүргізіледі:</w:t>
      </w:r>
    </w:p>
    <w:bookmarkEnd w:id="205"/>
    <w:p>
      <w:pPr>
        <w:spacing w:after="0"/>
        <w:ind w:left="0"/>
        <w:jc w:val="both"/>
      </w:pPr>
      <w:r>
        <w:rPr>
          <w:rFonts w:ascii="Times New Roman"/>
          <w:b w:val="false"/>
          <w:i w:val="false"/>
          <w:color w:val="000000"/>
          <w:sz w:val="28"/>
        </w:rPr>
        <w:t>
      1) білім алушылардың бірге тамақтануын болдырмау;</w:t>
      </w:r>
    </w:p>
    <w:p>
      <w:pPr>
        <w:spacing w:after="0"/>
        <w:ind w:left="0"/>
        <w:jc w:val="both"/>
      </w:pPr>
      <w:r>
        <w:rPr>
          <w:rFonts w:ascii="Times New Roman"/>
          <w:b w:val="false"/>
          <w:i w:val="false"/>
          <w:color w:val="000000"/>
          <w:sz w:val="28"/>
        </w:rPr>
        <w:t>
      2) дәретханаларда, қолжуғыштарда, себезгі және тұрмыстық бөлмелерде дезинфекциялау құралдарын қолдана отырып, үнемі ылғалды жинауды жүргізу;</w:t>
      </w:r>
    </w:p>
    <w:p>
      <w:pPr>
        <w:spacing w:after="0"/>
        <w:ind w:left="0"/>
        <w:jc w:val="both"/>
      </w:pPr>
      <w:r>
        <w:rPr>
          <w:rFonts w:ascii="Times New Roman"/>
          <w:b w:val="false"/>
          <w:i w:val="false"/>
          <w:color w:val="000000"/>
          <w:sz w:val="28"/>
        </w:rPr>
        <w:t>
      3) жалпы пайдалану орындарын қол жууға арналған құралдармен және антисептиктермен қамтамасыз ету;</w:t>
      </w:r>
    </w:p>
    <w:p>
      <w:pPr>
        <w:spacing w:after="0"/>
        <w:ind w:left="0"/>
        <w:jc w:val="both"/>
      </w:pPr>
      <w:r>
        <w:rPr>
          <w:rFonts w:ascii="Times New Roman"/>
          <w:b w:val="false"/>
          <w:i w:val="false"/>
          <w:color w:val="000000"/>
          <w:sz w:val="28"/>
        </w:rPr>
        <w:t>
      4) жинау жиілігі мен сапасын арттыру (тұтқаларды, таяныштарды, басқа да жанасатын беттердің тұтқаларын қосымша өңдеу);</w:t>
      </w:r>
    </w:p>
    <w:p>
      <w:pPr>
        <w:spacing w:after="0"/>
        <w:ind w:left="0"/>
        <w:jc w:val="both"/>
      </w:pPr>
      <w:r>
        <w:rPr>
          <w:rFonts w:ascii="Times New Roman"/>
          <w:b w:val="false"/>
          <w:i w:val="false"/>
          <w:color w:val="000000"/>
          <w:sz w:val="28"/>
        </w:rPr>
        <w:t>
      5) білім алушылардың жатақханадан шығуы мен кіруін журналға тіркеу;</w:t>
      </w:r>
    </w:p>
    <w:p>
      <w:pPr>
        <w:spacing w:after="0"/>
        <w:ind w:left="0"/>
        <w:jc w:val="both"/>
      </w:pPr>
      <w:r>
        <w:rPr>
          <w:rFonts w:ascii="Times New Roman"/>
          <w:b w:val="false"/>
          <w:i w:val="false"/>
          <w:color w:val="000000"/>
          <w:sz w:val="28"/>
        </w:rPr>
        <w:t>
      6) жатақханада тұруға қалған білім алушылардың дене қызуының көтерілуінің барлық жағдайларын немесе жіті респираторлық вирустық инфекцияның (бұдан әрі – ЖРВИ) өзге де белгілерін журналға тіркеу);</w:t>
      </w:r>
    </w:p>
    <w:p>
      <w:pPr>
        <w:spacing w:after="0"/>
        <w:ind w:left="0"/>
        <w:jc w:val="both"/>
      </w:pPr>
      <w:r>
        <w:rPr>
          <w:rFonts w:ascii="Times New Roman"/>
          <w:b w:val="false"/>
          <w:i w:val="false"/>
          <w:color w:val="000000"/>
          <w:sz w:val="28"/>
        </w:rPr>
        <w:t>
      7) тәуекел топтарын ескере отырып, созылмалы аурулары бар студенттерге ерекше бақылауды қамтамасыз ету.</w:t>
      </w:r>
    </w:p>
    <w:bookmarkStart w:name="z208" w:id="206"/>
    <w:p>
      <w:pPr>
        <w:spacing w:after="0"/>
        <w:ind w:left="0"/>
        <w:jc w:val="left"/>
      </w:pPr>
      <w:r>
        <w:rPr>
          <w:rFonts w:ascii="Times New Roman"/>
          <w:b/>
          <w:i w:val="false"/>
          <w:color w:val="000000"/>
        </w:rPr>
        <w:t xml:space="preserve"> 1-параграф. Шектеу іс-шаралары, оның ішінде карантин кезеңінде бастауыш, орта және негізгі орта білім беру ұйымдарындағы сабақ режиміне қойылатын санитариялық-эпидемиологиялық талаптар</w:t>
      </w:r>
    </w:p>
    <w:bookmarkEnd w:id="206"/>
    <w:bookmarkStart w:name="z209" w:id="207"/>
    <w:p>
      <w:pPr>
        <w:spacing w:after="0"/>
        <w:ind w:left="0"/>
        <w:jc w:val="both"/>
      </w:pPr>
      <w:r>
        <w:rPr>
          <w:rFonts w:ascii="Times New Roman"/>
          <w:b w:val="false"/>
          <w:i w:val="false"/>
          <w:color w:val="000000"/>
          <w:sz w:val="28"/>
        </w:rPr>
        <w:t>
      187. Мектепалды, 1-11(12) сыныптар үшін оқу процесін ұйымдастыру республикадағы эпидемиологиялық жағдайды ескере отырып, Қазақстан Республикасының Бас мемлекеттік санитариялық дәрігерінің қаулыларымен айқындалатын мектептерді қоспағанда, қашықтықтан жүргізіледі.</w:t>
      </w:r>
    </w:p>
    <w:bookmarkEnd w:id="207"/>
    <w:bookmarkStart w:name="z210" w:id="208"/>
    <w:p>
      <w:pPr>
        <w:spacing w:after="0"/>
        <w:ind w:left="0"/>
        <w:jc w:val="both"/>
      </w:pPr>
      <w:r>
        <w:rPr>
          <w:rFonts w:ascii="Times New Roman"/>
          <w:b w:val="false"/>
          <w:i w:val="false"/>
          <w:color w:val="000000"/>
          <w:sz w:val="28"/>
        </w:rPr>
        <w:t>
      188. Мектептерде тиісті жағдайлар болған кезде (күшейтілген санитариялық талаптар) балалардың ата-аналары мен заңды өкілдерінің өтініштері бойынша ғана санитариялық қауіпсіздіктің қатаң шараларын сақтай отырып, кезекші сыныптарды ашуға рұқсат етіледі. Білім алушылар контингенті республикадағы эпидемиологиялық жағдайды ескере отырып Қазақстан Республикасының Бас мемлекеттік санитариялық дәрігерінің қаулыларымен айқындалады.</w:t>
      </w:r>
    </w:p>
    <w:bookmarkEnd w:id="208"/>
    <w:bookmarkStart w:name="z211" w:id="209"/>
    <w:p>
      <w:pPr>
        <w:spacing w:after="0"/>
        <w:ind w:left="0"/>
        <w:jc w:val="both"/>
      </w:pPr>
      <w:r>
        <w:rPr>
          <w:rFonts w:ascii="Times New Roman"/>
          <w:b w:val="false"/>
          <w:i w:val="false"/>
          <w:color w:val="000000"/>
          <w:sz w:val="28"/>
        </w:rPr>
        <w:t>
      189. Кабинеттерде жүру, мұғалімге бару, сыныптан тыс іс-шаралар мен ата-аналар жиналыстарын өткізу шектеледі.</w:t>
      </w:r>
    </w:p>
    <w:bookmarkEnd w:id="209"/>
    <w:bookmarkStart w:name="z212" w:id="210"/>
    <w:p>
      <w:pPr>
        <w:spacing w:after="0"/>
        <w:ind w:left="0"/>
        <w:jc w:val="both"/>
      </w:pPr>
      <w:r>
        <w:rPr>
          <w:rFonts w:ascii="Times New Roman"/>
          <w:b w:val="false"/>
          <w:i w:val="false"/>
          <w:color w:val="000000"/>
          <w:sz w:val="28"/>
        </w:rPr>
        <w:t>
      190. Кезекші сыныптарда оқытуды ұйымдастыру кезінде мынадай талаптардың орындалуы қамтамасыз етіледі:</w:t>
      </w:r>
    </w:p>
    <w:bookmarkEnd w:id="210"/>
    <w:p>
      <w:pPr>
        <w:spacing w:after="0"/>
        <w:ind w:left="0"/>
        <w:jc w:val="both"/>
      </w:pPr>
      <w:r>
        <w:rPr>
          <w:rFonts w:ascii="Times New Roman"/>
          <w:b w:val="false"/>
          <w:i w:val="false"/>
          <w:color w:val="000000"/>
          <w:sz w:val="28"/>
        </w:rPr>
        <w:t>
      1) сыныптың толымдылығы – 15 баладан аспайды;</w:t>
      </w:r>
    </w:p>
    <w:p>
      <w:pPr>
        <w:spacing w:after="0"/>
        <w:ind w:left="0"/>
        <w:jc w:val="both"/>
      </w:pPr>
      <w:r>
        <w:rPr>
          <w:rFonts w:ascii="Times New Roman"/>
          <w:b w:val="false"/>
          <w:i w:val="false"/>
          <w:color w:val="000000"/>
          <w:sz w:val="28"/>
        </w:rPr>
        <w:t>
      2) сабақтың ұзақтығы – 40 минут;</w:t>
      </w:r>
    </w:p>
    <w:p>
      <w:pPr>
        <w:spacing w:after="0"/>
        <w:ind w:left="0"/>
        <w:jc w:val="both"/>
      </w:pPr>
      <w:r>
        <w:rPr>
          <w:rFonts w:ascii="Times New Roman"/>
          <w:b w:val="false"/>
          <w:i w:val="false"/>
          <w:color w:val="000000"/>
          <w:sz w:val="28"/>
        </w:rPr>
        <w:t>
      3) әр түрлі сыныптар үшін әр уақыттағы өзгерістер;</w:t>
      </w:r>
    </w:p>
    <w:p>
      <w:pPr>
        <w:spacing w:after="0"/>
        <w:ind w:left="0"/>
        <w:jc w:val="both"/>
      </w:pPr>
      <w:r>
        <w:rPr>
          <w:rFonts w:ascii="Times New Roman"/>
          <w:b w:val="false"/>
          <w:i w:val="false"/>
          <w:color w:val="000000"/>
          <w:sz w:val="28"/>
        </w:rPr>
        <w:t>
      4) әр сабақтан кейін кабинеттерді желдету;</w:t>
      </w:r>
    </w:p>
    <w:p>
      <w:pPr>
        <w:spacing w:after="0"/>
        <w:ind w:left="0"/>
        <w:jc w:val="both"/>
      </w:pPr>
      <w:r>
        <w:rPr>
          <w:rFonts w:ascii="Times New Roman"/>
          <w:b w:val="false"/>
          <w:i w:val="false"/>
          <w:color w:val="000000"/>
          <w:sz w:val="28"/>
        </w:rPr>
        <w:t>
      5) әр сабақтан кейін қолды жуу және арнайы құралдарды қолдану;</w:t>
      </w:r>
    </w:p>
    <w:p>
      <w:pPr>
        <w:spacing w:after="0"/>
        <w:ind w:left="0"/>
        <w:jc w:val="both"/>
      </w:pPr>
      <w:r>
        <w:rPr>
          <w:rFonts w:ascii="Times New Roman"/>
          <w:b w:val="false"/>
          <w:i w:val="false"/>
          <w:color w:val="000000"/>
          <w:sz w:val="28"/>
        </w:rPr>
        <w:t>
      6) сабақ кестесі білім беру ұйымының оқу жылына арналған жұмыс оқу жоспарына сәйкес жасалады;</w:t>
      </w:r>
    </w:p>
    <w:p>
      <w:pPr>
        <w:spacing w:after="0"/>
        <w:ind w:left="0"/>
        <w:jc w:val="both"/>
      </w:pPr>
      <w:r>
        <w:rPr>
          <w:rFonts w:ascii="Times New Roman"/>
          <w:b w:val="false"/>
          <w:i w:val="false"/>
          <w:color w:val="000000"/>
          <w:sz w:val="28"/>
        </w:rPr>
        <w:t>
      7) сабақтар кестеге сәйкес өткізіледі;</w:t>
      </w:r>
    </w:p>
    <w:p>
      <w:pPr>
        <w:spacing w:after="0"/>
        <w:ind w:left="0"/>
        <w:jc w:val="both"/>
      </w:pPr>
      <w:r>
        <w:rPr>
          <w:rFonts w:ascii="Times New Roman"/>
          <w:b w:val="false"/>
          <w:i w:val="false"/>
          <w:color w:val="000000"/>
          <w:sz w:val="28"/>
        </w:rPr>
        <w:t>
      8) "бір сынып – бір кабинет" қағидатын сақтау.</w:t>
      </w:r>
    </w:p>
    <w:bookmarkStart w:name="z213" w:id="211"/>
    <w:p>
      <w:pPr>
        <w:spacing w:after="0"/>
        <w:ind w:left="0"/>
        <w:jc w:val="both"/>
      </w:pPr>
      <w:r>
        <w:rPr>
          <w:rFonts w:ascii="Times New Roman"/>
          <w:b w:val="false"/>
          <w:i w:val="false"/>
          <w:color w:val="000000"/>
          <w:sz w:val="28"/>
        </w:rPr>
        <w:t xml:space="preserve">
      191. Арнайы сыныптарда (мектептерде) кезекші сыныптарды қалыптастыру ерекше білім беру қажеттіліктері бар балалар үшін ата-аналардың немесе заңды өкілдердің өтініштері бойынша жүзеге асырылады. Өтініштер электрондық нысанда қол жетімді байланыс құралдары арқылы осы Санитариялық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қабылданады.</w:t>
      </w:r>
    </w:p>
    <w:bookmarkEnd w:id="211"/>
    <w:p>
      <w:pPr>
        <w:spacing w:after="0"/>
        <w:ind w:left="0"/>
        <w:jc w:val="both"/>
      </w:pPr>
      <w:r>
        <w:rPr>
          <w:rFonts w:ascii="Times New Roman"/>
          <w:b w:val="false"/>
          <w:i w:val="false"/>
          <w:color w:val="000000"/>
          <w:sz w:val="28"/>
        </w:rPr>
        <w:t>
      Сырқаттанушылық тұрақты төмендеген кезде Қазақстан Республикасының Бас мемлекеттік санитариялық дәрігерінің қаулысымен эпидемиологиялық жағдайға сәйкес білім беру ұйымының аралас немесе штаттық оқыту режиміне біртіндеп көшуі айқындалады.</w:t>
      </w:r>
    </w:p>
    <w:bookmarkStart w:name="z214" w:id="212"/>
    <w:p>
      <w:pPr>
        <w:spacing w:after="0"/>
        <w:ind w:left="0"/>
        <w:jc w:val="both"/>
      </w:pPr>
      <w:r>
        <w:rPr>
          <w:rFonts w:ascii="Times New Roman"/>
          <w:b w:val="false"/>
          <w:i w:val="false"/>
          <w:color w:val="000000"/>
          <w:sz w:val="28"/>
        </w:rPr>
        <w:t>
      192. Білім беру ұйымдарында оқытуды аралас форматта ұйымдастыру кезінде әлеуметтік қашықтықты, физикалық байланыстарды қысқартуды сақтай отырып, ауысымдар мен кіші ауысымдар ұлғаяды.</w:t>
      </w:r>
    </w:p>
    <w:bookmarkEnd w:id="212"/>
    <w:bookmarkStart w:name="z215" w:id="213"/>
    <w:p>
      <w:pPr>
        <w:spacing w:after="0"/>
        <w:ind w:left="0"/>
        <w:jc w:val="both"/>
      </w:pPr>
      <w:r>
        <w:rPr>
          <w:rFonts w:ascii="Times New Roman"/>
          <w:b w:val="false"/>
          <w:i w:val="false"/>
          <w:color w:val="000000"/>
          <w:sz w:val="28"/>
        </w:rPr>
        <w:t>
      193. Ерекше білім беруге қажеттілігі бар балаларға арналған арнайы мектеп-интернаттардың (оның ішінде ата-анасының қамқорлығынсыз қалған балаларға арналған), білім беру ұйымдарының оқу-сауықтыру, дарынды балаларға арналған мектеп-интернаттардың, жалпы үлгідегі мектеп-интернаттардың, барлық сыртқы байланыстары шектелген мектеп жанындағы интернаттардың жабық режимдегі жұмысын ұйымдастыру ата-аналардың (заңды өкілдердің) өтініштері негізінде жүргізіледі.</w:t>
      </w:r>
    </w:p>
    <w:bookmarkEnd w:id="213"/>
    <w:bookmarkStart w:name="z216" w:id="214"/>
    <w:p>
      <w:pPr>
        <w:spacing w:after="0"/>
        <w:ind w:left="0"/>
        <w:jc w:val="both"/>
      </w:pPr>
      <w:r>
        <w:rPr>
          <w:rFonts w:ascii="Times New Roman"/>
          <w:b w:val="false"/>
          <w:i w:val="false"/>
          <w:color w:val="000000"/>
          <w:sz w:val="28"/>
        </w:rPr>
        <w:t>
      194. Жабық форматта сабақ режимін ұйымдастыру кезінде мынадай талаптарды сақтау қажет:</w:t>
      </w:r>
    </w:p>
    <w:bookmarkEnd w:id="214"/>
    <w:p>
      <w:pPr>
        <w:spacing w:after="0"/>
        <w:ind w:left="0"/>
        <w:jc w:val="both"/>
      </w:pPr>
      <w:r>
        <w:rPr>
          <w:rFonts w:ascii="Times New Roman"/>
          <w:b w:val="false"/>
          <w:i w:val="false"/>
          <w:color w:val="000000"/>
          <w:sz w:val="28"/>
        </w:rPr>
        <w:t>
      1) мектеп-интернатта тұру үшін білім алушылар бір мезгілде келуі жүзеге асырылады;</w:t>
      </w:r>
    </w:p>
    <w:p>
      <w:pPr>
        <w:spacing w:after="0"/>
        <w:ind w:left="0"/>
        <w:jc w:val="both"/>
      </w:pPr>
      <w:r>
        <w:rPr>
          <w:rFonts w:ascii="Times New Roman"/>
          <w:b w:val="false"/>
          <w:i w:val="false"/>
          <w:color w:val="000000"/>
          <w:sz w:val="28"/>
        </w:rPr>
        <w:t>
      2) білім беру ұйымының әкімшілігі жасаған және бекіткен кестеге сәйкес ауысыммен педагогикалық қызметті жүзеге асырылады (мұғалімдер, тәрбиешілер, психологиялық-педагогикалық сүйемелдеу мамандары);</w:t>
      </w:r>
    </w:p>
    <w:p>
      <w:pPr>
        <w:spacing w:after="0"/>
        <w:ind w:left="0"/>
        <w:jc w:val="both"/>
      </w:pPr>
      <w:r>
        <w:rPr>
          <w:rFonts w:ascii="Times New Roman"/>
          <w:b w:val="false"/>
          <w:i w:val="false"/>
          <w:color w:val="000000"/>
          <w:sz w:val="28"/>
        </w:rPr>
        <w:t>
      3) білім беру ұйымдары үшін белгіленген тәртіппен ауысымға түсетін педагог қызметкерлердің денсаулық жағдайын бақылауды жүзеге асырылады;</w:t>
      </w:r>
    </w:p>
    <w:p>
      <w:pPr>
        <w:spacing w:after="0"/>
        <w:ind w:left="0"/>
        <w:jc w:val="both"/>
      </w:pPr>
      <w:r>
        <w:rPr>
          <w:rFonts w:ascii="Times New Roman"/>
          <w:b w:val="false"/>
          <w:i w:val="false"/>
          <w:color w:val="000000"/>
          <w:sz w:val="28"/>
        </w:rPr>
        <w:t>
      4) білім беру процесін жабық режимде жүзеге асыратын мұғалімдер, тәрбиешілер мен мамандар үшін тұру, тамақтану, педагогикалық процеске дайындалу үшін жағдайларды қамтамасыз етіледі;</w:t>
      </w:r>
    </w:p>
    <w:p>
      <w:pPr>
        <w:spacing w:after="0"/>
        <w:ind w:left="0"/>
        <w:jc w:val="both"/>
      </w:pPr>
      <w:r>
        <w:rPr>
          <w:rFonts w:ascii="Times New Roman"/>
          <w:b w:val="false"/>
          <w:i w:val="false"/>
          <w:color w:val="000000"/>
          <w:sz w:val="28"/>
        </w:rPr>
        <w:t>
      5) оқу-тәрбие процесіне тікелей қатысы жоқ әкімшілік-басқару құрамының, қосалқы және техникалық қызметтердің қызметі қашықтықтан да, штаттық режимде де жүзеге асырылуы мүмкін.</w:t>
      </w:r>
    </w:p>
    <w:p>
      <w:pPr>
        <w:spacing w:after="0"/>
        <w:ind w:left="0"/>
        <w:jc w:val="both"/>
      </w:pPr>
      <w:r>
        <w:rPr>
          <w:rFonts w:ascii="Times New Roman"/>
          <w:b w:val="false"/>
          <w:i w:val="false"/>
          <w:color w:val="000000"/>
          <w:sz w:val="28"/>
        </w:rPr>
        <w:t>
      6) штаттық режимде қызметті ұйымдастыру кезінде педагогикалық ұжымның, техникалық қызметтердің байланыстарын болдырмайды.</w:t>
      </w:r>
    </w:p>
    <w:p>
      <w:pPr>
        <w:spacing w:after="0"/>
        <w:ind w:left="0"/>
        <w:jc w:val="both"/>
      </w:pPr>
      <w:r>
        <w:rPr>
          <w:rFonts w:ascii="Times New Roman"/>
          <w:b w:val="false"/>
          <w:i w:val="false"/>
          <w:color w:val="000000"/>
          <w:sz w:val="28"/>
        </w:rPr>
        <w:t>
      7) интернет-ресурстарды, басқа да қол жетімді байланыс құралдарын пайдалана отырып, ата-аналармен (заңды өкілдермен) қашықтық тәртіппен байланысты жүзеге асырылады;</w:t>
      </w:r>
    </w:p>
    <w:p>
      <w:pPr>
        <w:spacing w:after="0"/>
        <w:ind w:left="0"/>
        <w:jc w:val="both"/>
      </w:pPr>
      <w:r>
        <w:rPr>
          <w:rFonts w:ascii="Times New Roman"/>
          <w:b w:val="false"/>
          <w:i w:val="false"/>
          <w:color w:val="000000"/>
          <w:sz w:val="28"/>
        </w:rPr>
        <w:t>
      8) сабақтың ұзақтығы - 40 минут деп белгіленеді;</w:t>
      </w:r>
    </w:p>
    <w:p>
      <w:pPr>
        <w:spacing w:after="0"/>
        <w:ind w:left="0"/>
        <w:jc w:val="both"/>
      </w:pPr>
      <w:r>
        <w:rPr>
          <w:rFonts w:ascii="Times New Roman"/>
          <w:b w:val="false"/>
          <w:i w:val="false"/>
          <w:color w:val="000000"/>
          <w:sz w:val="28"/>
        </w:rPr>
        <w:t>
      9) әр түрлі сыныптар үшін әр уақыттағы үзілістер белгіленеді;</w:t>
      </w:r>
    </w:p>
    <w:p>
      <w:pPr>
        <w:spacing w:after="0"/>
        <w:ind w:left="0"/>
        <w:jc w:val="both"/>
      </w:pPr>
      <w:r>
        <w:rPr>
          <w:rFonts w:ascii="Times New Roman"/>
          <w:b w:val="false"/>
          <w:i w:val="false"/>
          <w:color w:val="000000"/>
          <w:sz w:val="28"/>
        </w:rPr>
        <w:t>
      10) әр сабақтан кейін кабинеттерді желдету жүргізіледі;</w:t>
      </w:r>
    </w:p>
    <w:p>
      <w:pPr>
        <w:spacing w:after="0"/>
        <w:ind w:left="0"/>
        <w:jc w:val="both"/>
      </w:pPr>
      <w:r>
        <w:rPr>
          <w:rFonts w:ascii="Times New Roman"/>
          <w:b w:val="false"/>
          <w:i w:val="false"/>
          <w:color w:val="000000"/>
          <w:sz w:val="28"/>
        </w:rPr>
        <w:t>
      11) әр сабақтан кейін қолды жуу және арнайы құралдарды пайдалану;</w:t>
      </w:r>
    </w:p>
    <w:p>
      <w:pPr>
        <w:spacing w:after="0"/>
        <w:ind w:left="0"/>
        <w:jc w:val="both"/>
      </w:pPr>
      <w:r>
        <w:rPr>
          <w:rFonts w:ascii="Times New Roman"/>
          <w:b w:val="false"/>
          <w:i w:val="false"/>
          <w:color w:val="000000"/>
          <w:sz w:val="28"/>
        </w:rPr>
        <w:t>
      12) сабақ кестесі білім беру ұйымының оқу жылына арналған жұмыс оқу жоспарына сәйкес жасалады;</w:t>
      </w:r>
    </w:p>
    <w:p>
      <w:pPr>
        <w:spacing w:after="0"/>
        <w:ind w:left="0"/>
        <w:jc w:val="both"/>
      </w:pPr>
      <w:r>
        <w:rPr>
          <w:rFonts w:ascii="Times New Roman"/>
          <w:b w:val="false"/>
          <w:i w:val="false"/>
          <w:color w:val="000000"/>
          <w:sz w:val="28"/>
        </w:rPr>
        <w:t>
      13) сабақтар кестеге сәйкес өткізіледі.</w:t>
      </w:r>
    </w:p>
    <w:bookmarkStart w:name="z217" w:id="215"/>
    <w:p>
      <w:pPr>
        <w:spacing w:after="0"/>
        <w:ind w:left="0"/>
        <w:jc w:val="both"/>
      </w:pPr>
      <w:r>
        <w:rPr>
          <w:rFonts w:ascii="Times New Roman"/>
          <w:b w:val="false"/>
          <w:i w:val="false"/>
          <w:color w:val="000000"/>
          <w:sz w:val="28"/>
        </w:rPr>
        <w:t>
      195. Білім алушының компьютерде жұмыс істеуі сабақ ұзақтығына қойылатын талаптарды сақтай отырып жүзеге асырылады.</w:t>
      </w:r>
    </w:p>
    <w:bookmarkEnd w:id="215"/>
    <w:bookmarkStart w:name="z218" w:id="216"/>
    <w:p>
      <w:pPr>
        <w:spacing w:after="0"/>
        <w:ind w:left="0"/>
        <w:jc w:val="both"/>
      </w:pPr>
      <w:r>
        <w:rPr>
          <w:rFonts w:ascii="Times New Roman"/>
          <w:b w:val="false"/>
          <w:i w:val="false"/>
          <w:color w:val="000000"/>
          <w:sz w:val="28"/>
        </w:rPr>
        <w:t>
      196. Мектепалды сыныптарда және мектептерде тікелей бейнетерминалмен, дербес компьютермен, планшетті дербес компьютермен және ноутбуктермен сабақтардың үздіксіз ұзақтығы оқу сағаты ішінде:</w:t>
      </w:r>
    </w:p>
    <w:bookmarkEnd w:id="216"/>
    <w:p>
      <w:pPr>
        <w:spacing w:after="0"/>
        <w:ind w:left="0"/>
        <w:jc w:val="both"/>
      </w:pPr>
      <w:r>
        <w:rPr>
          <w:rFonts w:ascii="Times New Roman"/>
          <w:b w:val="false"/>
          <w:i w:val="false"/>
          <w:color w:val="000000"/>
          <w:sz w:val="28"/>
        </w:rPr>
        <w:t>
      1) мектепалды, мектепке дейінгі топтарда (сыныптарда) және 1 сыныптарда - 15 минуттан аспайды;</w:t>
      </w:r>
    </w:p>
    <w:p>
      <w:pPr>
        <w:spacing w:after="0"/>
        <w:ind w:left="0"/>
        <w:jc w:val="both"/>
      </w:pPr>
      <w:r>
        <w:rPr>
          <w:rFonts w:ascii="Times New Roman"/>
          <w:b w:val="false"/>
          <w:i w:val="false"/>
          <w:color w:val="000000"/>
          <w:sz w:val="28"/>
        </w:rPr>
        <w:t>
      2) 2-3 сыныптарда - 20 минуттан аспайды;</w:t>
      </w:r>
    </w:p>
    <w:p>
      <w:pPr>
        <w:spacing w:after="0"/>
        <w:ind w:left="0"/>
        <w:jc w:val="both"/>
      </w:pPr>
      <w:r>
        <w:rPr>
          <w:rFonts w:ascii="Times New Roman"/>
          <w:b w:val="false"/>
          <w:i w:val="false"/>
          <w:color w:val="000000"/>
          <w:sz w:val="28"/>
        </w:rPr>
        <w:t>
      3) 4-5-сыныптарда - 25 минуттан аспайды;</w:t>
      </w:r>
    </w:p>
    <w:p>
      <w:pPr>
        <w:spacing w:after="0"/>
        <w:ind w:left="0"/>
        <w:jc w:val="both"/>
      </w:pPr>
      <w:r>
        <w:rPr>
          <w:rFonts w:ascii="Times New Roman"/>
          <w:b w:val="false"/>
          <w:i w:val="false"/>
          <w:color w:val="000000"/>
          <w:sz w:val="28"/>
        </w:rPr>
        <w:t>
      4) 6-8 сыныптарда - 25 минуттан аспайды;</w:t>
      </w:r>
    </w:p>
    <w:p>
      <w:pPr>
        <w:spacing w:after="0"/>
        <w:ind w:left="0"/>
        <w:jc w:val="both"/>
      </w:pPr>
      <w:r>
        <w:rPr>
          <w:rFonts w:ascii="Times New Roman"/>
          <w:b w:val="false"/>
          <w:i w:val="false"/>
          <w:color w:val="000000"/>
          <w:sz w:val="28"/>
        </w:rPr>
        <w:t>
      5) 9-11(12) сыныптарда - 30 минуттан аспайды.</w:t>
      </w:r>
    </w:p>
    <w:bookmarkStart w:name="z219" w:id="217"/>
    <w:p>
      <w:pPr>
        <w:spacing w:after="0"/>
        <w:ind w:left="0"/>
        <w:jc w:val="both"/>
      </w:pPr>
      <w:r>
        <w:rPr>
          <w:rFonts w:ascii="Times New Roman"/>
          <w:b w:val="false"/>
          <w:i w:val="false"/>
          <w:color w:val="000000"/>
          <w:sz w:val="28"/>
        </w:rPr>
        <w:t>
      197. Компьютерлермен және ноутбуктермен тікелей жұмыс істеу ұзақтығы 2 сағаттан аспайды. Жұмыс кезеңінде профилактикалық іс-шаралар жүргізіледі: әр 20-25 минут сайын көзге арналған жаттығулар және үзіліс кезінде 45 минуттан кейін дене шынықтыру үзілісі.</w:t>
      </w:r>
    </w:p>
    <w:bookmarkEnd w:id="217"/>
    <w:bookmarkStart w:name="z220" w:id="218"/>
    <w:p>
      <w:pPr>
        <w:spacing w:after="0"/>
        <w:ind w:left="0"/>
        <w:jc w:val="both"/>
      </w:pPr>
      <w:r>
        <w:rPr>
          <w:rFonts w:ascii="Times New Roman"/>
          <w:b w:val="false"/>
          <w:i w:val="false"/>
          <w:color w:val="000000"/>
          <w:sz w:val="28"/>
        </w:rPr>
        <w:t>
      198. Арнайы білім беру ұйымдарында (психологиялық-медициналық-педагогикалық консультациялар (бұдан әрі – ПМПК), психологиялық-педагогикалық түзету кабинеттерінде (бұдан әрі – ППТК), оңалту орталықтарында (бұдан әрі – ОО) жұмысты ұйымдастыру жергілікті атқарушы органдардың шешімі және тиісті аумақтардың бас мемлекеттік санитариялық дәрігерлерінің келісімі бойынша қашықтықтан оқыту технологияларын қолдана отырып, қашықтықтан, штаттық режимде жүргізіледі.</w:t>
      </w:r>
    </w:p>
    <w:bookmarkEnd w:id="218"/>
    <w:bookmarkStart w:name="z221" w:id="219"/>
    <w:p>
      <w:pPr>
        <w:spacing w:after="0"/>
        <w:ind w:left="0"/>
        <w:jc w:val="both"/>
      </w:pPr>
      <w:r>
        <w:rPr>
          <w:rFonts w:ascii="Times New Roman"/>
          <w:b w:val="false"/>
          <w:i w:val="false"/>
          <w:color w:val="000000"/>
          <w:sz w:val="28"/>
        </w:rPr>
        <w:t>
      199. ППТК-да ерекше білім беру қажеттіліктері бар балалармен психологиялық-педагогикалық процесті ұйымдастыру белгіленген оқу жүктемесіне, жеке және кіші топтық бағдарламаларға, жеке кестеге және бірнеше ауысымдағы сабақ кестесіне сәйкес жүзеге асырылады.</w:t>
      </w:r>
    </w:p>
    <w:bookmarkEnd w:id="219"/>
    <w:bookmarkStart w:name="z222" w:id="220"/>
    <w:p>
      <w:pPr>
        <w:spacing w:after="0"/>
        <w:ind w:left="0"/>
        <w:jc w:val="both"/>
      </w:pPr>
      <w:r>
        <w:rPr>
          <w:rFonts w:ascii="Times New Roman"/>
          <w:b w:val="false"/>
          <w:i w:val="false"/>
          <w:color w:val="000000"/>
          <w:sz w:val="28"/>
        </w:rPr>
        <w:t>
      200. Жеке және кіші топтық сабақтарды оларды кезектестіре отырып өткізуге жол беріледі: біреуі штаттық режимде – біреуі педагогтің қашықтықтан қол жеткізу мүмкіндігімен қашықтықтан форматта (ұйымнан тыс).</w:t>
      </w:r>
    </w:p>
    <w:bookmarkEnd w:id="220"/>
    <w:bookmarkStart w:name="z223" w:id="221"/>
    <w:p>
      <w:pPr>
        <w:spacing w:after="0"/>
        <w:ind w:left="0"/>
        <w:jc w:val="both"/>
      </w:pPr>
      <w:r>
        <w:rPr>
          <w:rFonts w:ascii="Times New Roman"/>
          <w:b w:val="false"/>
          <w:i w:val="false"/>
          <w:color w:val="000000"/>
          <w:sz w:val="28"/>
        </w:rPr>
        <w:t>
      201. ППТК-да кіші топтық сабақтар баланың ата-анасын (заңды өкілдерін) қоса отырып, 5 баладан аспайтын құрамда өткізіледі.</w:t>
      </w:r>
    </w:p>
    <w:bookmarkEnd w:id="221"/>
    <w:bookmarkStart w:name="z224" w:id="222"/>
    <w:p>
      <w:pPr>
        <w:spacing w:after="0"/>
        <w:ind w:left="0"/>
        <w:jc w:val="both"/>
      </w:pPr>
      <w:r>
        <w:rPr>
          <w:rFonts w:ascii="Times New Roman"/>
          <w:b w:val="false"/>
          <w:i w:val="false"/>
          <w:color w:val="000000"/>
          <w:sz w:val="28"/>
        </w:rPr>
        <w:t>
      202. ППТК жағдайындағы сабақтардың ұзақтығы ерте жастағы балалар үшін 20-25 минутты, мектепке дейінгі және мектеп жасындағы балалар үшін 30-35 минутты құрайды. Сабақтар арасындағы аралық 10-15 минутты құрайды.</w:t>
      </w:r>
    </w:p>
    <w:bookmarkEnd w:id="222"/>
    <w:bookmarkStart w:name="z225" w:id="223"/>
    <w:p>
      <w:pPr>
        <w:spacing w:after="0"/>
        <w:ind w:left="0"/>
        <w:jc w:val="both"/>
      </w:pPr>
      <w:r>
        <w:rPr>
          <w:rFonts w:ascii="Times New Roman"/>
          <w:b w:val="false"/>
          <w:i w:val="false"/>
          <w:color w:val="000000"/>
          <w:sz w:val="28"/>
        </w:rPr>
        <w:t>
      203. Емдік дене шынықтыру (бұдан әрі – ЕДШ) залда ата-аналары (заңды өкілдері) ата-анасы (заңды өкілдері) мен педагог (1-1,5 м) арасындағы қауіпсіз қашықтықты сақтай отырып, сабаққа қатыса отырып өткізіледі. Сабақтарға балаларды алып жүретін адамдардың мынадай санаттары жіберілмейді:</w:t>
      </w:r>
    </w:p>
    <w:bookmarkEnd w:id="223"/>
    <w:p>
      <w:pPr>
        <w:spacing w:after="0"/>
        <w:ind w:left="0"/>
        <w:jc w:val="both"/>
      </w:pPr>
      <w:r>
        <w:rPr>
          <w:rFonts w:ascii="Times New Roman"/>
          <w:b w:val="false"/>
          <w:i w:val="false"/>
          <w:color w:val="000000"/>
          <w:sz w:val="28"/>
        </w:rPr>
        <w:t>
      1) расталған коронавирустық инфекциямен байланыста болғандар;</w:t>
      </w:r>
    </w:p>
    <w:p>
      <w:pPr>
        <w:spacing w:after="0"/>
        <w:ind w:left="0"/>
        <w:jc w:val="both"/>
      </w:pPr>
      <w:r>
        <w:rPr>
          <w:rFonts w:ascii="Times New Roman"/>
          <w:b w:val="false"/>
          <w:i w:val="false"/>
          <w:color w:val="000000"/>
          <w:sz w:val="28"/>
        </w:rPr>
        <w:t>
      2) жүкті әйелдер;</w:t>
      </w:r>
    </w:p>
    <w:p>
      <w:pPr>
        <w:spacing w:after="0"/>
        <w:ind w:left="0"/>
        <w:jc w:val="both"/>
      </w:pPr>
      <w:r>
        <w:rPr>
          <w:rFonts w:ascii="Times New Roman"/>
          <w:b w:val="false"/>
          <w:i w:val="false"/>
          <w:color w:val="000000"/>
          <w:sz w:val="28"/>
        </w:rPr>
        <w:t>
      3) 65 жастан асқан адамдар;</w:t>
      </w:r>
    </w:p>
    <w:p>
      <w:pPr>
        <w:spacing w:after="0"/>
        <w:ind w:left="0"/>
        <w:jc w:val="both"/>
      </w:pPr>
      <w:r>
        <w:rPr>
          <w:rFonts w:ascii="Times New Roman"/>
          <w:b w:val="false"/>
          <w:i w:val="false"/>
          <w:color w:val="000000"/>
          <w:sz w:val="28"/>
        </w:rPr>
        <w:t>
      4) жедел респираторлық аурулардың белгілері бар адамдар. ЕДШ нұсқаушысының баламен жұмысы бір рет қолданылатын қолғаптар мен маскаларды пайдалана отырып жүргізіледі.</w:t>
      </w:r>
    </w:p>
    <w:bookmarkStart w:name="z226" w:id="224"/>
    <w:p>
      <w:pPr>
        <w:spacing w:after="0"/>
        <w:ind w:left="0"/>
        <w:jc w:val="both"/>
      </w:pPr>
      <w:r>
        <w:rPr>
          <w:rFonts w:ascii="Times New Roman"/>
          <w:b w:val="false"/>
          <w:i w:val="false"/>
          <w:color w:val="000000"/>
          <w:sz w:val="28"/>
        </w:rPr>
        <w:t>
      204. Ауырып сауыққан балаға және (немесе) ол коронавирустық инфекциямен ауыратын науқаспен байланыста болған жағдайда, ППТК-да сабақтарды жалғастыру үшін медициналық қарсы көрсетілімдердің жоқтығы туралы дәрігердің медициналық қорытындысы болған кезде жол беріледі.</w:t>
      </w:r>
    </w:p>
    <w:bookmarkEnd w:id="224"/>
    <w:bookmarkStart w:name="z227" w:id="225"/>
    <w:p>
      <w:pPr>
        <w:spacing w:after="0"/>
        <w:ind w:left="0"/>
        <w:jc w:val="both"/>
      </w:pPr>
      <w:r>
        <w:rPr>
          <w:rFonts w:ascii="Times New Roman"/>
          <w:b w:val="false"/>
          <w:i w:val="false"/>
          <w:color w:val="000000"/>
          <w:sz w:val="28"/>
        </w:rPr>
        <w:t>
      205. ОО-да ерекше білім беру қажеттіліктері бар балалармен оқу-дамыту және психологиялық-педагогикалық процесті ұйымдастыру белгіленген оқу жүктемесіне, жеке, топтық және топтық бағдарламаларға, жеке кесте мен сабақ кестесіне сәйкес жүзеге асырылады.</w:t>
      </w:r>
    </w:p>
    <w:bookmarkEnd w:id="225"/>
    <w:bookmarkStart w:name="z228" w:id="226"/>
    <w:p>
      <w:pPr>
        <w:spacing w:after="0"/>
        <w:ind w:left="0"/>
        <w:jc w:val="both"/>
      </w:pPr>
      <w:r>
        <w:rPr>
          <w:rFonts w:ascii="Times New Roman"/>
          <w:b w:val="false"/>
          <w:i w:val="false"/>
          <w:color w:val="000000"/>
          <w:sz w:val="28"/>
        </w:rPr>
        <w:t>
      206. Жеке және кіші топтық сабақтарды кезектестіре отырып өткізу: инфекциялық сырқаттанушылық бойынша санитариялық-эпидемиологиялық жағдай жақсарғанға дейін біреуі штаттық режимде – біреуіқашықтықтан форматта. Педагогтың қашықтықтан қол жеткізу мүмкіндігімен (ұйымнан тыс) қашықтықтан оқыту форматында сабақтар өткізу жүргізіледі.</w:t>
      </w:r>
    </w:p>
    <w:bookmarkEnd w:id="226"/>
    <w:bookmarkStart w:name="z229" w:id="227"/>
    <w:p>
      <w:pPr>
        <w:spacing w:after="0"/>
        <w:ind w:left="0"/>
        <w:jc w:val="both"/>
      </w:pPr>
      <w:r>
        <w:rPr>
          <w:rFonts w:ascii="Times New Roman"/>
          <w:b w:val="false"/>
          <w:i w:val="false"/>
          <w:color w:val="000000"/>
          <w:sz w:val="28"/>
        </w:rPr>
        <w:t>
      207. Сабақтарды штаттық режимде ұйымдастыру кезінде мүмкіндігінше баламен дене байланысын шектеу, мүмкіндігінше баланың қажетті ойыншықтары мен үйдегі дидактикалық материалдары пайдаланылады.</w:t>
      </w:r>
    </w:p>
    <w:bookmarkEnd w:id="227"/>
    <w:bookmarkStart w:name="z230" w:id="228"/>
    <w:p>
      <w:pPr>
        <w:spacing w:after="0"/>
        <w:ind w:left="0"/>
        <w:jc w:val="both"/>
      </w:pPr>
      <w:r>
        <w:rPr>
          <w:rFonts w:ascii="Times New Roman"/>
          <w:b w:val="false"/>
          <w:i w:val="false"/>
          <w:color w:val="000000"/>
          <w:sz w:val="28"/>
        </w:rPr>
        <w:t>
      208. РО-да кіші топтық сабақтар баланың ата-анасын (заңды өкілдерін) қоса отырып, 5 баладан аспайтын құрамда өткізіледі.</w:t>
      </w:r>
    </w:p>
    <w:bookmarkEnd w:id="228"/>
    <w:bookmarkStart w:name="z231" w:id="229"/>
    <w:p>
      <w:pPr>
        <w:spacing w:after="0"/>
        <w:ind w:left="0"/>
        <w:jc w:val="both"/>
      </w:pPr>
      <w:r>
        <w:rPr>
          <w:rFonts w:ascii="Times New Roman"/>
          <w:b w:val="false"/>
          <w:i w:val="false"/>
          <w:color w:val="000000"/>
          <w:sz w:val="28"/>
        </w:rPr>
        <w:t>
      209. Сабақтың ұзақтығы ерте жастағы балалар үшін 20-25 минутты, мектепке дейінгі және мектеп жасындағы балалар үшін 30-35 минутты құрайды. Сабақтар арасындағы интервал 10-15 минутты құрайды.</w:t>
      </w:r>
    </w:p>
    <w:bookmarkEnd w:id="229"/>
    <w:bookmarkStart w:name="z232" w:id="230"/>
    <w:p>
      <w:pPr>
        <w:spacing w:after="0"/>
        <w:ind w:left="0"/>
        <w:jc w:val="both"/>
      </w:pPr>
      <w:r>
        <w:rPr>
          <w:rFonts w:ascii="Times New Roman"/>
          <w:b w:val="false"/>
          <w:i w:val="false"/>
          <w:color w:val="000000"/>
          <w:sz w:val="28"/>
        </w:rPr>
        <w:t>
      210. ЕДШ сабаққа ата-ананы (заңды өкілдерін) қосып, ата-ана мен педагог арасындағы қауіпсіз қашықтықты сақтай отырып, қатаң түрде залда өткізіледі (1-1,5 м). ЕДШ нұсқаушысының баламен жұмысы маскаларды пайдалана отырып жүргізіледі.</w:t>
      </w:r>
    </w:p>
    <w:bookmarkEnd w:id="230"/>
    <w:bookmarkStart w:name="z233" w:id="231"/>
    <w:p>
      <w:pPr>
        <w:spacing w:after="0"/>
        <w:ind w:left="0"/>
        <w:jc w:val="both"/>
      </w:pPr>
      <w:r>
        <w:rPr>
          <w:rFonts w:ascii="Times New Roman"/>
          <w:b w:val="false"/>
          <w:i w:val="false"/>
          <w:color w:val="000000"/>
          <w:sz w:val="28"/>
        </w:rPr>
        <w:t>
      211. Ата-аналарының (заңды өкілдерінің) қалауы бойынша ОО-да 12 адамнан аспайтын күндізгі және қысқа мерзімді болу топтары штаттық режимде жұмыс істеуі мүмкін.</w:t>
      </w:r>
    </w:p>
    <w:bookmarkEnd w:id="231"/>
    <w:bookmarkStart w:name="z234" w:id="232"/>
    <w:p>
      <w:pPr>
        <w:spacing w:after="0"/>
        <w:ind w:left="0"/>
        <w:jc w:val="both"/>
      </w:pPr>
      <w:r>
        <w:rPr>
          <w:rFonts w:ascii="Times New Roman"/>
          <w:b w:val="false"/>
          <w:i w:val="false"/>
          <w:color w:val="000000"/>
          <w:sz w:val="28"/>
        </w:rPr>
        <w:t>
      212. Физиопроцедураларды, массаждарды жүргізу кезінде кушеткалар арасындағы қауіпсіз қашықтықты сақтай отырып, бөлмеде 2-ден аспайтын баланың болуын шектеу. Баламен медициналық процедуралар маскаларды қолдану арқылы жүзеге асырылады.</w:t>
      </w:r>
    </w:p>
    <w:bookmarkEnd w:id="232"/>
    <w:bookmarkStart w:name="z235" w:id="233"/>
    <w:p>
      <w:pPr>
        <w:spacing w:after="0"/>
        <w:ind w:left="0"/>
        <w:jc w:val="both"/>
      </w:pPr>
      <w:r>
        <w:rPr>
          <w:rFonts w:ascii="Times New Roman"/>
          <w:b w:val="false"/>
          <w:i w:val="false"/>
          <w:color w:val="000000"/>
          <w:sz w:val="28"/>
        </w:rPr>
        <w:t>
      213. ПМПК балаларды консультацияға алдын ала жазылу бойынша қызметті жүзеге асырады.</w:t>
      </w:r>
    </w:p>
    <w:bookmarkEnd w:id="233"/>
    <w:bookmarkStart w:name="z236" w:id="234"/>
    <w:p>
      <w:pPr>
        <w:spacing w:after="0"/>
        <w:ind w:left="0"/>
        <w:jc w:val="both"/>
      </w:pPr>
      <w:r>
        <w:rPr>
          <w:rFonts w:ascii="Times New Roman"/>
          <w:b w:val="false"/>
          <w:i w:val="false"/>
          <w:color w:val="000000"/>
          <w:sz w:val="28"/>
        </w:rPr>
        <w:t>
      214. ПМПК-да диагностикалық топ болған жағдайда ерекше білім беру қажеттіліктері бар балалармен қашықтықтан режимде жұмысты ұйымдастыру ОО және ППТК үшін іс-шараларға сәйкес жүзеге асырылады.</w:t>
      </w:r>
    </w:p>
    <w:bookmarkEnd w:id="234"/>
    <w:bookmarkStart w:name="z237" w:id="235"/>
    <w:p>
      <w:pPr>
        <w:spacing w:after="0"/>
        <w:ind w:left="0"/>
        <w:jc w:val="left"/>
      </w:pPr>
      <w:r>
        <w:rPr>
          <w:rFonts w:ascii="Times New Roman"/>
          <w:b/>
          <w:i w:val="false"/>
          <w:color w:val="000000"/>
        </w:rPr>
        <w:t xml:space="preserve"> 2-параграф. Шектеу іс-шаралары, оның ішінде карантин кезеңінде техникалық және кәсіптік, орта білімнен кейінгі білім беру ұйымдарында сабақ режимін ұйымдастыруға қойылатын талаптар</w:t>
      </w:r>
    </w:p>
    <w:bookmarkEnd w:id="235"/>
    <w:bookmarkStart w:name="z238" w:id="236"/>
    <w:p>
      <w:pPr>
        <w:spacing w:after="0"/>
        <w:ind w:left="0"/>
        <w:jc w:val="both"/>
      </w:pPr>
      <w:r>
        <w:rPr>
          <w:rFonts w:ascii="Times New Roman"/>
          <w:b w:val="false"/>
          <w:i w:val="false"/>
          <w:color w:val="000000"/>
          <w:sz w:val="28"/>
        </w:rPr>
        <w:t>
      215. ТжКБ ұйымдары республикадағы эпидемиологиялық жағдайды ескере отырып Қазақстан Республикасының Бас мемлекеттік санитариялық дәрігерінің қаулыларымен айқындалатын режимдерде (қашықтықтан, аралас, штаттық) жұмыс істейді.</w:t>
      </w:r>
    </w:p>
    <w:bookmarkEnd w:id="236"/>
    <w:bookmarkStart w:name="z239" w:id="237"/>
    <w:p>
      <w:pPr>
        <w:spacing w:after="0"/>
        <w:ind w:left="0"/>
        <w:jc w:val="both"/>
      </w:pPr>
      <w:r>
        <w:rPr>
          <w:rFonts w:ascii="Times New Roman"/>
          <w:b w:val="false"/>
          <w:i w:val="false"/>
          <w:color w:val="000000"/>
          <w:sz w:val="28"/>
        </w:rPr>
        <w:t>
      216. ТжКБ ұйымдарында мәдени-бұқаралық және тәрбиелік, бұқаралық спорттық іс-шараларды өткізуге жол берілмейді.</w:t>
      </w:r>
    </w:p>
    <w:bookmarkEnd w:id="237"/>
    <w:bookmarkStart w:name="z240" w:id="238"/>
    <w:p>
      <w:pPr>
        <w:spacing w:after="0"/>
        <w:ind w:left="0"/>
        <w:jc w:val="both"/>
      </w:pPr>
      <w:r>
        <w:rPr>
          <w:rFonts w:ascii="Times New Roman"/>
          <w:b w:val="false"/>
          <w:i w:val="false"/>
          <w:color w:val="000000"/>
          <w:sz w:val="28"/>
        </w:rPr>
        <w:t>
      217. Білім беру бағдарламаларын немесе олардың бөліктерін іске асыру кезінде ТжКБ ұйымы:</w:t>
      </w:r>
    </w:p>
    <w:bookmarkEnd w:id="238"/>
    <w:p>
      <w:pPr>
        <w:spacing w:after="0"/>
        <w:ind w:left="0"/>
        <w:jc w:val="both"/>
      </w:pPr>
      <w:r>
        <w:rPr>
          <w:rFonts w:ascii="Times New Roman"/>
          <w:b w:val="false"/>
          <w:i w:val="false"/>
          <w:color w:val="000000"/>
          <w:sz w:val="28"/>
        </w:rPr>
        <w:t>
      1) үй-жайдағы жобалық қуаттың 30 %-ынан аспаған кезде корпустарда, аудиторияларда адамдардың бір мезгілде болуы қажет;</w:t>
      </w:r>
    </w:p>
    <w:p>
      <w:pPr>
        <w:spacing w:after="0"/>
        <w:ind w:left="0"/>
        <w:jc w:val="both"/>
      </w:pPr>
      <w:r>
        <w:rPr>
          <w:rFonts w:ascii="Times New Roman"/>
          <w:b w:val="false"/>
          <w:i w:val="false"/>
          <w:color w:val="000000"/>
          <w:sz w:val="28"/>
        </w:rPr>
        <w:t>
      2) спорт, акт залдарын топтармен толтыру жобалық қуаттылықтың 30% - нан аспайтын мөлшерде жүзеге асырылады;</w:t>
      </w:r>
    </w:p>
    <w:p>
      <w:pPr>
        <w:spacing w:after="0"/>
        <w:ind w:left="0"/>
        <w:jc w:val="both"/>
      </w:pPr>
      <w:r>
        <w:rPr>
          <w:rFonts w:ascii="Times New Roman"/>
          <w:b w:val="false"/>
          <w:i w:val="false"/>
          <w:color w:val="000000"/>
          <w:sz w:val="28"/>
        </w:rPr>
        <w:t>
      3) 65 жастан асқан адамдар мен ауруы бойынша диспансерлік есепте тұрған адамдар аудиториялық сабақтарды олардың келісімінсіз өткізуге жіберілмейді.</w:t>
      </w:r>
    </w:p>
    <w:bookmarkStart w:name="z241" w:id="239"/>
    <w:p>
      <w:pPr>
        <w:spacing w:after="0"/>
        <w:ind w:left="0"/>
        <w:jc w:val="both"/>
      </w:pPr>
      <w:r>
        <w:rPr>
          <w:rFonts w:ascii="Times New Roman"/>
          <w:b w:val="false"/>
          <w:i w:val="false"/>
          <w:color w:val="000000"/>
          <w:sz w:val="28"/>
        </w:rPr>
        <w:t>
      218. Оқу сабақтары қашықтықтан, аралас және штаттық режимде ұйымдастырылады. Штаттық режимде оқыту барлық санитариялық нормаларды сақтай отырып, күндерді және (немесе) пәндерді кезектестіре отырып (күн шегінде немесе аптаның күндері бойынша) топтарда (немесе кіші топтарда) жүзеге асырылады.</w:t>
      </w:r>
    </w:p>
    <w:bookmarkEnd w:id="239"/>
    <w:bookmarkStart w:name="z242" w:id="240"/>
    <w:p>
      <w:pPr>
        <w:spacing w:after="0"/>
        <w:ind w:left="0"/>
        <w:jc w:val="both"/>
      </w:pPr>
      <w:r>
        <w:rPr>
          <w:rFonts w:ascii="Times New Roman"/>
          <w:b w:val="false"/>
          <w:i w:val="false"/>
          <w:color w:val="000000"/>
          <w:sz w:val="28"/>
        </w:rPr>
        <w:t>
      219. Штаттық, аралас форматтарда оқытуды ұйымдастыру кезінде:</w:t>
      </w:r>
    </w:p>
    <w:bookmarkEnd w:id="240"/>
    <w:p>
      <w:pPr>
        <w:spacing w:after="0"/>
        <w:ind w:left="0"/>
        <w:jc w:val="both"/>
      </w:pPr>
      <w:r>
        <w:rPr>
          <w:rFonts w:ascii="Times New Roman"/>
          <w:b w:val="false"/>
          <w:i w:val="false"/>
          <w:color w:val="000000"/>
          <w:sz w:val="28"/>
        </w:rPr>
        <w:t>
      1) кемінде 1,5 м қашықтың сақталуын ескере отырып, аудиторияларда сабақтар өткізу, кабинеттік жүйенің күшін жоюмен өткізіледі;</w:t>
      </w:r>
    </w:p>
    <w:p>
      <w:pPr>
        <w:spacing w:after="0"/>
        <w:ind w:left="0"/>
        <w:jc w:val="both"/>
      </w:pPr>
      <w:r>
        <w:rPr>
          <w:rFonts w:ascii="Times New Roman"/>
          <w:b w:val="false"/>
          <w:i w:val="false"/>
          <w:color w:val="000000"/>
          <w:sz w:val="28"/>
        </w:rPr>
        <w:t>
      2) әр топ үшін сабақтар арасындағы үзілістер жеке ұйымдастырылады;</w:t>
      </w:r>
    </w:p>
    <w:p>
      <w:pPr>
        <w:spacing w:after="0"/>
        <w:ind w:left="0"/>
        <w:jc w:val="both"/>
      </w:pPr>
      <w:r>
        <w:rPr>
          <w:rFonts w:ascii="Times New Roman"/>
          <w:b w:val="false"/>
          <w:i w:val="false"/>
          <w:color w:val="000000"/>
          <w:sz w:val="28"/>
        </w:rPr>
        <w:t>
      3) кітапханаларда оқу залдары жабылады, тек кітап беру жұмыс істейді;</w:t>
      </w:r>
    </w:p>
    <w:p>
      <w:pPr>
        <w:spacing w:after="0"/>
        <w:ind w:left="0"/>
        <w:jc w:val="both"/>
      </w:pPr>
      <w:r>
        <w:rPr>
          <w:rFonts w:ascii="Times New Roman"/>
          <w:b w:val="false"/>
          <w:i w:val="false"/>
          <w:color w:val="000000"/>
          <w:sz w:val="28"/>
        </w:rPr>
        <w:t>
      4) студенттерге, педагогтарға, өндірістік оқыту шеберлеріне, персоналдарға, ата-аналарға (заңды өкілдеріне) санитариялық-гигиеналық талаптарды сақтау туралы нұсқама жүргізіледі;</w:t>
      </w:r>
    </w:p>
    <w:p>
      <w:pPr>
        <w:spacing w:after="0"/>
        <w:ind w:left="0"/>
        <w:jc w:val="both"/>
      </w:pPr>
      <w:r>
        <w:rPr>
          <w:rFonts w:ascii="Times New Roman"/>
          <w:b w:val="false"/>
          <w:i w:val="false"/>
          <w:color w:val="000000"/>
          <w:sz w:val="28"/>
        </w:rPr>
        <w:t>
      5) жатақханаларда бөлу тұратындар арасындағы әлеуметтік қашықтықты сақтай отырып және бөлмелерді 50 %-ға дейін толтыру арқылы жүзеге асырылады.</w:t>
      </w:r>
    </w:p>
    <w:bookmarkStart w:name="z243" w:id="241"/>
    <w:p>
      <w:pPr>
        <w:spacing w:after="0"/>
        <w:ind w:left="0"/>
        <w:jc w:val="left"/>
      </w:pPr>
      <w:r>
        <w:rPr>
          <w:rFonts w:ascii="Times New Roman"/>
          <w:b/>
          <w:i w:val="false"/>
          <w:color w:val="000000"/>
        </w:rPr>
        <w:t xml:space="preserve"> 3-параграф. Шектеу іс-шаралары, оның ішінде карантин кезеңінде жоғары және жоғары оқу орнынан кейінгі білім беру ұйымдарында сабақ режимін ұйымдастыруға қойылатын талаптар</w:t>
      </w:r>
    </w:p>
    <w:bookmarkEnd w:id="241"/>
    <w:bookmarkStart w:name="z244" w:id="242"/>
    <w:p>
      <w:pPr>
        <w:spacing w:after="0"/>
        <w:ind w:left="0"/>
        <w:jc w:val="both"/>
      </w:pPr>
      <w:r>
        <w:rPr>
          <w:rFonts w:ascii="Times New Roman"/>
          <w:b w:val="false"/>
          <w:i w:val="false"/>
          <w:color w:val="000000"/>
          <w:sz w:val="28"/>
        </w:rPr>
        <w:t>
      220. ЖОО ұйымдары республикадағы эпидемиологиялық жағдайды ескере отырып, Қазақстан Республикасының Бас мемлекеттік санитариялық дәрігерінің қаулыларымен айқындалатын (қашықтықтан, аралас, штаттық) режимде жұмыс істейді.</w:t>
      </w:r>
    </w:p>
    <w:bookmarkEnd w:id="242"/>
    <w:bookmarkStart w:name="z245" w:id="243"/>
    <w:p>
      <w:pPr>
        <w:spacing w:after="0"/>
        <w:ind w:left="0"/>
        <w:jc w:val="both"/>
      </w:pPr>
      <w:r>
        <w:rPr>
          <w:rFonts w:ascii="Times New Roman"/>
          <w:b w:val="false"/>
          <w:i w:val="false"/>
          <w:color w:val="000000"/>
          <w:sz w:val="28"/>
        </w:rPr>
        <w:t>
      221. ЖОО ұйымдарында эпидемияға қарсы мынадай іс-шаралар жүргізіледі:</w:t>
      </w:r>
    </w:p>
    <w:bookmarkEnd w:id="243"/>
    <w:p>
      <w:pPr>
        <w:spacing w:after="0"/>
        <w:ind w:left="0"/>
        <w:jc w:val="both"/>
      </w:pPr>
      <w:r>
        <w:rPr>
          <w:rFonts w:ascii="Times New Roman"/>
          <w:b w:val="false"/>
          <w:i w:val="false"/>
          <w:color w:val="000000"/>
          <w:sz w:val="28"/>
        </w:rPr>
        <w:t>
      1) оқу және өзге де корпустардың, жатақханалардың ішінде желдету жүйелері мен ауа баптау жүйелері жұмыс істейді, желдету режимі сақталады;</w:t>
      </w:r>
    </w:p>
    <w:p>
      <w:pPr>
        <w:spacing w:after="0"/>
        <w:ind w:left="0"/>
        <w:jc w:val="both"/>
      </w:pPr>
      <w:r>
        <w:rPr>
          <w:rFonts w:ascii="Times New Roman"/>
          <w:b w:val="false"/>
          <w:i w:val="false"/>
          <w:color w:val="000000"/>
          <w:sz w:val="28"/>
        </w:rPr>
        <w:t>
      2) үй-жайдағы жобалық қуаттың 40-50%-ынан асырмай корпустарда, аудиторияларда адамдардың бір мезгілде болуына жол беріледі;</w:t>
      </w:r>
    </w:p>
    <w:p>
      <w:pPr>
        <w:spacing w:after="0"/>
        <w:ind w:left="0"/>
        <w:jc w:val="both"/>
      </w:pPr>
      <w:r>
        <w:rPr>
          <w:rFonts w:ascii="Times New Roman"/>
          <w:b w:val="false"/>
          <w:i w:val="false"/>
          <w:color w:val="000000"/>
          <w:sz w:val="28"/>
        </w:rPr>
        <w:t>
      3) спорттық, акт, ағынды залдарды топтармен толтыру жобалық қуаттың 40-50% - нан аспайтын мөлшерде жүзеге асырылады;</w:t>
      </w:r>
    </w:p>
    <w:p>
      <w:pPr>
        <w:spacing w:after="0"/>
        <w:ind w:left="0"/>
        <w:jc w:val="both"/>
      </w:pPr>
      <w:r>
        <w:rPr>
          <w:rFonts w:ascii="Times New Roman"/>
          <w:b w:val="false"/>
          <w:i w:val="false"/>
          <w:color w:val="000000"/>
          <w:sz w:val="28"/>
        </w:rPr>
        <w:t>
      4) ағынды аудиторияларды (сыйымдылығы 40 адамнан астам), кітапханаларды өңдеу әрбір 4 сағат сайын ылғалды жинау және кейіннен желдету арқылы жүргізіледі;</w:t>
      </w:r>
    </w:p>
    <w:p>
      <w:pPr>
        <w:spacing w:after="0"/>
        <w:ind w:left="0"/>
        <w:jc w:val="both"/>
      </w:pPr>
      <w:r>
        <w:rPr>
          <w:rFonts w:ascii="Times New Roman"/>
          <w:b w:val="false"/>
          <w:i w:val="false"/>
          <w:color w:val="000000"/>
          <w:sz w:val="28"/>
        </w:rPr>
        <w:t>
      5) аудиторияларды (сыйымдылығы 40 адамнан кем) өңдеу күн сайын ылғалды жинау және кейіннен желдету арқылы жүргізіледі;</w:t>
      </w:r>
    </w:p>
    <w:p>
      <w:pPr>
        <w:spacing w:after="0"/>
        <w:ind w:left="0"/>
        <w:jc w:val="both"/>
      </w:pPr>
      <w:r>
        <w:rPr>
          <w:rFonts w:ascii="Times New Roman"/>
          <w:b w:val="false"/>
          <w:i w:val="false"/>
          <w:color w:val="000000"/>
          <w:sz w:val="28"/>
        </w:rPr>
        <w:t>
      6) корпус (корпустар) ішінде қосымша өткізу режимін болжайтын аймақтарға бөлу жүйесі енгізіледі;</w:t>
      </w:r>
    </w:p>
    <w:p>
      <w:pPr>
        <w:spacing w:after="0"/>
        <w:ind w:left="0"/>
        <w:jc w:val="both"/>
      </w:pPr>
      <w:r>
        <w:rPr>
          <w:rFonts w:ascii="Times New Roman"/>
          <w:b w:val="false"/>
          <w:i w:val="false"/>
          <w:color w:val="000000"/>
          <w:sz w:val="28"/>
        </w:rPr>
        <w:t>
      7) зертханалық, практикалық және студиялық сабақтар 1 білім алушыға кемінде 5 м2 қамтамасыз ету арқылы жүргізіледі;</w:t>
      </w:r>
    </w:p>
    <w:p>
      <w:pPr>
        <w:spacing w:after="0"/>
        <w:ind w:left="0"/>
        <w:jc w:val="both"/>
      </w:pPr>
      <w:r>
        <w:rPr>
          <w:rFonts w:ascii="Times New Roman"/>
          <w:b w:val="false"/>
          <w:i w:val="false"/>
          <w:color w:val="000000"/>
          <w:sz w:val="28"/>
        </w:rPr>
        <w:t>
      8) оқу процесінде пайдаланылатын жұмыс орындарында, зертханаларда, аудиторияларда (қажет болған жағдайда) мөлдір қалқалар орнату көзделеді.</w:t>
      </w:r>
    </w:p>
    <w:bookmarkStart w:name="z246" w:id="244"/>
    <w:p>
      <w:pPr>
        <w:spacing w:after="0"/>
        <w:ind w:left="0"/>
        <w:jc w:val="both"/>
      </w:pPr>
      <w:r>
        <w:rPr>
          <w:rFonts w:ascii="Times New Roman"/>
          <w:b w:val="false"/>
          <w:i w:val="false"/>
          <w:color w:val="000000"/>
          <w:sz w:val="28"/>
        </w:rPr>
        <w:t>
      222. Білім алушылар (студенттер, магистранттар, докторанттар, курс тыңдаушылары) үшін бағдарлау апталары шеңберінде орнату сабақтарын өткізуге жол берілмейді.</w:t>
      </w:r>
    </w:p>
    <w:bookmarkEnd w:id="244"/>
    <w:bookmarkStart w:name="z247" w:id="245"/>
    <w:p>
      <w:pPr>
        <w:spacing w:after="0"/>
        <w:ind w:left="0"/>
        <w:jc w:val="both"/>
      </w:pPr>
      <w:r>
        <w:rPr>
          <w:rFonts w:ascii="Times New Roman"/>
          <w:b w:val="false"/>
          <w:i w:val="false"/>
          <w:color w:val="000000"/>
          <w:sz w:val="28"/>
        </w:rPr>
        <w:t>
      223. ЖОО ұйымдарында бұқаралық оқу, тәрбие және спорттық іс-шараларды өткізуге жол берілмейді.</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249" w:id="246"/>
    <w:p>
      <w:pPr>
        <w:spacing w:after="0"/>
        <w:ind w:left="0"/>
        <w:jc w:val="left"/>
      </w:pPr>
      <w:r>
        <w:rPr>
          <w:rFonts w:ascii="Times New Roman"/>
          <w:b/>
          <w:i w:val="false"/>
          <w:color w:val="000000"/>
        </w:rPr>
        <w:t xml:space="preserve"> Зертханалық-аспаптық зерттеулер</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4119"/>
        <w:gridCol w:w="3439"/>
        <w:gridCol w:w="3574"/>
      </w:tblGrid>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орны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саны (бірлік)</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тәрбиеленушілерге білім беру, тәрбеиелеу, тұру орындарының ұйымдары, барлық түрдегі және типтегі интернат ұйымдары</w:t>
            </w:r>
          </w:p>
        </w:tc>
      </w:tr>
      <w:tr>
        <w:trPr>
          <w:trHeight w:val="3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блоктары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тамақ өнімдерінің (шикізат) сынамалары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алынатын дайын тағамдардың сынамалары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және санитариялық-химиялық зерттеулерге су сынамалары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құнарлығы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өңдеу сапасы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 шайындылары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құралдарындағы хлордың қалдығын айқындау</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бактериологиялық тасымалдаушылыққа зерттеп-қарау</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көрсеткіштер бойынша</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 сыныптар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температурасы, ауаның салыстырмалы ылғалдылығы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 химия кабинеті, спорт залдары, шеберханалар, ас блоктары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желдетудің, шудың тиімділігін зерттеу</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 (жылына бір рет)</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крандары - ғимаратқа, ас блоктарына (бөлек блокта орналасқан кезде) – судың кіру және шығу орындары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жүйесінен алынатын су (бактериологиялық және санитариялық-химиялық зерттеулер)</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санитариялық қадағалау</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ұңғымалар, каптаждар және бұлақтар, су тарату крандары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өлшеп-құйылған суды пайдаланатын объектілер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өлшеп-құйылған ауыз су (шөлмектердегі суды қоспағанда)</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жүзу бассейндері және ванналар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паразитологиялық зерттеуге алынатын су сынамалары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және мультимедиялық сыныптар, кабинеттер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 зертханалар, шеберханалар, өзін-өзі дайындау бөлмесі, оқу залы, медициналық кабинет</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пешпен немесе автономды, электрсіз жылытылатын үй-жайлар, медициналық кабинеттер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ортасын зерттеу</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алаңдарындағы құмды алаңқай</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зерттеу</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 мамырдан бастап қыркүйекке дейінгі кезеңде</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тауарларының ассортиментін сатып алуды жүзеге асыратын білім беру ұйымдары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тауарларының ассортименті (киім, аяқ киім, ойыншықтар, косметикалық құралдар, кеңсе тауарлары, ыдыс, гигиена құралдары және басқалары)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251" w:id="247"/>
    <w:p>
      <w:pPr>
        <w:spacing w:after="0"/>
        <w:ind w:left="0"/>
        <w:jc w:val="left"/>
      </w:pPr>
      <w:r>
        <w:rPr>
          <w:rFonts w:ascii="Times New Roman"/>
          <w:b/>
          <w:i w:val="false"/>
          <w:color w:val="000000"/>
        </w:rPr>
        <w:t xml:space="preserve"> Арнайы білім беру ұйымдарындағы сыныптардың, тәрбиелеу топтарының, ұзартылған күн топтарының толықтырылуы</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2"/>
        <w:gridCol w:w="5878"/>
      </w:tblGrid>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арнайы білім беру ұйымдары</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Сыныптағы (топтағы) балалар саны</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қабілеті қатты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дыбыстарды айта алмау фонетикалық-фонематикалық дамымаған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естімейтін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еститін және кейіннен саңырау болған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 көрмейтін, кейіннен соқыр болған: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амблиопия және қылилық</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ақыл-ой кемістігі</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ақыл-ой кемістігі</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ақыл-ой кемістігі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дамуы тежелген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аппараты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кемістігі бар</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эмоциялық-ерік бұзылыстары бар</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w:t>
      </w:r>
    </w:p>
    <w:p>
      <w:pPr>
        <w:spacing w:after="0"/>
        <w:ind w:left="0"/>
        <w:jc w:val="both"/>
      </w:pPr>
      <w:r>
        <w:rPr>
          <w:rFonts w:ascii="Times New Roman"/>
          <w:b w:val="false"/>
          <w:i w:val="false"/>
          <w:color w:val="000000"/>
          <w:sz w:val="28"/>
        </w:rPr>
        <w:t>
      2. Дене бітімінің кемістігі және ақыл-ой кемістігі бар балалар топтарының саны (арнайы топ) 4 – 6-ны құрауы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253" w:id="248"/>
    <w:p>
      <w:pPr>
        <w:spacing w:after="0"/>
        <w:ind w:left="0"/>
        <w:jc w:val="left"/>
      </w:pPr>
      <w:r>
        <w:rPr>
          <w:rFonts w:ascii="Times New Roman"/>
          <w:b/>
          <w:i w:val="false"/>
          <w:color w:val="000000"/>
        </w:rPr>
        <w:t xml:space="preserve"> Жалпы білім беретін ұйымдардағы апталық оқу жүктемесі</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944"/>
        <w:gridCol w:w="944"/>
        <w:gridCol w:w="944"/>
        <w:gridCol w:w="944"/>
        <w:gridCol w:w="944"/>
        <w:gridCol w:w="944"/>
        <w:gridCol w:w="944"/>
        <w:gridCol w:w="945"/>
        <w:gridCol w:w="945"/>
        <w:gridCol w:w="945"/>
        <w:gridCol w:w="945"/>
        <w:gridCol w:w="945"/>
      </w:tblGrid>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сағатпен, аптасына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 оқу жүктемесi</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bl>
    <w:bookmarkStart w:name="z255" w:id="249"/>
    <w:p>
      <w:pPr>
        <w:spacing w:after="0"/>
        <w:ind w:left="0"/>
        <w:jc w:val="left"/>
      </w:pPr>
      <w:r>
        <w:rPr>
          <w:rFonts w:ascii="Times New Roman"/>
          <w:b/>
          <w:i w:val="false"/>
          <w:color w:val="000000"/>
        </w:rPr>
        <w:t xml:space="preserve"> Қиындығы бойынша пәндердi саралау кестесi</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4"/>
        <w:gridCol w:w="9391"/>
        <w:gridCol w:w="1455"/>
      </w:tblGrid>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орыс тiлi (қазақ тiлiнде оқытатын мектептер үшiн), Математика, қазақ тiлi (қазақ тiлiнде оқытпайтын мектептер үшiн)</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тiлi, пәндерді шет тiлiнде оқу</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химия, информатика, биология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Адам. Қоғам. Құқық.</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әдебиет (қазақ тiлiнде оқытатын мектептер үшiн) Орыс тiлi, әдебиет (қазақ тiлiнде оқытпайтын мектептер үшiн)</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география, өзін-өзі тану, алғашқы әскери дайындық</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технология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сабағы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bl>
    <w:bookmarkStart w:name="z257" w:id="250"/>
    <w:p>
      <w:pPr>
        <w:spacing w:after="0"/>
        <w:ind w:left="0"/>
        <w:jc w:val="left"/>
      </w:pPr>
      <w:r>
        <w:rPr>
          <w:rFonts w:ascii="Times New Roman"/>
          <w:b/>
          <w:i w:val="false"/>
          <w:color w:val="000000"/>
        </w:rPr>
        <w:t xml:space="preserve"> Оқу жиһазының өлшемдерi</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1491"/>
        <w:gridCol w:w="4709"/>
        <w:gridCol w:w="2875"/>
        <w:gridCol w:w="2439"/>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Жиhаздың нөмiрлерi</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бойының тобы (миллиметрмен)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алушыға қараған үстел жиегiнiң еденнен биiктiгi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Орындықтың алдыңғы жиегiнiң еденнен биiктiгi</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 1150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 1300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 1450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 1600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 1750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1750-ден жоғары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6-қосымша</w:t>
            </w:r>
          </w:p>
        </w:tc>
      </w:tr>
    </w:tbl>
    <w:bookmarkStart w:name="z259" w:id="251"/>
    <w:p>
      <w:pPr>
        <w:spacing w:after="0"/>
        <w:ind w:left="0"/>
        <w:jc w:val="left"/>
      </w:pPr>
      <w:r>
        <w:rPr>
          <w:rFonts w:ascii="Times New Roman"/>
          <w:b/>
          <w:i w:val="false"/>
          <w:color w:val="000000"/>
        </w:rPr>
        <w:t xml:space="preserve"> Объектілердің оқу және тұрғын корпустарындағы санитариялық аспаптарға қажеттілік</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Жалпы бiлiм беретiн және интернат ұйымдарындағы оқу корпустарының санитариялық аспаптарға қажеттілігі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4442"/>
        <w:gridCol w:w="1598"/>
        <w:gridCol w:w="5892"/>
      </w:tblGrid>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аспаптардың есепті саны</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дәретханалары және қолжуғыштары: қыздарға ұлдарға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 1 білім алушы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қызға 1 унитаз, 30 қызға 1 қолжуғыш 30 ұлға 1 унитаз, 40 ұлға 0,5 писсуар лотогы, 30 ұлға 1 қолжуғыш</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дәретханалары және қолжуғыштары (жеке)</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санторап</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Әйелдердiң жеке гигиена кабинеті (персоналға арналған)</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гигиеналық себезгі, 1 унитаз, 1 қолжуғыш</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мектеп үй-жайлары блогындағы акті залы – дәрісханасы жанындағы дәретханалар және қолжуғыштар</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санторап (әйелдер және ерлер)</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орындық залға 1 унитаз және 1 қолжуғыш</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залдардың киім шешетін орындары жанындағы дәретханалар және себезгілер</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 шешетін бөлме</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 2 себезгі торы</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Асханадағы персоналға арналған дәретханалар және себезгiлер</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санторап және 1 себезгі кабинасы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 1 себезгі торы</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жеке гигиена кабинасы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гигиеналық себезгi, 1 унитаз, бiр кабинаға 1 қолжуғыш, 70 қызға бiр кабина</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кабинеттегі персоналға арналған дәретханалар</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санторап</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ішетін залдар жанындағы қолжуғыштар: соқыр және нашар көретіндерге арналған мектеп-интернаттарда ақыл-ой кемістігі бар балаларға арналған мектеп-интернаттарда жалпы білім беретін, мамандандырылған ұйымдарда, саңырау мен нашар еститін, тірек-қозғалыс аппараты бұзылған балаларға арналған мектеп-интернаттарда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 1 білім алушы 1 білім алушы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орынға 1 қолжуғыш 15 орынға 1 қолжуғыш 20 орынға 1 қолжуғыш</w:t>
            </w:r>
          </w:p>
        </w:tc>
      </w:tr>
    </w:tbl>
    <w:p>
      <w:pPr>
        <w:spacing w:after="0"/>
        <w:ind w:left="0"/>
        <w:jc w:val="left"/>
      </w:pPr>
      <w:r>
        <w:rPr>
          <w:rFonts w:ascii="Times New Roman"/>
          <w:b/>
          <w:i w:val="false"/>
          <w:color w:val="000000"/>
        </w:rPr>
        <w:t xml:space="preserve"> Мектептен тыс ұйымдар үшін санитариялық аспаптарға қажеттілік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1702"/>
        <w:gridCol w:w="1880"/>
        <w:gridCol w:w="8080"/>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аспаптардың есепті саны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дәретханалары: қыздарға ұлдарға</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 1 білім алушы</w:t>
            </w:r>
          </w:p>
        </w:tc>
        <w:tc>
          <w:tcPr>
            <w:tcW w:w="8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қызға 1 унитаз, 30 қызға 1 қолжуғыш 30 ұлға 1 унитаз, 0,5 писсуар лотогы және 1 қолжуғыш</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дәретханалары және қолжуғыштары (жеке)</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санторап</w:t>
            </w:r>
          </w:p>
        </w:tc>
        <w:tc>
          <w:tcPr>
            <w:tcW w:w="8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залдардың киім шешетін бөлмелері жанындағы дәретханалар және себезгілер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 шешетін бөлме</w:t>
            </w:r>
          </w:p>
        </w:tc>
        <w:tc>
          <w:tcPr>
            <w:tcW w:w="8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 2 себезгі торы</w:t>
            </w:r>
          </w:p>
        </w:tc>
      </w:tr>
    </w:tbl>
    <w:p>
      <w:pPr>
        <w:spacing w:after="0"/>
        <w:ind w:left="0"/>
        <w:jc w:val="left"/>
      </w:pPr>
      <w:r>
        <w:rPr>
          <w:rFonts w:ascii="Times New Roman"/>
          <w:b/>
          <w:i w:val="false"/>
          <w:color w:val="000000"/>
        </w:rPr>
        <w:t xml:space="preserve"> 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1235"/>
        <w:gridCol w:w="9562"/>
      </w:tblGrid>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атауы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аспаптар саны</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дәретханалар және қолжуғыштар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тәрбиеленуші</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қызға 1 унитаз 4 қызға 1 қолжуғыш 10 қызға 1 аяқ ваннасы</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дәретханалар және қолжуғыштар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тәрбиеленуші</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ұлға 1 унитаз 5 ұлға 1 писсуар 4 ұлға 1 қолжуғыш 10 ұлға 1 аяқ ваннасы</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жеке гигиена кабиналары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қызға 2 кабина: 1 гигиеналық себезгі 1 унитаз 1 қолжуғыш (биде немесе иілгіш шлангі және тұғырық)</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кабиналар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жатын орынға 1 себезгі торы</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жатын орынға 1 ванна</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шешетін орын</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себезгі торына 2 орын (бір орынға ұзындығы 0,5 м орындық)</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бөлмесіндегі және ваннадағы дәретханалар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дәретхана</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дәретхана жанындағы шлюзде 1 қолжуғыш</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7-қосымша</w:t>
            </w:r>
          </w:p>
        </w:tc>
      </w:tr>
    </w:tbl>
    <w:bookmarkStart w:name="z261" w:id="252"/>
    <w:p>
      <w:pPr>
        <w:spacing w:after="0"/>
        <w:ind w:left="0"/>
        <w:jc w:val="left"/>
      </w:pPr>
      <w:r>
        <w:rPr>
          <w:rFonts w:ascii="Times New Roman"/>
          <w:b/>
          <w:i w:val="false"/>
          <w:color w:val="000000"/>
        </w:rPr>
        <w:t xml:space="preserve"> Жас ерекшелігіне байланысты граммен тағам порцияларының массасы</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9"/>
        <w:gridCol w:w="4535"/>
        <w:gridCol w:w="45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ішу, тағам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6-жастан 11 жасқа дейін</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жастағы</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150-180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котлет, балық, құс еті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жұмыртқа, сүзбе, ет тағамы және ботқа</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bl>
    <w:bookmarkStart w:name="z263" w:id="253"/>
    <w:p>
      <w:pPr>
        <w:spacing w:after="0"/>
        <w:ind w:left="0"/>
        <w:jc w:val="left"/>
      </w:pPr>
      <w:r>
        <w:rPr>
          <w:rFonts w:ascii="Times New Roman"/>
          <w:b/>
          <w:i w:val="false"/>
          <w:color w:val="000000"/>
        </w:rPr>
        <w:t xml:space="preserve"> Тамақ өнімдерін ауыстыру</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954"/>
        <w:gridCol w:w="2802"/>
        <w:gridCol w:w="4786"/>
        <w:gridCol w:w="2804"/>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Ауыстыруға жататын өнім</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Граммен салмағы</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Ауыстыратын өнім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Граммен салмағы</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сүйегі бар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сүйегі жоқ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жылқы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субөнімдер: бауыр, бүйрек, жүрек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консервілері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майлы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 алынбаған сүт</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айран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қойылтылған стерилденген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сиырдың сары майы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алынған балық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майшабақ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шырыны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алма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өрік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bl>
    <w:bookmarkStart w:name="z265" w:id="254"/>
    <w:p>
      <w:pPr>
        <w:spacing w:after="0"/>
        <w:ind w:left="0"/>
        <w:jc w:val="left"/>
      </w:pPr>
      <w:r>
        <w:rPr>
          <w:rFonts w:ascii="Times New Roman"/>
          <w:b/>
          <w:i w:val="false"/>
          <w:color w:val="000000"/>
        </w:rPr>
        <w:t xml:space="preserve"> Тез бұзылатын тамақ өнімдері мен жартылай фабрикаттардың бракераж журналы</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5"/>
        <w:gridCol w:w="484"/>
        <w:gridCol w:w="2366"/>
        <w:gridCol w:w="1605"/>
        <w:gridCol w:w="1335"/>
        <w:gridCol w:w="2009"/>
        <w:gridCol w:w="1784"/>
        <w:gridCol w:w="1112"/>
      </w:tblGrid>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тамақ өнімдерінің келіп түскен күні мен сағаты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азық-түлік шикізаты мен тамақ өнімдерінің саны (килограммен, литрмен, данамен)</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азық-түлік шикізаты мен тамақ өнімдерін органолептикалық бағалау нәтижелері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тамақ өнімдерін өткізудің соңғы мерзімі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бойынша азық-түлік шикізаты мен тамақ өнімдерін іс жүзінде өткізу күні мен сағаты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Т.А.Ә. (бар болса), қолы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(бар болса)*</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 Өнімдерді есептен шығару, кері қайтару фактілері және басқалар көрсетіледі.</w:t>
      </w:r>
    </w:p>
    <w:p>
      <w:pPr>
        <w:spacing w:after="0"/>
        <w:ind w:left="0"/>
        <w:jc w:val="left"/>
      </w:pPr>
      <w:r>
        <w:rPr>
          <w:rFonts w:ascii="Times New Roman"/>
          <w:b/>
          <w:i w:val="false"/>
          <w:color w:val="000000"/>
        </w:rPr>
        <w:t xml:space="preserve"> "С – витаминдеу" журналы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1265"/>
        <w:gridCol w:w="2240"/>
        <w:gridCol w:w="4314"/>
        <w:gridCol w:w="1754"/>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дайындау күні және сағаты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атауы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витаминнің жалпы саны</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порциядағы "С" витаминінің мөлшері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Тағамдардың және аспаздық өнімдердің сапасын органолептикалық бағалау журналы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062"/>
        <w:gridCol w:w="2201"/>
        <w:gridCol w:w="1376"/>
        <w:gridCol w:w="3020"/>
        <w:gridCol w:w="2326"/>
        <w:gridCol w:w="684"/>
      </w:tblGrid>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және аспаздық өнімдерді дайындау күні және сағаты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және аспаздық өнімнің атауы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және аспаздық өнімнің дайындық дәрежесін қоса алғанда, органолептикалық бағалау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рұқсат ету (уақыты)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 (Т.А.Ә.) (бар болса, лауазымы)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Бракераж жүргізген адамның Т.А.Ә. (бар болса)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7-бағанда дайын өнімді өткізуге тыйым салу фактілері көрсетіледі.</w:t>
      </w:r>
    </w:p>
    <w:p>
      <w:pPr>
        <w:spacing w:after="0"/>
        <w:ind w:left="0"/>
        <w:jc w:val="left"/>
      </w:pPr>
      <w:r>
        <w:rPr>
          <w:rFonts w:ascii="Times New Roman"/>
          <w:b/>
          <w:i w:val="false"/>
          <w:color w:val="000000"/>
        </w:rPr>
        <w:t xml:space="preserve"> Ас блогы жұмыскерлерін тексеріп-қарау нәтижелері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1497"/>
        <w:gridCol w:w="478"/>
        <w:gridCol w:w="742"/>
        <w:gridCol w:w="478"/>
        <w:gridCol w:w="478"/>
        <w:gridCol w:w="478"/>
        <w:gridCol w:w="478"/>
        <w:gridCol w:w="479"/>
        <w:gridCol w:w="743"/>
        <w:gridCol w:w="743"/>
        <w:gridCol w:w="743"/>
        <w:gridCol w:w="743"/>
        <w:gridCol w:w="743"/>
        <w:gridCol w:w="743"/>
        <w:gridCol w:w="1939"/>
        <w:gridCol w:w="105"/>
        <w:gridCol w:w="106"/>
        <w:gridCol w:w="106"/>
      </w:tblGrid>
      <w:tr>
        <w:trPr>
          <w:trHeight w:val="30" w:hRule="atLeast"/>
        </w:trPr>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*дені сау, ауру, жұмыстан шеттетілді, санация жүргізілді, еңбек демалысы, демалыс </w:t>
      </w:r>
    </w:p>
    <w:p>
      <w:pPr>
        <w:spacing w:after="0"/>
        <w:ind w:left="0"/>
        <w:jc w:val="left"/>
      </w:pPr>
      <w:r>
        <w:rPr>
          <w:rFonts w:ascii="Times New Roman"/>
          <w:b/>
          <w:i w:val="false"/>
          <w:color w:val="000000"/>
        </w:rPr>
        <w:t xml:space="preserve"> _________ жылғы ___ айына тамақ өнімдері нормаларының орындалуын бақылау тізімдемесі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519"/>
        <w:gridCol w:w="2059"/>
        <w:gridCol w:w="567"/>
        <w:gridCol w:w="567"/>
        <w:gridCol w:w="567"/>
        <w:gridCol w:w="724"/>
        <w:gridCol w:w="884"/>
        <w:gridCol w:w="2396"/>
        <w:gridCol w:w="1098"/>
        <w:gridCol w:w="2400"/>
      </w:tblGrid>
      <w:tr>
        <w:trPr>
          <w:trHeight w:val="30"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атауы</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бір адамға граммен алғандығы г (брутто) нормасы*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күндер бойынша (барлығы) бруттода, граммен алғанда іс жүзінде өнім берілді және (немесе) тамақтанатындар саны</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күнде 1 адамға бруттомен алғанда барлығы тамақ өнімі берілді</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алғанда 1 адамға күніне</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 нормадан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bl>
    <w:bookmarkStart w:name="z267" w:id="255"/>
    <w:p>
      <w:pPr>
        <w:spacing w:after="0"/>
        <w:ind w:left="0"/>
        <w:jc w:val="left"/>
      </w:pPr>
      <w:r>
        <w:rPr>
          <w:rFonts w:ascii="Times New Roman"/>
          <w:b/>
          <w:i w:val="false"/>
          <w:color w:val="000000"/>
        </w:rPr>
        <w:t xml:space="preserve"> Медициналық пунктті жарақтандыруға арналған медициналық жабдықтар мен құрал-саймандардың ең аз тізбесі</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6339"/>
        <w:gridCol w:w="4459"/>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 мен құрал-саймандардың атауы</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Керме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қақпағы бар медициналық шағын үстел</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(вакциналарға және дәрі-дәрмектерге арналған)</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шам</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таразы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Бой өлшегіш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Вакциналарды тасымалдауға арналған термоконтейнер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қоятын шам</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термометрлер</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Қайшылар</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жуатын раковина</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Педальды қақпағы бар шелек</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Вакциналардың қалдықтарын жоюға арналған ыдыс</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халаттар</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Қалпақтар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жаймалар</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қолданылатын қағаз сүлгілер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Жинауға арналған қоңыр түсті халаттар</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бетперделер</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Жинау мүкәммалы: шелек, швабра, шүберек, шүберектерді сақтауға арналған сыйымдылықтар, қолғаптар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жиынына қарай есептеледі</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қор</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 (журналдар, дәптерлер, желім, қаламсап, қағазтескі, степлер, корректор, папкалар және басқа)</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Кішкентай бикс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бикс</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бұрау</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дана</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 10,0 инелері бар шрицтер</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 10 дана 5 дана</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жылытқы</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ыдыс</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науа</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қалақша</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дана.</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иммобилизациялауға арналған шиналар</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Кілемше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Сантиметрлік лента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Көздің көргіштігін анықтауға арналған кестелер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Дозаторлы сұйық сабын</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11-қосымша</w:t>
            </w:r>
          </w:p>
        </w:tc>
      </w:tr>
    </w:tbl>
    <w:bookmarkStart w:name="z269" w:id="256"/>
    <w:p>
      <w:pPr>
        <w:spacing w:after="0"/>
        <w:ind w:left="0"/>
        <w:jc w:val="left"/>
      </w:pPr>
      <w:r>
        <w:rPr>
          <w:rFonts w:ascii="Times New Roman"/>
          <w:b/>
          <w:i w:val="false"/>
          <w:color w:val="000000"/>
        </w:rPr>
        <w:t xml:space="preserve"> Объектілердің медициналық құжаттамасы</w:t>
      </w:r>
    </w:p>
    <w:bookmarkEnd w:id="256"/>
    <w:p>
      <w:pPr>
        <w:spacing w:after="0"/>
        <w:ind w:left="0"/>
        <w:jc w:val="both"/>
      </w:pPr>
      <w:r>
        <w:rPr>
          <w:rFonts w:ascii="Times New Roman"/>
          <w:b w:val="false"/>
          <w:i w:val="false"/>
          <w:color w:val="000000"/>
          <w:sz w:val="28"/>
        </w:rPr>
        <w:t>
      Медициналық құжаттама мыналар болып табылады:</w:t>
      </w:r>
    </w:p>
    <w:p>
      <w:pPr>
        <w:spacing w:after="0"/>
        <w:ind w:left="0"/>
        <w:jc w:val="both"/>
      </w:pPr>
      <w:r>
        <w:rPr>
          <w:rFonts w:ascii="Times New Roman"/>
          <w:b w:val="false"/>
          <w:i w:val="false"/>
          <w:color w:val="000000"/>
          <w:sz w:val="28"/>
        </w:rPr>
        <w:t>
      1) инфекциялық ауруларды есепке алу журналы;</w:t>
      </w:r>
    </w:p>
    <w:p>
      <w:pPr>
        <w:spacing w:after="0"/>
        <w:ind w:left="0"/>
        <w:jc w:val="both"/>
      </w:pPr>
      <w:r>
        <w:rPr>
          <w:rFonts w:ascii="Times New Roman"/>
          <w:b w:val="false"/>
          <w:i w:val="false"/>
          <w:color w:val="000000"/>
          <w:sz w:val="28"/>
        </w:rPr>
        <w:t>
      2) жіті инфекциялық аурулармен байланыстарды есепке алу журналы;</w:t>
      </w:r>
    </w:p>
    <w:p>
      <w:pPr>
        <w:spacing w:after="0"/>
        <w:ind w:left="0"/>
        <w:jc w:val="both"/>
      </w:pPr>
      <w:r>
        <w:rPr>
          <w:rFonts w:ascii="Times New Roman"/>
          <w:b w:val="false"/>
          <w:i w:val="false"/>
          <w:color w:val="000000"/>
          <w:sz w:val="28"/>
        </w:rPr>
        <w:t>
      3) профилактикалық егулер картасы;</w:t>
      </w:r>
    </w:p>
    <w:p>
      <w:pPr>
        <w:spacing w:after="0"/>
        <w:ind w:left="0"/>
        <w:jc w:val="both"/>
      </w:pPr>
      <w:r>
        <w:rPr>
          <w:rFonts w:ascii="Times New Roman"/>
          <w:b w:val="false"/>
          <w:i w:val="false"/>
          <w:color w:val="000000"/>
          <w:sz w:val="28"/>
        </w:rPr>
        <w:t>
      4) профилактикалық егулерді есепке алу журналы;</w:t>
      </w:r>
    </w:p>
    <w:p>
      <w:pPr>
        <w:spacing w:after="0"/>
        <w:ind w:left="0"/>
        <w:jc w:val="both"/>
      </w:pPr>
      <w:r>
        <w:rPr>
          <w:rFonts w:ascii="Times New Roman"/>
          <w:b w:val="false"/>
          <w:i w:val="false"/>
          <w:color w:val="000000"/>
          <w:sz w:val="28"/>
        </w:rPr>
        <w:t>
      5) вакциналардың, басқа бактериялық препараттардың қозғалысын тіркеу журналы;</w:t>
      </w:r>
    </w:p>
    <w:p>
      <w:pPr>
        <w:spacing w:after="0"/>
        <w:ind w:left="0"/>
        <w:jc w:val="both"/>
      </w:pPr>
      <w:r>
        <w:rPr>
          <w:rFonts w:ascii="Times New Roman"/>
          <w:b w:val="false"/>
          <w:i w:val="false"/>
          <w:color w:val="000000"/>
          <w:sz w:val="28"/>
        </w:rPr>
        <w:t>
      6) Манту сынамаларын тіркеу журналы;</w:t>
      </w:r>
    </w:p>
    <w:p>
      <w:pPr>
        <w:spacing w:after="0"/>
        <w:ind w:left="0"/>
        <w:jc w:val="both"/>
      </w:pPr>
      <w:r>
        <w:rPr>
          <w:rFonts w:ascii="Times New Roman"/>
          <w:b w:val="false"/>
          <w:i w:val="false"/>
          <w:color w:val="000000"/>
          <w:sz w:val="28"/>
        </w:rPr>
        <w:t>
      7) Манту сынамасы бойынша зерттеп-қарауға жататын тәуекел тобындағы балаларды тіркеу журналы;</w:t>
      </w:r>
    </w:p>
    <w:p>
      <w:pPr>
        <w:spacing w:after="0"/>
        <w:ind w:left="0"/>
        <w:jc w:val="both"/>
      </w:pPr>
      <w:r>
        <w:rPr>
          <w:rFonts w:ascii="Times New Roman"/>
          <w:b w:val="false"/>
          <w:i w:val="false"/>
          <w:color w:val="000000"/>
          <w:sz w:val="28"/>
        </w:rPr>
        <w:t>
      8) фтизиопедиатрда қосымша зерттеп-қарауға жататын туберкулиннің оң нәтижесі бар адамдар журналы;</w:t>
      </w:r>
    </w:p>
    <w:p>
      <w:pPr>
        <w:spacing w:after="0"/>
        <w:ind w:left="0"/>
        <w:jc w:val="both"/>
      </w:pPr>
      <w:r>
        <w:rPr>
          <w:rFonts w:ascii="Times New Roman"/>
          <w:b w:val="false"/>
          <w:i w:val="false"/>
          <w:color w:val="000000"/>
          <w:sz w:val="28"/>
        </w:rPr>
        <w:t>
      9) гельминттерге зерттеп-қаралатын адамдарды тіркеу журналы;</w:t>
      </w:r>
    </w:p>
    <w:p>
      <w:pPr>
        <w:spacing w:after="0"/>
        <w:ind w:left="0"/>
        <w:jc w:val="both"/>
      </w:pPr>
      <w:r>
        <w:rPr>
          <w:rFonts w:ascii="Times New Roman"/>
          <w:b w:val="false"/>
          <w:i w:val="false"/>
          <w:color w:val="000000"/>
          <w:sz w:val="28"/>
        </w:rPr>
        <w:t>
      10) баланың денсаулық паспорты;</w:t>
      </w:r>
    </w:p>
    <w:p>
      <w:pPr>
        <w:spacing w:after="0"/>
        <w:ind w:left="0"/>
        <w:jc w:val="both"/>
      </w:pPr>
      <w:r>
        <w:rPr>
          <w:rFonts w:ascii="Times New Roman"/>
          <w:b w:val="false"/>
          <w:i w:val="false"/>
          <w:color w:val="000000"/>
          <w:sz w:val="28"/>
        </w:rPr>
        <w:t>
      11) тәуекел тобындағы балалардың тізімдері;</w:t>
      </w:r>
    </w:p>
    <w:p>
      <w:pPr>
        <w:spacing w:after="0"/>
        <w:ind w:left="0"/>
        <w:jc w:val="both"/>
      </w:pPr>
      <w:r>
        <w:rPr>
          <w:rFonts w:ascii="Times New Roman"/>
          <w:b w:val="false"/>
          <w:i w:val="false"/>
          <w:color w:val="000000"/>
          <w:sz w:val="28"/>
        </w:rPr>
        <w:t>
      12) студенттерді флюорографиялық зерттеп-қарауды есепке алу журналы;</w:t>
      </w:r>
    </w:p>
    <w:p>
      <w:pPr>
        <w:spacing w:after="0"/>
        <w:ind w:left="0"/>
        <w:jc w:val="both"/>
      </w:pPr>
      <w:r>
        <w:rPr>
          <w:rFonts w:ascii="Times New Roman"/>
          <w:b w:val="false"/>
          <w:i w:val="false"/>
          <w:color w:val="000000"/>
          <w:sz w:val="28"/>
        </w:rPr>
        <w:t>
      13) флюорографиялық оң нәтижесі бар адамдарды есепке алу журналы;</w:t>
      </w:r>
    </w:p>
    <w:p>
      <w:pPr>
        <w:spacing w:after="0"/>
        <w:ind w:left="0"/>
        <w:jc w:val="both"/>
      </w:pPr>
      <w:r>
        <w:rPr>
          <w:rFonts w:ascii="Times New Roman"/>
          <w:b w:val="false"/>
          <w:i w:val="false"/>
          <w:color w:val="000000"/>
          <w:sz w:val="28"/>
        </w:rPr>
        <w:t>
      14) диспансерлік қадағалаудың бақылау картасы;</w:t>
      </w:r>
    </w:p>
    <w:p>
      <w:pPr>
        <w:spacing w:after="0"/>
        <w:ind w:left="0"/>
        <w:jc w:val="both"/>
      </w:pPr>
      <w:r>
        <w:rPr>
          <w:rFonts w:ascii="Times New Roman"/>
          <w:b w:val="false"/>
          <w:i w:val="false"/>
          <w:color w:val="000000"/>
          <w:sz w:val="28"/>
        </w:rPr>
        <w:t>
      15) тереңдетілген профилактикалық медициналық тексеріп-қарау журналы, мамандардың актілері;</w:t>
      </w:r>
    </w:p>
    <w:p>
      <w:pPr>
        <w:spacing w:after="0"/>
        <w:ind w:left="0"/>
        <w:jc w:val="both"/>
      </w:pPr>
      <w:r>
        <w:rPr>
          <w:rFonts w:ascii="Times New Roman"/>
          <w:b w:val="false"/>
          <w:i w:val="false"/>
          <w:color w:val="000000"/>
          <w:sz w:val="28"/>
        </w:rPr>
        <w:t>
      16) оқушылардың (тәрбиеленушілердің) жеке медициналық карталары;</w:t>
      </w:r>
    </w:p>
    <w:p>
      <w:pPr>
        <w:spacing w:after="0"/>
        <w:ind w:left="0"/>
        <w:jc w:val="both"/>
      </w:pPr>
      <w:r>
        <w:rPr>
          <w:rFonts w:ascii="Times New Roman"/>
          <w:b w:val="false"/>
          <w:i w:val="false"/>
          <w:color w:val="000000"/>
          <w:sz w:val="28"/>
        </w:rPr>
        <w:t>
      17) ас блогы жұмыскерлерінің денсаулық жағдайын тіркеу журналы;</w:t>
      </w:r>
    </w:p>
    <w:p>
      <w:pPr>
        <w:spacing w:after="0"/>
        <w:ind w:left="0"/>
        <w:jc w:val="both"/>
      </w:pPr>
      <w:r>
        <w:rPr>
          <w:rFonts w:ascii="Times New Roman"/>
          <w:b w:val="false"/>
          <w:i w:val="false"/>
          <w:color w:val="000000"/>
          <w:sz w:val="28"/>
        </w:rPr>
        <w:t>
      18) шикі өнімдерге арналған бракераж журналы</w:t>
      </w:r>
    </w:p>
    <w:p>
      <w:pPr>
        <w:spacing w:after="0"/>
        <w:ind w:left="0"/>
        <w:jc w:val="both"/>
      </w:pPr>
      <w:r>
        <w:rPr>
          <w:rFonts w:ascii="Times New Roman"/>
          <w:b w:val="false"/>
          <w:i w:val="false"/>
          <w:color w:val="000000"/>
          <w:sz w:val="28"/>
        </w:rPr>
        <w:t>
      19) дайын тамақтың сапасын бақылау (бракераж) журналы</w:t>
      </w:r>
    </w:p>
    <w:p>
      <w:pPr>
        <w:spacing w:after="0"/>
        <w:ind w:left="0"/>
        <w:jc w:val="both"/>
      </w:pPr>
      <w:r>
        <w:rPr>
          <w:rFonts w:ascii="Times New Roman"/>
          <w:b w:val="false"/>
          <w:i w:val="false"/>
          <w:color w:val="000000"/>
          <w:sz w:val="28"/>
        </w:rPr>
        <w:t>
      20) "С- витаминдеу" журналы;</w:t>
      </w:r>
    </w:p>
    <w:p>
      <w:pPr>
        <w:spacing w:after="0"/>
        <w:ind w:left="0"/>
        <w:jc w:val="both"/>
      </w:pPr>
      <w:r>
        <w:rPr>
          <w:rFonts w:ascii="Times New Roman"/>
          <w:b w:val="false"/>
          <w:i w:val="false"/>
          <w:color w:val="000000"/>
          <w:sz w:val="28"/>
        </w:rPr>
        <w:t>
      21) бір айдағы тамақтану өнімдері нормаларының орындалуын бақылау тізімдемесі.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w:t>
            </w:r>
            <w:r>
              <w:br/>
            </w:r>
            <w:r>
              <w:rPr>
                <w:rFonts w:ascii="Times New Roman"/>
                <w:b w:val="false"/>
                <w:i w:val="false"/>
                <w:color w:val="000000"/>
                <w:sz w:val="20"/>
              </w:rPr>
              <w:t>Т.А.Ә. (бар болса) 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мекенжайында тұратын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______________________</w:t>
            </w:r>
            <w:r>
              <w:br/>
            </w:r>
            <w:r>
              <w:rPr>
                <w:rFonts w:ascii="Times New Roman"/>
                <w:b w:val="false"/>
                <w:i w:val="false"/>
                <w:color w:val="000000"/>
                <w:sz w:val="20"/>
              </w:rPr>
              <w:t>Телефоны ___________________</w:t>
            </w:r>
          </w:p>
        </w:tc>
      </w:tr>
    </w:tbl>
    <w:bookmarkStart w:name="z271" w:id="257"/>
    <w:p>
      <w:pPr>
        <w:spacing w:after="0"/>
        <w:ind w:left="0"/>
        <w:jc w:val="both"/>
      </w:pPr>
      <w:r>
        <w:rPr>
          <w:rFonts w:ascii="Times New Roman"/>
          <w:b w:val="false"/>
          <w:i w:val="false"/>
          <w:color w:val="000000"/>
          <w:sz w:val="28"/>
        </w:rPr>
        <w:t>
      ӨТІНІШ</w:t>
      </w:r>
    </w:p>
    <w:bookmarkEnd w:id="257"/>
    <w:p>
      <w:pPr>
        <w:spacing w:after="0"/>
        <w:ind w:left="0"/>
        <w:jc w:val="both"/>
      </w:pPr>
      <w:r>
        <w:rPr>
          <w:rFonts w:ascii="Times New Roman"/>
          <w:b w:val="false"/>
          <w:i w:val="false"/>
          <w:color w:val="000000"/>
          <w:sz w:val="28"/>
        </w:rPr>
        <w:t xml:space="preserve">
      Менің ұлымның (қызымның) ________________________________________________ </w:t>
      </w:r>
    </w:p>
    <w:p>
      <w:pPr>
        <w:spacing w:after="0"/>
        <w:ind w:left="0"/>
        <w:jc w:val="both"/>
      </w:pPr>
      <w:r>
        <w:rPr>
          <w:rFonts w:ascii="Times New Roman"/>
          <w:b w:val="false"/>
          <w:i w:val="false"/>
          <w:color w:val="000000"/>
          <w:sz w:val="28"/>
        </w:rPr>
        <w:t>
      Т.А.Ә. (бар болса) толығымен, сыныбы</w:t>
      </w:r>
    </w:p>
    <w:p>
      <w:pPr>
        <w:spacing w:after="0"/>
        <w:ind w:left="0"/>
        <w:jc w:val="both"/>
      </w:pPr>
      <w:r>
        <w:rPr>
          <w:rFonts w:ascii="Times New Roman"/>
          <w:b w:val="false"/>
          <w:i w:val="false"/>
          <w:color w:val="000000"/>
          <w:sz w:val="28"/>
        </w:rPr>
        <w:t>
      кезекші сыныпта білім алуын ұйымдастыруыңызды сұраймын. Карантин және шектеу іс-шаралары кезеңінде баламның мектептегі білім алу жағдайларымен танысқанымды және келісетінімді хабарлаймын.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Күні___________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5 тамыздағы</w:t>
            </w:r>
            <w:r>
              <w:br/>
            </w:r>
            <w:r>
              <w:rPr>
                <w:rFonts w:ascii="Times New Roman"/>
                <w:b w:val="false"/>
                <w:i w:val="false"/>
                <w:color w:val="000000"/>
                <w:sz w:val="20"/>
              </w:rPr>
              <w:t>№ ҚР ДСМ-76 бұйрығына</w:t>
            </w:r>
            <w:r>
              <w:br/>
            </w:r>
            <w:r>
              <w:rPr>
                <w:rFonts w:ascii="Times New Roman"/>
                <w:b w:val="false"/>
                <w:i w:val="false"/>
                <w:color w:val="000000"/>
                <w:sz w:val="20"/>
              </w:rPr>
              <w:t>қосымша</w:t>
            </w:r>
          </w:p>
        </w:tc>
      </w:tr>
    </w:tbl>
    <w:bookmarkStart w:name="z273" w:id="258"/>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бұйрықтарының тізбесі</w:t>
      </w:r>
    </w:p>
    <w:bookmarkEnd w:id="258"/>
    <w:bookmarkStart w:name="z274" w:id="259"/>
    <w:p>
      <w:pPr>
        <w:spacing w:after="0"/>
        <w:ind w:left="0"/>
        <w:jc w:val="both"/>
      </w:pPr>
      <w:r>
        <w:rPr>
          <w:rFonts w:ascii="Times New Roman"/>
          <w:b w:val="false"/>
          <w:i w:val="false"/>
          <w:color w:val="000000"/>
          <w:sz w:val="28"/>
        </w:rPr>
        <w:t xml:space="preserve">
      1.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15681 болып тіркелген).</w:t>
      </w:r>
    </w:p>
    <w:bookmarkEnd w:id="259"/>
    <w:bookmarkStart w:name="z275" w:id="260"/>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және Қазақстан Республикасы Ұлттық экономика министрлігінің кейбір бұйрықтарына өзгерістер мен толықтырулар енгізу туралы" Қазақстан Республикасы Денсаулық сақтау министрінің міндетін атқарушының 2018 жылғы 3 қыркүйектегі № ҚР ДСМ-9 бұйрығымен бекітілген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 енгізілетін кейбір бұйрықтарының тізбесінің </w:t>
      </w:r>
      <w:r>
        <w:rPr>
          <w:rFonts w:ascii="Times New Roman"/>
          <w:b w:val="false"/>
          <w:i w:val="false"/>
          <w:color w:val="000000"/>
          <w:sz w:val="28"/>
        </w:rPr>
        <w:t>12-тармағы</w:t>
      </w:r>
      <w:r>
        <w:rPr>
          <w:rFonts w:ascii="Times New Roman"/>
          <w:b w:val="false"/>
          <w:i w:val="false"/>
          <w:color w:val="000000"/>
          <w:sz w:val="28"/>
        </w:rPr>
        <w:t xml:space="preserve"> (Нормативтік құқықтық актілерді мемлекеттік тіркеу тізілімінде № 17501 болып тіркелген).</w:t>
      </w:r>
    </w:p>
    <w:bookmarkEnd w:id="260"/>
    <w:bookmarkStart w:name="z276" w:id="261"/>
    <w:p>
      <w:pPr>
        <w:spacing w:after="0"/>
        <w:ind w:left="0"/>
        <w:jc w:val="both"/>
      </w:pPr>
      <w:r>
        <w:rPr>
          <w:rFonts w:ascii="Times New Roman"/>
          <w:b w:val="false"/>
          <w:i w:val="false"/>
          <w:color w:val="000000"/>
          <w:sz w:val="28"/>
        </w:rPr>
        <w:t xml:space="preserve">
      3.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2018 жылғы 28 қыркүйектегі № ҚР ДСМ-20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17480 болып тіркелген).</w:t>
      </w:r>
    </w:p>
    <w:bookmarkEnd w:id="261"/>
    <w:bookmarkStart w:name="z277" w:id="262"/>
    <w:p>
      <w:pPr>
        <w:spacing w:after="0"/>
        <w:ind w:left="0"/>
        <w:jc w:val="both"/>
      </w:pPr>
      <w:r>
        <w:rPr>
          <w:rFonts w:ascii="Times New Roman"/>
          <w:b w:val="false"/>
          <w:i w:val="false"/>
          <w:color w:val="000000"/>
          <w:sz w:val="28"/>
        </w:rPr>
        <w:t xml:space="preserve">
      4. "Санитариялық-эпидемияға қарсы және санитариялық-профилактикалық іс-шараларды ұйымдастыру мен жүргізудің кейбір мәселелері туралы" Қазақстан Республикасы Денсаулық сақтау министрінің 2020 жылғы 5 шiлдедегi № ҚР ДСМ-78/2020 бұйрығымен бекітілген Қазақстан Республикасы Денсаулық сақтау министрлігі мен Қазақстан Республикасы Ұлттық экономика министрлігінің өзгерістер мен толықтырулар енгізілетін кейбір бұйрықтарының тізбесінің </w:t>
      </w:r>
      <w:r>
        <w:rPr>
          <w:rFonts w:ascii="Times New Roman"/>
          <w:b w:val="false"/>
          <w:i w:val="false"/>
          <w:color w:val="000000"/>
          <w:sz w:val="28"/>
        </w:rPr>
        <w:t>9-тармағы</w:t>
      </w:r>
      <w:r>
        <w:rPr>
          <w:rFonts w:ascii="Times New Roman"/>
          <w:b w:val="false"/>
          <w:i w:val="false"/>
          <w:color w:val="000000"/>
          <w:sz w:val="28"/>
        </w:rPr>
        <w:t xml:space="preserve"> (Нормативтік құқықтық актілерді мемлекеттік тіркеу тізілімінде № 20935 тіркелген).</w:t>
      </w:r>
    </w:p>
    <w:bookmarkEnd w:id="262"/>
    <w:bookmarkStart w:name="z278" w:id="263"/>
    <w:p>
      <w:pPr>
        <w:spacing w:after="0"/>
        <w:ind w:left="0"/>
        <w:jc w:val="both"/>
      </w:pPr>
      <w:r>
        <w:rPr>
          <w:rFonts w:ascii="Times New Roman"/>
          <w:b w:val="false"/>
          <w:i w:val="false"/>
          <w:color w:val="000000"/>
          <w:sz w:val="28"/>
        </w:rPr>
        <w:t xml:space="preserve">
      5.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2020 жылғы 28 тамыздағы № ҚР ДСМ-98/2020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21142 болып тіркелген).</w:t>
      </w:r>
    </w:p>
    <w:bookmarkEnd w:id="2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