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46f6" w14:textId="7f946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27 қаңтардағы № 83 бұйрығы. Қазақстан Республикасының Әділет министрлігінде 2016 жылы 29 ақпанда № 13317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07.04.2020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 және арнайы оқу бағдарламаларын іске асыратын білім беру ұйымдарында жұмыс істейтін педагогтарды және білім және ғылым саласындағы басқа да азаматтық қызметшілерді аттестаттаудан өткізу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07.04.2020 </w:t>
      </w:r>
      <w:r>
        <w:rPr>
          <w:rFonts w:ascii="Times New Roman"/>
          <w:b w:val="false"/>
          <w:i w:val="false"/>
          <w:color w:val="00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p>
    <w:bookmarkEnd w:id="2"/>
    <w:bookmarkStart w:name="z4" w:id="3"/>
    <w:p>
      <w:pPr>
        <w:spacing w:after="0"/>
        <w:ind w:left="0"/>
        <w:jc w:val="both"/>
      </w:pPr>
      <w:r>
        <w:rPr>
          <w:rFonts w:ascii="Times New Roman"/>
          <w:b w:val="false"/>
          <w:i w:val="false"/>
          <w:color w:val="000000"/>
          <w:sz w:val="28"/>
        </w:rPr>
        <w:t>
      3. Әкімшілік департаменті (А.М. Қайырбекова)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Білім және ғылым министрлігінің жауапты хатшысына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2016 жылғы 27 қаңтардағы </w:t>
            </w:r>
            <w:r>
              <w:br/>
            </w:r>
            <w:r>
              <w:rPr>
                <w:rFonts w:ascii="Times New Roman"/>
                <w:b w:val="false"/>
                <w:i w:val="false"/>
                <w:color w:val="000000"/>
                <w:sz w:val="20"/>
              </w:rPr>
              <w:t xml:space="preserve">№ 83 бұйрығымен </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bookmarkEnd w:id="6"/>
    <w:p>
      <w:pPr>
        <w:spacing w:after="0"/>
        <w:ind w:left="0"/>
        <w:jc w:val="both"/>
      </w:pPr>
      <w:r>
        <w:rPr>
          <w:rFonts w:ascii="Times New Roman"/>
          <w:b w:val="false"/>
          <w:i w:val="false"/>
          <w:color w:val="ff0000"/>
          <w:sz w:val="28"/>
        </w:rPr>
        <w:t xml:space="preserve">
      Ескерту. Қағидалары мен шарттары жаңа редакцияда – ҚР Білім және ғылым министрінің 14.05.2020 </w:t>
      </w:r>
      <w:r>
        <w:rPr>
          <w:rFonts w:ascii="Times New Roman"/>
          <w:b w:val="false"/>
          <w:i w:val="false"/>
          <w:color w:val="ff0000"/>
          <w:sz w:val="28"/>
        </w:rPr>
        <w:t>№ 202</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131" w:id="7"/>
    <w:p>
      <w:pPr>
        <w:spacing w:after="0"/>
        <w:ind w:left="0"/>
        <w:jc w:val="left"/>
      </w:pPr>
      <w:r>
        <w:rPr>
          <w:rFonts w:ascii="Times New Roman"/>
          <w:b/>
          <w:i w:val="false"/>
          <w:color w:val="000000"/>
        </w:rPr>
        <w:t xml:space="preserve"> 1-тарау. Жалпы ережелер</w:t>
      </w:r>
    </w:p>
    <w:bookmarkEnd w:id="7"/>
    <w:bookmarkStart w:name="z11" w:id="8"/>
    <w:p>
      <w:pPr>
        <w:spacing w:after="0"/>
        <w:ind w:left="0"/>
        <w:jc w:val="both"/>
      </w:pPr>
      <w:r>
        <w:rPr>
          <w:rFonts w:ascii="Times New Roman"/>
          <w:b w:val="false"/>
          <w:i w:val="false"/>
          <w:color w:val="000000"/>
          <w:sz w:val="28"/>
        </w:rPr>
        <w:t xml:space="preserve">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"Білім туралы" 2007 жылғы 27 шілдедегі Қазақстан Республикасының Заңына,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bookmarkEnd w:id="8"/>
    <w:bookmarkStart w:name="z12"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апелляция - ақпараттық коммуникациялық технологиялар арқылы берілетін ұлттық біліктілік тестілеу нәтижелерін қайта қарауға педагогтің сұрау салуы;</w:t>
      </w:r>
    </w:p>
    <w:p>
      <w:pPr>
        <w:spacing w:after="0"/>
        <w:ind w:left="0"/>
        <w:jc w:val="both"/>
      </w:pPr>
      <w:r>
        <w:rPr>
          <w:rFonts w:ascii="Times New Roman"/>
          <w:b w:val="false"/>
          <w:i w:val="false"/>
          <w:color w:val="000000"/>
          <w:sz w:val="28"/>
        </w:rPr>
        <w:t>
      2) аттестаттау комиссиясы - педагогтерді аттестаттау рәсімін жүргізетін уәкілетті алқалы орган (бұдан әрі - комиссия);</w:t>
      </w:r>
    </w:p>
    <w:p>
      <w:pPr>
        <w:spacing w:after="0"/>
        <w:ind w:left="0"/>
        <w:jc w:val="both"/>
      </w:pPr>
      <w:r>
        <w:rPr>
          <w:rFonts w:ascii="Times New Roman"/>
          <w:b w:val="false"/>
          <w:i w:val="false"/>
          <w:color w:val="000000"/>
          <w:sz w:val="28"/>
        </w:rPr>
        <w:t>
      3) апелляцияларды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pPr>
        <w:spacing w:after="0"/>
        <w:ind w:left="0"/>
        <w:jc w:val="both"/>
      </w:pPr>
      <w:r>
        <w:rPr>
          <w:rFonts w:ascii="Times New Roman"/>
          <w:b w:val="false"/>
          <w:i w:val="false"/>
          <w:color w:val="000000"/>
          <w:sz w:val="28"/>
        </w:rPr>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pPr>
        <w:spacing w:after="0"/>
        <w:ind w:left="0"/>
        <w:jc w:val="both"/>
      </w:pPr>
      <w:r>
        <w:rPr>
          <w:rFonts w:ascii="Times New Roman"/>
          <w:b w:val="false"/>
          <w:i w:val="false"/>
          <w:color w:val="000000"/>
          <w:sz w:val="28"/>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pPr>
        <w:spacing w:after="0"/>
        <w:ind w:left="0"/>
        <w:jc w:val="both"/>
      </w:pPr>
      <w:r>
        <w:rPr>
          <w:rFonts w:ascii="Times New Roman"/>
          <w:b w:val="false"/>
          <w:i w:val="false"/>
          <w:color w:val="000000"/>
          <w:sz w:val="28"/>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bookmarkStart w:name="z13" w:id="10"/>
    <w:p>
      <w:pPr>
        <w:spacing w:after="0"/>
        <w:ind w:left="0"/>
        <w:jc w:val="left"/>
      </w:pPr>
      <w:r>
        <w:rPr>
          <w:rFonts w:ascii="Times New Roman"/>
          <w:b/>
          <w:i w:val="false"/>
          <w:color w:val="000000"/>
        </w:rPr>
        <w:t xml:space="preserve"> 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bookmarkEnd w:id="10"/>
    <w:bookmarkStart w:name="z14" w:id="11"/>
    <w:p>
      <w:pPr>
        <w:spacing w:after="0"/>
        <w:ind w:left="0"/>
        <w:jc w:val="both"/>
      </w:pPr>
      <w:r>
        <w:rPr>
          <w:rFonts w:ascii="Times New Roman"/>
          <w:b w:val="false"/>
          <w:i w:val="false"/>
          <w:color w:val="000000"/>
          <w:sz w:val="28"/>
        </w:rPr>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bookmarkEnd w:id="11"/>
    <w:p>
      <w:pPr>
        <w:spacing w:after="0"/>
        <w:ind w:left="0"/>
        <w:jc w:val="both"/>
      </w:pPr>
      <w:r>
        <w:rPr>
          <w:rFonts w:ascii="Times New Roman"/>
          <w:b w:val="false"/>
          <w:i w:val="false"/>
          <w:color w:val="000000"/>
          <w:sz w:val="28"/>
        </w:rPr>
        <w:t xml:space="preserve">
      педагогтер үшін: </w:t>
      </w:r>
    </w:p>
    <w:p>
      <w:pPr>
        <w:spacing w:after="0"/>
        <w:ind w:left="0"/>
        <w:jc w:val="both"/>
      </w:pPr>
      <w:r>
        <w:rPr>
          <w:rFonts w:ascii="Times New Roman"/>
          <w:b w:val="false"/>
          <w:i w:val="false"/>
          <w:color w:val="000000"/>
          <w:sz w:val="28"/>
        </w:rPr>
        <w:t>
      1) Ұлттық біліктілік тестілеу;</w:t>
      </w:r>
    </w:p>
    <w:p>
      <w:pPr>
        <w:spacing w:after="0"/>
        <w:ind w:left="0"/>
        <w:jc w:val="both"/>
      </w:pPr>
      <w:r>
        <w:rPr>
          <w:rFonts w:ascii="Times New Roman"/>
          <w:b w:val="false"/>
          <w:i w:val="false"/>
          <w:color w:val="000000"/>
          <w:sz w:val="28"/>
        </w:rPr>
        <w:t>
      2) біліктілік санатын беру (растау) рәсімі;</w:t>
      </w:r>
    </w:p>
    <w:p>
      <w:pPr>
        <w:spacing w:after="0"/>
        <w:ind w:left="0"/>
        <w:jc w:val="both"/>
      </w:pPr>
      <w:r>
        <w:rPr>
          <w:rFonts w:ascii="Times New Roman"/>
          <w:b w:val="false"/>
          <w:i w:val="false"/>
          <w:color w:val="000000"/>
          <w:sz w:val="28"/>
        </w:rPr>
        <w:t>
      білім беру ұйымдары басшысының орынбасарлары үшін:</w:t>
      </w:r>
    </w:p>
    <w:p>
      <w:pPr>
        <w:spacing w:after="0"/>
        <w:ind w:left="0"/>
        <w:jc w:val="both"/>
      </w:pPr>
      <w:r>
        <w:rPr>
          <w:rFonts w:ascii="Times New Roman"/>
          <w:b w:val="false"/>
          <w:i w:val="false"/>
          <w:color w:val="000000"/>
          <w:sz w:val="28"/>
        </w:rPr>
        <w:t xml:space="preserve">
      1) біліктілік бағалау; </w:t>
      </w:r>
    </w:p>
    <w:p>
      <w:pPr>
        <w:spacing w:after="0"/>
        <w:ind w:left="0"/>
        <w:jc w:val="both"/>
      </w:pPr>
      <w:r>
        <w:rPr>
          <w:rFonts w:ascii="Times New Roman"/>
          <w:b w:val="false"/>
          <w:i w:val="false"/>
          <w:color w:val="000000"/>
          <w:sz w:val="28"/>
        </w:rPr>
        <w:t>
      2) қызметтің қорытындыларын кешенді талдамалық жинақтау.</w:t>
      </w:r>
    </w:p>
    <w:p>
      <w:pPr>
        <w:spacing w:after="0"/>
        <w:ind w:left="0"/>
        <w:jc w:val="both"/>
      </w:pPr>
      <w:r>
        <w:rPr>
          <w:rFonts w:ascii="Times New Roman"/>
          <w:b w:val="false"/>
          <w:i w:val="false"/>
          <w:color w:val="000000"/>
          <w:sz w:val="28"/>
        </w:rPr>
        <w:t>
      білім беру ұйымдарының басшылары үшін:</w:t>
      </w:r>
    </w:p>
    <w:p>
      <w:pPr>
        <w:spacing w:after="0"/>
        <w:ind w:left="0"/>
        <w:jc w:val="both"/>
      </w:pPr>
      <w:r>
        <w:rPr>
          <w:rFonts w:ascii="Times New Roman"/>
          <w:b w:val="false"/>
          <w:i w:val="false"/>
          <w:color w:val="000000"/>
          <w:sz w:val="28"/>
        </w:rPr>
        <w:t>
      1) Ұлттық біліктілік тестілеу;</w:t>
      </w:r>
    </w:p>
    <w:p>
      <w:pPr>
        <w:spacing w:after="0"/>
        <w:ind w:left="0"/>
        <w:jc w:val="both"/>
      </w:pPr>
      <w:r>
        <w:rPr>
          <w:rFonts w:ascii="Times New Roman"/>
          <w:b w:val="false"/>
          <w:i w:val="false"/>
          <w:color w:val="000000"/>
          <w:sz w:val="28"/>
        </w:rPr>
        <w:t xml:space="preserve">
      2) біліктілік бағалау; </w:t>
      </w:r>
    </w:p>
    <w:p>
      <w:pPr>
        <w:spacing w:after="0"/>
        <w:ind w:left="0"/>
        <w:jc w:val="both"/>
      </w:pPr>
      <w:r>
        <w:rPr>
          <w:rFonts w:ascii="Times New Roman"/>
          <w:b w:val="false"/>
          <w:i w:val="false"/>
          <w:color w:val="000000"/>
          <w:sz w:val="28"/>
        </w:rPr>
        <w:t>
      3) қызметтің қорытындыларын кешенді талдамалық жинақтау.</w:t>
      </w:r>
    </w:p>
    <w:bookmarkStart w:name="z15" w:id="12"/>
    <w:p>
      <w:pPr>
        <w:spacing w:after="0"/>
        <w:ind w:left="0"/>
        <w:jc w:val="both"/>
      </w:pPr>
      <w:r>
        <w:rPr>
          <w:rFonts w:ascii="Times New Roman"/>
          <w:b w:val="false"/>
          <w:i w:val="false"/>
          <w:color w:val="000000"/>
          <w:sz w:val="28"/>
        </w:rPr>
        <w:t xml:space="preserve">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w:t>
      </w:r>
      <w:r>
        <w:rPr>
          <w:rFonts w:ascii="Times New Roman"/>
          <w:b w:val="false"/>
          <w:i w:val="false"/>
          <w:color w:val="000000"/>
          <w:sz w:val="28"/>
        </w:rPr>
        <w:t>5-тармағына</w:t>
      </w:r>
      <w:r>
        <w:rPr>
          <w:rFonts w:ascii="Times New Roman"/>
          <w:b w:val="false"/>
          <w:i w:val="false"/>
          <w:color w:val="000000"/>
          <w:sz w:val="28"/>
        </w:rPr>
        <w:t xml:space="preserve"> сәйкес үш жылда бір рет өткізіледі. </w:t>
      </w:r>
    </w:p>
    <w:bookmarkEnd w:id="12"/>
    <w:bookmarkStart w:name="z16" w:id="13"/>
    <w:p>
      <w:pPr>
        <w:spacing w:after="0"/>
        <w:ind w:left="0"/>
        <w:jc w:val="both"/>
      </w:pPr>
      <w:r>
        <w:rPr>
          <w:rFonts w:ascii="Times New Roman"/>
          <w:b w:val="false"/>
          <w:i w:val="false"/>
          <w:color w:val="000000"/>
          <w:sz w:val="28"/>
        </w:rPr>
        <w:t xml:space="preserve">
      5. Педагогтер аттестаттаудан өту үшін ұлттық біліктілік тестілеуді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bookmarkEnd w:id="13"/>
    <w:bookmarkStart w:name="z17" w:id="14"/>
    <w:p>
      <w:pPr>
        <w:spacing w:after="0"/>
        <w:ind w:left="0"/>
        <w:jc w:val="both"/>
      </w:pPr>
      <w:r>
        <w:rPr>
          <w:rFonts w:ascii="Times New Roman"/>
          <w:b w:val="false"/>
          <w:i w:val="false"/>
          <w:color w:val="000000"/>
          <w:sz w:val="28"/>
        </w:rPr>
        <w:t>
      6. Ұлттық біліктілік тестілеу педагог өтінішінде көрсетілген мерзімде өткізіледі.</w:t>
      </w:r>
    </w:p>
    <w:bookmarkEnd w:id="14"/>
    <w:bookmarkStart w:name="z18" w:id="15"/>
    <w:p>
      <w:pPr>
        <w:spacing w:after="0"/>
        <w:ind w:left="0"/>
        <w:jc w:val="both"/>
      </w:pPr>
      <w:r>
        <w:rPr>
          <w:rFonts w:ascii="Times New Roman"/>
          <w:b w:val="false"/>
          <w:i w:val="false"/>
          <w:color w:val="000000"/>
          <w:sz w:val="28"/>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bookmarkEnd w:id="15"/>
    <w:bookmarkStart w:name="z19" w:id="16"/>
    <w:p>
      <w:pPr>
        <w:spacing w:after="0"/>
        <w:ind w:left="0"/>
        <w:jc w:val="both"/>
      </w:pPr>
      <w:r>
        <w:rPr>
          <w:rFonts w:ascii="Times New Roman"/>
          <w:b w:val="false"/>
          <w:i w:val="false"/>
          <w:color w:val="000000"/>
          <w:sz w:val="28"/>
        </w:rPr>
        <w:t xml:space="preserve">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 </w:t>
      </w:r>
    </w:p>
    <w:bookmarkEnd w:id="16"/>
    <w:bookmarkStart w:name="z20" w:id="17"/>
    <w:p>
      <w:pPr>
        <w:spacing w:after="0"/>
        <w:ind w:left="0"/>
        <w:jc w:val="both"/>
      </w:pPr>
      <w:r>
        <w:rPr>
          <w:rFonts w:ascii="Times New Roman"/>
          <w:b w:val="false"/>
          <w:i w:val="false"/>
          <w:color w:val="000000"/>
          <w:sz w:val="28"/>
        </w:rPr>
        <w:t xml:space="preserve">
      9. Ұлттық біліктілік тестілеу: </w:t>
      </w:r>
    </w:p>
    <w:bookmarkEnd w:id="17"/>
    <w:p>
      <w:pPr>
        <w:spacing w:after="0"/>
        <w:ind w:left="0"/>
        <w:jc w:val="both"/>
      </w:pPr>
      <w:r>
        <w:rPr>
          <w:rFonts w:ascii="Times New Roman"/>
          <w:b w:val="false"/>
          <w:i w:val="false"/>
          <w:color w:val="000000"/>
          <w:sz w:val="28"/>
        </w:rPr>
        <w:t xml:space="preserve">
      1 (бір) рет – тегін, </w:t>
      </w:r>
    </w:p>
    <w:p>
      <w:pPr>
        <w:spacing w:after="0"/>
        <w:ind w:left="0"/>
        <w:jc w:val="both"/>
      </w:pPr>
      <w:r>
        <w:rPr>
          <w:rFonts w:ascii="Times New Roman"/>
          <w:b w:val="false"/>
          <w:i w:val="false"/>
          <w:color w:val="000000"/>
          <w:sz w:val="28"/>
        </w:rPr>
        <w:t>
      қайта 1 рет және сынақ (педагогтің қалауы бойынша) - күнтізбелік жыл ішінде ақылы негізде,</w:t>
      </w:r>
    </w:p>
    <w:p>
      <w:pPr>
        <w:spacing w:after="0"/>
        <w:ind w:left="0"/>
        <w:jc w:val="both"/>
      </w:pPr>
      <w:r>
        <w:rPr>
          <w:rFonts w:ascii="Times New Roman"/>
          <w:b w:val="false"/>
          <w:i w:val="false"/>
          <w:color w:val="000000"/>
          <w:sz w:val="28"/>
        </w:rPr>
        <w:t>
      білім беру ұйымдарының басшылары үшін - ақылы негізде тиісті күнтізбелік жылдың 1 айлық есептік көрсеткіші (АЕК) мөлшерінде өтеді.</w:t>
      </w:r>
    </w:p>
    <w:bookmarkStart w:name="z21" w:id="18"/>
    <w:p>
      <w:pPr>
        <w:spacing w:after="0"/>
        <w:ind w:left="0"/>
        <w:jc w:val="both"/>
      </w:pPr>
      <w:r>
        <w:rPr>
          <w:rFonts w:ascii="Times New Roman"/>
          <w:b w:val="false"/>
          <w:i w:val="false"/>
          <w:color w:val="000000"/>
          <w:sz w:val="28"/>
        </w:rPr>
        <w:t xml:space="preserve">
      10. Өтініш деректер базасына енгізілгеннен кейін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тестілеуге рұқсаттама беріледі.</w:t>
      </w:r>
    </w:p>
    <w:bookmarkEnd w:id="18"/>
    <w:bookmarkStart w:name="z22" w:id="19"/>
    <w:p>
      <w:pPr>
        <w:spacing w:after="0"/>
        <w:ind w:left="0"/>
        <w:jc w:val="both"/>
      </w:pPr>
      <w:r>
        <w:rPr>
          <w:rFonts w:ascii="Times New Roman"/>
          <w:b w:val="false"/>
          <w:i w:val="false"/>
          <w:color w:val="000000"/>
          <w:sz w:val="28"/>
        </w:rPr>
        <w:t>
      11. Ұлттық біліктілік тестілеу келесі тест тапсырмаларынан тұрады:</w:t>
      </w:r>
    </w:p>
    <w:bookmarkEnd w:id="19"/>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p>
      <w:pPr>
        <w:spacing w:after="0"/>
        <w:ind w:left="0"/>
        <w:jc w:val="both"/>
      </w:pPr>
      <w:r>
        <w:rPr>
          <w:rFonts w:ascii="Times New Roman"/>
          <w:b w:val="false"/>
          <w:i w:val="false"/>
          <w:color w:val="000000"/>
          <w:sz w:val="28"/>
        </w:rPr>
        <w:t>
      "Мектепке дейінгі педагогика және психология" - отыз тапсырма;</w:t>
      </w:r>
    </w:p>
    <w:p>
      <w:pPr>
        <w:spacing w:after="0"/>
        <w:ind w:left="0"/>
        <w:jc w:val="both"/>
      </w:pPr>
      <w:r>
        <w:rPr>
          <w:rFonts w:ascii="Times New Roman"/>
          <w:b w:val="false"/>
          <w:i w:val="false"/>
          <w:color w:val="000000"/>
          <w:sz w:val="28"/>
        </w:rPr>
        <w:t>
      "Мектепке дейінгі тәрбие мен оқыту әдістемесі" - отыз тапсырма;</w:t>
      </w:r>
    </w:p>
    <w:p>
      <w:pPr>
        <w:spacing w:after="0"/>
        <w:ind w:left="0"/>
        <w:jc w:val="both"/>
      </w:pPr>
      <w:r>
        <w:rPr>
          <w:rFonts w:ascii="Times New Roman"/>
          <w:b w:val="false"/>
          <w:i w:val="false"/>
          <w:color w:val="000000"/>
          <w:sz w:val="28"/>
        </w:rPr>
        <w:t>
      2) Жалпы орта білім беру педагогтері үшін:</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"Оқу пәнінің мазмұны" - жетпіс тапсырма;</w:t>
      </w:r>
    </w:p>
    <w:p>
      <w:pPr>
        <w:spacing w:after="0"/>
        <w:ind w:left="0"/>
        <w:jc w:val="both"/>
      </w:pPr>
      <w:r>
        <w:rPr>
          <w:rFonts w:ascii="Times New Roman"/>
          <w:b w:val="false"/>
          <w:i w:val="false"/>
          <w:color w:val="000000"/>
          <w:sz w:val="28"/>
        </w:rPr>
        <w:t>
      Бастауыш білім беру педагогтері тестілеуді қазақ немесе орыс тілі (оқыту тілі), әдеби оқу, математика пәндері бойынша тапсырады.</w:t>
      </w:r>
    </w:p>
    <w:p>
      <w:pPr>
        <w:spacing w:after="0"/>
        <w:ind w:left="0"/>
        <w:jc w:val="both"/>
      </w:pPr>
      <w:r>
        <w:rPr>
          <w:rFonts w:ascii="Times New Roman"/>
          <w:b w:val="false"/>
          <w:i w:val="false"/>
          <w:color w:val="000000"/>
          <w:sz w:val="28"/>
        </w:rPr>
        <w:t>
      3) Техникалық және кәсіптік, орта білімнен кейінгі білім беру ұйымдары үшін:</w:t>
      </w:r>
    </w:p>
    <w:p>
      <w:pPr>
        <w:spacing w:after="0"/>
        <w:ind w:left="0"/>
        <w:jc w:val="both"/>
      </w:pPr>
      <w:r>
        <w:rPr>
          <w:rFonts w:ascii="Times New Roman"/>
          <w:b w:val="false"/>
          <w:i w:val="false"/>
          <w:color w:val="000000"/>
          <w:sz w:val="28"/>
        </w:rPr>
        <w:t>
      Жалпы білім беретін пәндер бойынша педагогтер:</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"Оқу пәнінің мазмұны" - жетпіс тапсырма;</w:t>
      </w:r>
    </w:p>
    <w:p>
      <w:pPr>
        <w:spacing w:after="0"/>
        <w:ind w:left="0"/>
        <w:jc w:val="both"/>
      </w:pPr>
      <w:r>
        <w:rPr>
          <w:rFonts w:ascii="Times New Roman"/>
          <w:b w:val="false"/>
          <w:i w:val="false"/>
          <w:color w:val="000000"/>
          <w:sz w:val="28"/>
        </w:rPr>
        <w:t>
      Арнайы пәндер бойынша педагогтер:</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"Қызмет бағыты бойынша" - жетпіс тапсырма;</w:t>
      </w:r>
    </w:p>
    <w:p>
      <w:pPr>
        <w:spacing w:after="0"/>
        <w:ind w:left="0"/>
        <w:jc w:val="both"/>
      </w:pPr>
      <w:r>
        <w:rPr>
          <w:rFonts w:ascii="Times New Roman"/>
          <w:b w:val="false"/>
          <w:i w:val="false"/>
          <w:color w:val="000000"/>
          <w:sz w:val="28"/>
        </w:rPr>
        <w:t>
      Өндірістік оқыту шеберлері:</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"Қызмет бағыты бойынша" - отыз тапсырма;</w:t>
      </w:r>
    </w:p>
    <w:p>
      <w:pPr>
        <w:spacing w:after="0"/>
        <w:ind w:left="0"/>
        <w:jc w:val="both"/>
      </w:pPr>
      <w:r>
        <w:rPr>
          <w:rFonts w:ascii="Times New Roman"/>
          <w:b w:val="false"/>
          <w:i w:val="false"/>
          <w:color w:val="000000"/>
          <w:sz w:val="28"/>
        </w:rPr>
        <w:t>
      4) Қосымша білім беру ұйымдарының педагогтері үшін:</w:t>
      </w:r>
    </w:p>
    <w:p>
      <w:pPr>
        <w:spacing w:after="0"/>
        <w:ind w:left="0"/>
        <w:jc w:val="both"/>
      </w:pPr>
      <w:r>
        <w:rPr>
          <w:rFonts w:ascii="Times New Roman"/>
          <w:b w:val="false"/>
          <w:i w:val="false"/>
          <w:color w:val="000000"/>
          <w:sz w:val="28"/>
        </w:rPr>
        <w:t xml:space="preserve">
      "Психология негіздері" - отыз тапсырма; </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5) Әдістемелік кабинеттердің (орталықтардың) әдіскерлері үшін:</w:t>
      </w:r>
    </w:p>
    <w:p>
      <w:pPr>
        <w:spacing w:after="0"/>
        <w:ind w:left="0"/>
        <w:jc w:val="both"/>
      </w:pPr>
      <w:r>
        <w:rPr>
          <w:rFonts w:ascii="Times New Roman"/>
          <w:b w:val="false"/>
          <w:i w:val="false"/>
          <w:color w:val="000000"/>
          <w:sz w:val="28"/>
        </w:rPr>
        <w:t xml:space="preserve">
      "Оқу пәнінің мазмұны" - жетпіс тапсырма; </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6) Білім беру ұйымдарының басшылары үшін:</w:t>
      </w:r>
    </w:p>
    <w:p>
      <w:pPr>
        <w:spacing w:after="0"/>
        <w:ind w:left="0"/>
        <w:jc w:val="both"/>
      </w:pPr>
      <w:r>
        <w:rPr>
          <w:rFonts w:ascii="Times New Roman"/>
          <w:b w:val="false"/>
          <w:i w:val="false"/>
          <w:color w:val="000000"/>
          <w:sz w:val="28"/>
        </w:rPr>
        <w:t>
      "Заңнаманы білу" бағыты бойынша - 80 (сексен) сұрақ;</w:t>
      </w:r>
    </w:p>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- 20 (жиырма) сұрақ;</w:t>
      </w:r>
    </w:p>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Кодексі</w:t>
      </w:r>
      <w:r>
        <w:rPr>
          <w:rFonts w:ascii="Times New Roman"/>
          <w:b w:val="false"/>
          <w:i w:val="false"/>
          <w:color w:val="000000"/>
          <w:sz w:val="28"/>
        </w:rPr>
        <w:t xml:space="preserve"> - 20 (жиырма) сұрақ;</w:t>
      </w:r>
    </w:p>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- 20 (жиырма) сұрақ;</w:t>
      </w:r>
    </w:p>
    <w:p>
      <w:pPr>
        <w:spacing w:after="0"/>
        <w:ind w:left="0"/>
        <w:jc w:val="both"/>
      </w:pPr>
      <w:r>
        <w:rPr>
          <w:rFonts w:ascii="Times New Roman"/>
          <w:b w:val="false"/>
          <w:i w:val="false"/>
          <w:color w:val="000000"/>
          <w:sz w:val="28"/>
        </w:rPr>
        <w:t xml:space="preserve">
      "Педагог мәртебесі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 (он) сұрақ;</w:t>
      </w:r>
    </w:p>
    <w:p>
      <w:pPr>
        <w:spacing w:after="0"/>
        <w:ind w:left="0"/>
        <w:jc w:val="both"/>
      </w:pPr>
      <w:r>
        <w:rPr>
          <w:rFonts w:ascii="Times New Roman"/>
          <w:b w:val="false"/>
          <w:i w:val="false"/>
          <w:color w:val="000000"/>
          <w:sz w:val="28"/>
        </w:rPr>
        <w:t xml:space="preserve">
      "Қазақстан Республикасындағы Баланың құқықтары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- 10 (он) сұрақ;</w:t>
      </w:r>
    </w:p>
    <w:p>
      <w:pPr>
        <w:spacing w:after="0"/>
        <w:ind w:left="0"/>
        <w:jc w:val="both"/>
      </w:pPr>
      <w:r>
        <w:rPr>
          <w:rFonts w:ascii="Times New Roman"/>
          <w:b w:val="false"/>
          <w:i w:val="false"/>
          <w:color w:val="000000"/>
          <w:sz w:val="28"/>
        </w:rPr>
        <w:t>
      "Басқару құзыреті" бағыты бойынша - 20 (жиырма) сұрақ.</w:t>
      </w:r>
    </w:p>
    <w:bookmarkStart w:name="z23" w:id="20"/>
    <w:p>
      <w:pPr>
        <w:spacing w:after="0"/>
        <w:ind w:left="0"/>
        <w:jc w:val="both"/>
      </w:pPr>
      <w:r>
        <w:rPr>
          <w:rFonts w:ascii="Times New Roman"/>
          <w:b w:val="false"/>
          <w:i w:val="false"/>
          <w:color w:val="000000"/>
          <w:sz w:val="28"/>
        </w:rPr>
        <w:t>
      12. Ұлттық біліктілік тестілеудің жалпы уақыты екі жүз он минутты, "Математика", "Физика", "Химия", "Информатика" пәндері үшін екі жүз қырық минутты құрайды.</w:t>
      </w:r>
    </w:p>
    <w:bookmarkEnd w:id="20"/>
    <w:bookmarkStart w:name="z24" w:id="21"/>
    <w:p>
      <w:pPr>
        <w:spacing w:after="0"/>
        <w:ind w:left="0"/>
        <w:jc w:val="both"/>
      </w:pPr>
      <w:r>
        <w:rPr>
          <w:rFonts w:ascii="Times New Roman"/>
          <w:b w:val="false"/>
          <w:i w:val="false"/>
          <w:color w:val="000000"/>
          <w:sz w:val="28"/>
        </w:rPr>
        <w:t>
      13. Ұлттық біліктілік тестілеуді өткізу операторы Қазақстан Республикасы Білім және ғылым министрлігінің Ұлттық тестілеу орталығы (бұдан әрі – ҰТО) болып табылады.</w:t>
      </w:r>
    </w:p>
    <w:bookmarkEnd w:id="21"/>
    <w:bookmarkStart w:name="z25" w:id="22"/>
    <w:p>
      <w:pPr>
        <w:spacing w:after="0"/>
        <w:ind w:left="0"/>
        <w:jc w:val="both"/>
      </w:pPr>
      <w:r>
        <w:rPr>
          <w:rFonts w:ascii="Times New Roman"/>
          <w:b w:val="false"/>
          <w:i w:val="false"/>
          <w:color w:val="000000"/>
          <w:sz w:val="28"/>
        </w:rPr>
        <w:t>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bookmarkEnd w:id="22"/>
    <w:bookmarkStart w:name="z26" w:id="23"/>
    <w:p>
      <w:pPr>
        <w:spacing w:after="0"/>
        <w:ind w:left="0"/>
        <w:jc w:val="both"/>
      </w:pPr>
      <w:r>
        <w:rPr>
          <w:rFonts w:ascii="Times New Roman"/>
          <w:b w:val="false"/>
          <w:i w:val="false"/>
          <w:color w:val="000000"/>
          <w:sz w:val="28"/>
        </w:rPr>
        <w:t>
      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bookmarkEnd w:id="23"/>
    <w:bookmarkStart w:name="z27" w:id="24"/>
    <w:p>
      <w:pPr>
        <w:spacing w:after="0"/>
        <w:ind w:left="0"/>
        <w:jc w:val="both"/>
      </w:pPr>
      <w:r>
        <w:rPr>
          <w:rFonts w:ascii="Times New Roman"/>
          <w:b w:val="false"/>
          <w:i w:val="false"/>
          <w:color w:val="000000"/>
          <w:sz w:val="28"/>
        </w:rPr>
        <w:t xml:space="preserve">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тестілеуге жалған тұлғаны анықтау актісі жасалады.</w:t>
      </w:r>
    </w:p>
    <w:bookmarkEnd w:id="24"/>
    <w:bookmarkStart w:name="z28" w:id="25"/>
    <w:p>
      <w:pPr>
        <w:spacing w:after="0"/>
        <w:ind w:left="0"/>
        <w:jc w:val="both"/>
      </w:pPr>
      <w:r>
        <w:rPr>
          <w:rFonts w:ascii="Times New Roman"/>
          <w:b w:val="false"/>
          <w:i w:val="false"/>
          <w:color w:val="000000"/>
          <w:sz w:val="28"/>
        </w:rPr>
        <w:t>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bookmarkEnd w:id="25"/>
    <w:bookmarkStart w:name="z29" w:id="26"/>
    <w:p>
      <w:pPr>
        <w:spacing w:after="0"/>
        <w:ind w:left="0"/>
        <w:jc w:val="both"/>
      </w:pPr>
      <w:r>
        <w:rPr>
          <w:rFonts w:ascii="Times New Roman"/>
          <w:b w:val="false"/>
          <w:i w:val="false"/>
          <w:color w:val="000000"/>
          <w:sz w:val="28"/>
        </w:rPr>
        <w:t xml:space="preserve">
      18. Педагог тестілеу өткізу пунктінің ғимаратына кірген кезде жеке басын куәландыратын құжат және рұқсаттама негізінде оның жеке басын сәйкестендіру жүргізіледі. </w:t>
      </w:r>
    </w:p>
    <w:bookmarkEnd w:id="26"/>
    <w:bookmarkStart w:name="z30" w:id="27"/>
    <w:p>
      <w:pPr>
        <w:spacing w:after="0"/>
        <w:ind w:left="0"/>
        <w:jc w:val="both"/>
      </w:pPr>
      <w:r>
        <w:rPr>
          <w:rFonts w:ascii="Times New Roman"/>
          <w:b w:val="false"/>
          <w:i w:val="false"/>
          <w:color w:val="000000"/>
          <w:sz w:val="28"/>
        </w:rPr>
        <w:t>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bookmarkEnd w:id="27"/>
    <w:bookmarkStart w:name="z31" w:id="28"/>
    <w:p>
      <w:pPr>
        <w:spacing w:after="0"/>
        <w:ind w:left="0"/>
        <w:jc w:val="both"/>
      </w:pPr>
      <w:r>
        <w:rPr>
          <w:rFonts w:ascii="Times New Roman"/>
          <w:b w:val="false"/>
          <w:i w:val="false"/>
          <w:color w:val="000000"/>
          <w:sz w:val="28"/>
        </w:rPr>
        <w:t>
      20. Отырғаннан кейін тестілеу басталғанға дейін тестілеу кезінде мінез-құлық ережелері бойынша аудиожазба жүргізіледі.</w:t>
      </w:r>
    </w:p>
    <w:bookmarkEnd w:id="28"/>
    <w:bookmarkStart w:name="z32" w:id="29"/>
    <w:p>
      <w:pPr>
        <w:spacing w:after="0"/>
        <w:ind w:left="0"/>
        <w:jc w:val="both"/>
      </w:pPr>
      <w:r>
        <w:rPr>
          <w:rFonts w:ascii="Times New Roman"/>
          <w:b w:val="false"/>
          <w:i w:val="false"/>
          <w:color w:val="000000"/>
          <w:sz w:val="28"/>
        </w:rPr>
        <w:t>
      21. Тест тапсырмаларының жауаптарын бағалау былайша жүзеге асырылады:</w:t>
      </w:r>
    </w:p>
    <w:bookmarkEnd w:id="29"/>
    <w:p>
      <w:pPr>
        <w:spacing w:after="0"/>
        <w:ind w:left="0"/>
        <w:jc w:val="both"/>
      </w:pPr>
      <w:r>
        <w:rPr>
          <w:rFonts w:ascii="Times New Roman"/>
          <w:b w:val="false"/>
          <w:i w:val="false"/>
          <w:color w:val="000000"/>
          <w:sz w:val="28"/>
        </w:rPr>
        <w:t>
      1) ұсынылған бес жауаптан бір дұрыс жауапты таңдау бар тапсырмалар үшін бір балл, қалған жағдайларда - нөл балл беріледі;</w:t>
      </w:r>
    </w:p>
    <w:p>
      <w:pPr>
        <w:spacing w:after="0"/>
        <w:ind w:left="0"/>
        <w:jc w:val="both"/>
      </w:pPr>
      <w:r>
        <w:rPr>
          <w:rFonts w:ascii="Times New Roman"/>
          <w:b w:val="false"/>
          <w:i w:val="false"/>
          <w:color w:val="000000"/>
          <w:sz w:val="28"/>
        </w:rPr>
        <w:t>
      2) ұсынылған жауаптардан бірнеше дұрыс жауаптарды таңдаумен тапсырмалар үшін:</w:t>
      </w:r>
    </w:p>
    <w:p>
      <w:pPr>
        <w:spacing w:after="0"/>
        <w:ind w:left="0"/>
        <w:jc w:val="both"/>
      </w:pPr>
      <w:r>
        <w:rPr>
          <w:rFonts w:ascii="Times New Roman"/>
          <w:b w:val="false"/>
          <w:i w:val="false"/>
          <w:color w:val="000000"/>
          <w:sz w:val="28"/>
        </w:rPr>
        <w:t>
      барлық дұрыс жауаптар үшін -екі балл;</w:t>
      </w:r>
    </w:p>
    <w:p>
      <w:pPr>
        <w:spacing w:after="0"/>
        <w:ind w:left="0"/>
        <w:jc w:val="both"/>
      </w:pPr>
      <w:r>
        <w:rPr>
          <w:rFonts w:ascii="Times New Roman"/>
          <w:b w:val="false"/>
          <w:i w:val="false"/>
          <w:color w:val="000000"/>
          <w:sz w:val="28"/>
        </w:rPr>
        <w:t>
      бір қате үшін - бір балл;</w:t>
      </w:r>
    </w:p>
    <w:p>
      <w:pPr>
        <w:spacing w:after="0"/>
        <w:ind w:left="0"/>
        <w:jc w:val="both"/>
      </w:pPr>
      <w:r>
        <w:rPr>
          <w:rFonts w:ascii="Times New Roman"/>
          <w:b w:val="false"/>
          <w:i w:val="false"/>
          <w:color w:val="000000"/>
          <w:sz w:val="28"/>
        </w:rPr>
        <w:t>
      жіберілген екі және одан да көп қателіктер үшін - нөл балл.</w:t>
      </w:r>
    </w:p>
    <w:bookmarkStart w:name="z33" w:id="30"/>
    <w:p>
      <w:pPr>
        <w:spacing w:after="0"/>
        <w:ind w:left="0"/>
        <w:jc w:val="both"/>
      </w:pPr>
      <w:r>
        <w:rPr>
          <w:rFonts w:ascii="Times New Roman"/>
          <w:b w:val="false"/>
          <w:i w:val="false"/>
          <w:color w:val="000000"/>
          <w:sz w:val="28"/>
        </w:rPr>
        <w:t>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bookmarkEnd w:id="30"/>
    <w:p>
      <w:pPr>
        <w:spacing w:after="0"/>
        <w:ind w:left="0"/>
        <w:jc w:val="both"/>
      </w:pPr>
      <w:r>
        <w:rPr>
          <w:rFonts w:ascii="Times New Roman"/>
          <w:b w:val="false"/>
          <w:i w:val="false"/>
          <w:color w:val="000000"/>
          <w:sz w:val="28"/>
        </w:rPr>
        <w:t>
      1) педагогтер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pPr>
        <w:spacing w:after="0"/>
        <w:ind w:left="0"/>
        <w:jc w:val="both"/>
      </w:pPr>
      <w:r>
        <w:rPr>
          <w:rFonts w:ascii="Times New Roman"/>
          <w:b w:val="false"/>
          <w:i w:val="false"/>
          <w:color w:val="000000"/>
          <w:sz w:val="28"/>
        </w:rPr>
        <w:t>
      2) компьютерлік кабинеттердің дайындығын бақылау;</w:t>
      </w:r>
    </w:p>
    <w:p>
      <w:pPr>
        <w:spacing w:after="0"/>
        <w:ind w:left="0"/>
        <w:jc w:val="both"/>
      </w:pPr>
      <w:r>
        <w:rPr>
          <w:rFonts w:ascii="Times New Roman"/>
          <w:b w:val="false"/>
          <w:i w:val="false"/>
          <w:color w:val="000000"/>
          <w:sz w:val="28"/>
        </w:rPr>
        <w:t>
      3) аудиторлық қорды ұсыну;</w:t>
      </w:r>
    </w:p>
    <w:p>
      <w:pPr>
        <w:spacing w:after="0"/>
        <w:ind w:left="0"/>
        <w:jc w:val="both"/>
      </w:pPr>
      <w:r>
        <w:rPr>
          <w:rFonts w:ascii="Times New Roman"/>
          <w:b w:val="false"/>
          <w:i w:val="false"/>
          <w:color w:val="000000"/>
          <w:sz w:val="28"/>
        </w:rPr>
        <w:t>
      4) тестілеу кезінде пайдаланылатын компьютерлерді тестілеу өткізілгенге дейін бір күн бұрын дайындау;</w:t>
      </w:r>
    </w:p>
    <w:p>
      <w:pPr>
        <w:spacing w:after="0"/>
        <w:ind w:left="0"/>
        <w:jc w:val="both"/>
      </w:pPr>
      <w:r>
        <w:rPr>
          <w:rFonts w:ascii="Times New Roman"/>
          <w:b w:val="false"/>
          <w:i w:val="false"/>
          <w:color w:val="000000"/>
          <w:sz w:val="28"/>
        </w:rPr>
        <w:t>
      5) педагогтерді компьютерлік кабинетке рұқсаттама, жеке басын куәландыратын құжат бойынша кіргізу және оларды отырғызу;</w:t>
      </w:r>
    </w:p>
    <w:p>
      <w:pPr>
        <w:spacing w:after="0"/>
        <w:ind w:left="0"/>
        <w:jc w:val="both"/>
      </w:pPr>
      <w:r>
        <w:rPr>
          <w:rFonts w:ascii="Times New Roman"/>
          <w:b w:val="false"/>
          <w:i w:val="false"/>
          <w:color w:val="000000"/>
          <w:sz w:val="28"/>
        </w:rPr>
        <w:t>
      6) өтініш қабылдау, тестілеу өткізу, апелляциялық рәсімдер кезінде бағдарламалық қамтамасыз етуді дайындау;</w:t>
      </w:r>
    </w:p>
    <w:p>
      <w:pPr>
        <w:spacing w:after="0"/>
        <w:ind w:left="0"/>
        <w:jc w:val="both"/>
      </w:pPr>
      <w:r>
        <w:rPr>
          <w:rFonts w:ascii="Times New Roman"/>
          <w:b w:val="false"/>
          <w:i w:val="false"/>
          <w:color w:val="000000"/>
          <w:sz w:val="28"/>
        </w:rPr>
        <w:t>
      7) тестілеу аяқталғаннан кейін тестілеу нәтижелерін өңдеу және беру;</w:t>
      </w:r>
    </w:p>
    <w:p>
      <w:pPr>
        <w:spacing w:after="0"/>
        <w:ind w:left="0"/>
        <w:jc w:val="both"/>
      </w:pPr>
      <w:r>
        <w:rPr>
          <w:rFonts w:ascii="Times New Roman"/>
          <w:b w:val="false"/>
          <w:i w:val="false"/>
          <w:color w:val="000000"/>
          <w:sz w:val="28"/>
        </w:rPr>
        <w:t>
      8) апелляцияны есепке ала отырып, апелляция жүргізу және нәтижелерді беру.</w:t>
      </w:r>
    </w:p>
    <w:bookmarkStart w:name="z34" w:id="31"/>
    <w:p>
      <w:pPr>
        <w:spacing w:after="0"/>
        <w:ind w:left="0"/>
        <w:jc w:val="both"/>
      </w:pPr>
      <w:r>
        <w:rPr>
          <w:rFonts w:ascii="Times New Roman"/>
          <w:b w:val="false"/>
          <w:i w:val="false"/>
          <w:color w:val="000000"/>
          <w:sz w:val="28"/>
        </w:rPr>
        <w:t>
      23. Ұлттық біліктілік тестілеуді өткізу кезінде білім беру саласындағы уәкілетті органның өкілдері бақылаушы ретінде қатысады.</w:t>
      </w:r>
    </w:p>
    <w:bookmarkEnd w:id="31"/>
    <w:bookmarkStart w:name="z35" w:id="32"/>
    <w:p>
      <w:pPr>
        <w:spacing w:after="0"/>
        <w:ind w:left="0"/>
        <w:jc w:val="both"/>
      </w:pPr>
      <w:r>
        <w:rPr>
          <w:rFonts w:ascii="Times New Roman"/>
          <w:b w:val="false"/>
          <w:i w:val="false"/>
          <w:color w:val="000000"/>
          <w:sz w:val="28"/>
        </w:rPr>
        <w:t>
      24. Тестілеу аяқталғаннан кейін педагог компьютер экранында көрсетілген тестілеу нәтижелерімен танысады.</w:t>
      </w:r>
    </w:p>
    <w:bookmarkEnd w:id="32"/>
    <w:bookmarkStart w:name="z36" w:id="33"/>
    <w:p>
      <w:pPr>
        <w:spacing w:after="0"/>
        <w:ind w:left="0"/>
        <w:jc w:val="both"/>
      </w:pPr>
      <w:r>
        <w:rPr>
          <w:rFonts w:ascii="Times New Roman"/>
          <w:b w:val="false"/>
          <w:i w:val="false"/>
          <w:color w:val="000000"/>
          <w:sz w:val="28"/>
        </w:rPr>
        <w:t xml:space="preserve">
      25. Тестілеу нәтижесі – осы Қағидалардың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 </w:t>
      </w:r>
    </w:p>
    <w:bookmarkEnd w:id="33"/>
    <w:bookmarkStart w:name="z37" w:id="34"/>
    <w:p>
      <w:pPr>
        <w:spacing w:after="0"/>
        <w:ind w:left="0"/>
        <w:jc w:val="both"/>
      </w:pPr>
      <w:r>
        <w:rPr>
          <w:rFonts w:ascii="Times New Roman"/>
          <w:b w:val="false"/>
          <w:i w:val="false"/>
          <w:color w:val="000000"/>
          <w:sz w:val="28"/>
        </w:rPr>
        <w:t>
      26. Келесі балл алған жағдайда тестілеу нәтижесі оң болып саналады:</w:t>
      </w:r>
    </w:p>
    <w:bookmarkEnd w:id="34"/>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p>
      <w:pPr>
        <w:spacing w:after="0"/>
        <w:ind w:left="0"/>
        <w:jc w:val="both"/>
      </w:pPr>
      <w:r>
        <w:rPr>
          <w:rFonts w:ascii="Times New Roman"/>
          <w:b w:val="false"/>
          <w:i w:val="false"/>
          <w:color w:val="000000"/>
          <w:sz w:val="28"/>
        </w:rPr>
        <w:t>
      "Мектепке дейінгі педагогика және психология":</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"Мектепке дейінгі тәрбие және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2) Жалпы орта білім беру педагогтері үшін:</w:t>
      </w:r>
    </w:p>
    <w:p>
      <w:pPr>
        <w:spacing w:after="0"/>
        <w:ind w:left="0"/>
        <w:jc w:val="both"/>
      </w:pPr>
      <w:r>
        <w:rPr>
          <w:rFonts w:ascii="Times New Roman"/>
          <w:b w:val="false"/>
          <w:i w:val="false"/>
          <w:color w:val="000000"/>
          <w:sz w:val="28"/>
        </w:rPr>
        <w:t>
      "Оқу пәнінің мазмұны" бағыты бойынша:</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 бағыты бойынша:</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3) Техникалық және кәсіптік, орта білімнен кейінгі білім беру ұйымдарының педагогтері үшін:</w:t>
      </w:r>
    </w:p>
    <w:p>
      <w:pPr>
        <w:spacing w:after="0"/>
        <w:ind w:left="0"/>
        <w:jc w:val="both"/>
      </w:pPr>
      <w:r>
        <w:rPr>
          <w:rFonts w:ascii="Times New Roman"/>
          <w:b w:val="false"/>
          <w:i w:val="false"/>
          <w:color w:val="000000"/>
          <w:sz w:val="28"/>
        </w:rPr>
        <w:t>
      "Оқу пәнінің мазмұны" бағыты бойынша:</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"Қызмет бағыты бойынша":</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 бағыты бойынша:</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4) Қосымша білім беру ұйымдарының педагогтері үшін:</w:t>
      </w:r>
    </w:p>
    <w:p>
      <w:pPr>
        <w:spacing w:after="0"/>
        <w:ind w:left="0"/>
        <w:jc w:val="both"/>
      </w:pPr>
      <w:r>
        <w:rPr>
          <w:rFonts w:ascii="Times New Roman"/>
          <w:b w:val="false"/>
          <w:i w:val="false"/>
          <w:color w:val="000000"/>
          <w:sz w:val="28"/>
        </w:rPr>
        <w:t>
      "Психология негіздері":</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xml:space="preserve">
      "педагог-шебер" біліктілік санаты - 45 %. </w:t>
      </w:r>
    </w:p>
    <w:p>
      <w:pPr>
        <w:spacing w:after="0"/>
        <w:ind w:left="0"/>
        <w:jc w:val="both"/>
      </w:pPr>
      <w:r>
        <w:rPr>
          <w:rFonts w:ascii="Times New Roman"/>
          <w:b w:val="false"/>
          <w:i w:val="false"/>
          <w:color w:val="000000"/>
          <w:sz w:val="28"/>
        </w:rPr>
        <w:t>
      5) Әдістемелік кабинеттердің (орталықтардың) әдіскерлері үшін:</w:t>
      </w:r>
    </w:p>
    <w:p>
      <w:pPr>
        <w:spacing w:after="0"/>
        <w:ind w:left="0"/>
        <w:jc w:val="both"/>
      </w:pPr>
      <w:r>
        <w:rPr>
          <w:rFonts w:ascii="Times New Roman"/>
          <w:b w:val="false"/>
          <w:i w:val="false"/>
          <w:color w:val="000000"/>
          <w:sz w:val="28"/>
        </w:rPr>
        <w:t>
      "Оқу пәнінің мазмұны":</w:t>
      </w:r>
    </w:p>
    <w:p>
      <w:pPr>
        <w:spacing w:after="0"/>
        <w:ind w:left="0"/>
        <w:jc w:val="both"/>
      </w:pPr>
      <w:r>
        <w:rPr>
          <w:rFonts w:ascii="Times New Roman"/>
          <w:b w:val="false"/>
          <w:i w:val="false"/>
          <w:color w:val="000000"/>
          <w:sz w:val="28"/>
        </w:rPr>
        <w:t>
      "педагог-модератор" біліктілік санаты - 50%;</w:t>
      </w:r>
    </w:p>
    <w:p>
      <w:pPr>
        <w:spacing w:after="0"/>
        <w:ind w:left="0"/>
        <w:jc w:val="both"/>
      </w:pPr>
      <w:r>
        <w:rPr>
          <w:rFonts w:ascii="Times New Roman"/>
          <w:b w:val="false"/>
          <w:i w:val="false"/>
          <w:color w:val="000000"/>
          <w:sz w:val="28"/>
        </w:rPr>
        <w:t>
      "педагог-сарапшы" біліктілік санаты - 60%;</w:t>
      </w:r>
    </w:p>
    <w:p>
      <w:pPr>
        <w:spacing w:after="0"/>
        <w:ind w:left="0"/>
        <w:jc w:val="both"/>
      </w:pPr>
      <w:r>
        <w:rPr>
          <w:rFonts w:ascii="Times New Roman"/>
          <w:b w:val="false"/>
          <w:i w:val="false"/>
          <w:color w:val="000000"/>
          <w:sz w:val="28"/>
        </w:rPr>
        <w:t>
      "педагог-зерттеуші" біліктілік санаты - 65 %;</w:t>
      </w:r>
    </w:p>
    <w:p>
      <w:pPr>
        <w:spacing w:after="0"/>
        <w:ind w:left="0"/>
        <w:jc w:val="both"/>
      </w:pPr>
      <w:r>
        <w:rPr>
          <w:rFonts w:ascii="Times New Roman"/>
          <w:b w:val="false"/>
          <w:i w:val="false"/>
          <w:color w:val="000000"/>
          <w:sz w:val="28"/>
        </w:rPr>
        <w:t>
      "педагог-шебер" біліктілік санаты - 70 %;</w:t>
      </w:r>
    </w:p>
    <w:p>
      <w:pPr>
        <w:spacing w:after="0"/>
        <w:ind w:left="0"/>
        <w:jc w:val="both"/>
      </w:pPr>
      <w:r>
        <w:rPr>
          <w:rFonts w:ascii="Times New Roman"/>
          <w:b w:val="false"/>
          <w:i w:val="false"/>
          <w:color w:val="000000"/>
          <w:sz w:val="28"/>
        </w:rPr>
        <w:t>
      "Педагогика,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"педагог-сарапшы" біліктілік санаты - 35 %;</w:t>
      </w:r>
    </w:p>
    <w:p>
      <w:pPr>
        <w:spacing w:after="0"/>
        <w:ind w:left="0"/>
        <w:jc w:val="both"/>
      </w:pPr>
      <w:r>
        <w:rPr>
          <w:rFonts w:ascii="Times New Roman"/>
          <w:b w:val="false"/>
          <w:i w:val="false"/>
          <w:color w:val="000000"/>
          <w:sz w:val="28"/>
        </w:rPr>
        <w:t>
      "педагог-зерттеуші" біліктілік санаты - 40 %;</w:t>
      </w:r>
    </w:p>
    <w:p>
      <w:pPr>
        <w:spacing w:after="0"/>
        <w:ind w:left="0"/>
        <w:jc w:val="both"/>
      </w:pPr>
      <w:r>
        <w:rPr>
          <w:rFonts w:ascii="Times New Roman"/>
          <w:b w:val="false"/>
          <w:i w:val="false"/>
          <w:color w:val="000000"/>
          <w:sz w:val="28"/>
        </w:rPr>
        <w:t>
      "педагог-шебер" біліктілік санаты - 45 %.</w:t>
      </w:r>
    </w:p>
    <w:p>
      <w:pPr>
        <w:spacing w:after="0"/>
        <w:ind w:left="0"/>
        <w:jc w:val="both"/>
      </w:pPr>
      <w:r>
        <w:rPr>
          <w:rFonts w:ascii="Times New Roman"/>
          <w:b w:val="false"/>
          <w:i w:val="false"/>
          <w:color w:val="000000"/>
          <w:sz w:val="28"/>
        </w:rPr>
        <w:t>
      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p>
    <w:p>
      <w:pPr>
        <w:spacing w:after="0"/>
        <w:ind w:left="0"/>
        <w:jc w:val="both"/>
      </w:pPr>
      <w:r>
        <w:rPr>
          <w:rFonts w:ascii="Times New Roman"/>
          <w:b w:val="false"/>
          <w:i w:val="false"/>
          <w:color w:val="000000"/>
          <w:sz w:val="28"/>
        </w:rPr>
        <w:t>
      "Оқу пәнінің мазмұны":</w:t>
      </w:r>
    </w:p>
    <w:p>
      <w:pPr>
        <w:spacing w:after="0"/>
        <w:ind w:left="0"/>
        <w:jc w:val="both"/>
      </w:pPr>
      <w:r>
        <w:rPr>
          <w:rFonts w:ascii="Times New Roman"/>
          <w:b w:val="false"/>
          <w:i w:val="false"/>
          <w:color w:val="000000"/>
          <w:sz w:val="28"/>
        </w:rPr>
        <w:t>
      "педагог-модератор" біліктілік санаты - 60%;</w:t>
      </w:r>
    </w:p>
    <w:p>
      <w:pPr>
        <w:spacing w:after="0"/>
        <w:ind w:left="0"/>
        <w:jc w:val="both"/>
      </w:pPr>
      <w:r>
        <w:rPr>
          <w:rFonts w:ascii="Times New Roman"/>
          <w:b w:val="false"/>
          <w:i w:val="false"/>
          <w:color w:val="000000"/>
          <w:sz w:val="28"/>
        </w:rPr>
        <w:t>
      "Педагогика, оқыту әдістемесі":</w:t>
      </w:r>
    </w:p>
    <w:p>
      <w:pPr>
        <w:spacing w:after="0"/>
        <w:ind w:left="0"/>
        <w:jc w:val="both"/>
      </w:pPr>
      <w:r>
        <w:rPr>
          <w:rFonts w:ascii="Times New Roman"/>
          <w:b w:val="false"/>
          <w:i w:val="false"/>
          <w:color w:val="000000"/>
          <w:sz w:val="28"/>
        </w:rPr>
        <w:t>
      "педагог-модератор" біліктілік санаты - 30 % .</w:t>
      </w:r>
    </w:p>
    <w:p>
      <w:pPr>
        <w:spacing w:after="0"/>
        <w:ind w:left="0"/>
        <w:jc w:val="both"/>
      </w:pPr>
      <w:r>
        <w:rPr>
          <w:rFonts w:ascii="Times New Roman"/>
          <w:b w:val="false"/>
          <w:i w:val="false"/>
          <w:color w:val="000000"/>
          <w:sz w:val="28"/>
        </w:rPr>
        <w:t>
      7) білім беру ұйымдарының басшылары үшін:</w:t>
      </w:r>
    </w:p>
    <w:p>
      <w:pPr>
        <w:spacing w:after="0"/>
        <w:ind w:left="0"/>
        <w:jc w:val="both"/>
      </w:pPr>
      <w:r>
        <w:rPr>
          <w:rFonts w:ascii="Times New Roman"/>
          <w:b w:val="false"/>
          <w:i w:val="false"/>
          <w:color w:val="000000"/>
          <w:sz w:val="28"/>
        </w:rPr>
        <w:t>
      "Заңнаманы білу" бағыты бойынша:</w:t>
      </w:r>
    </w:p>
    <w:p>
      <w:pPr>
        <w:spacing w:after="0"/>
        <w:ind w:left="0"/>
        <w:jc w:val="both"/>
      </w:pPr>
      <w:r>
        <w:rPr>
          <w:rFonts w:ascii="Times New Roman"/>
          <w:b w:val="false"/>
          <w:i w:val="false"/>
          <w:color w:val="000000"/>
          <w:sz w:val="28"/>
        </w:rPr>
        <w:t>
      үшінші біліктілік санатты басшы - 60%;</w:t>
      </w:r>
    </w:p>
    <w:p>
      <w:pPr>
        <w:spacing w:after="0"/>
        <w:ind w:left="0"/>
        <w:jc w:val="both"/>
      </w:pPr>
      <w:r>
        <w:rPr>
          <w:rFonts w:ascii="Times New Roman"/>
          <w:b w:val="false"/>
          <w:i w:val="false"/>
          <w:color w:val="000000"/>
          <w:sz w:val="28"/>
        </w:rPr>
        <w:t>
      екінші біліктілік санатты басшы - 65%;</w:t>
      </w:r>
    </w:p>
    <w:p>
      <w:pPr>
        <w:spacing w:after="0"/>
        <w:ind w:left="0"/>
        <w:jc w:val="both"/>
      </w:pPr>
      <w:r>
        <w:rPr>
          <w:rFonts w:ascii="Times New Roman"/>
          <w:b w:val="false"/>
          <w:i w:val="false"/>
          <w:color w:val="000000"/>
          <w:sz w:val="28"/>
        </w:rPr>
        <w:t>
      бірінші біліктілік санатты басшы - 70 %;</w:t>
      </w:r>
    </w:p>
    <w:p>
      <w:pPr>
        <w:spacing w:after="0"/>
        <w:ind w:left="0"/>
        <w:jc w:val="both"/>
      </w:pPr>
      <w:r>
        <w:rPr>
          <w:rFonts w:ascii="Times New Roman"/>
          <w:b w:val="false"/>
          <w:i w:val="false"/>
          <w:color w:val="000000"/>
          <w:sz w:val="28"/>
        </w:rPr>
        <w:t>
      "Басқару құзыреті" бағыты бойынша:</w:t>
      </w:r>
    </w:p>
    <w:p>
      <w:pPr>
        <w:spacing w:after="0"/>
        <w:ind w:left="0"/>
        <w:jc w:val="both"/>
      </w:pPr>
      <w:r>
        <w:rPr>
          <w:rFonts w:ascii="Times New Roman"/>
          <w:b w:val="false"/>
          <w:i w:val="false"/>
          <w:color w:val="000000"/>
          <w:sz w:val="28"/>
        </w:rPr>
        <w:t>
      үшінші біліктілік санатты басшы - 55%;</w:t>
      </w:r>
    </w:p>
    <w:p>
      <w:pPr>
        <w:spacing w:after="0"/>
        <w:ind w:left="0"/>
        <w:jc w:val="both"/>
      </w:pPr>
      <w:r>
        <w:rPr>
          <w:rFonts w:ascii="Times New Roman"/>
          <w:b w:val="false"/>
          <w:i w:val="false"/>
          <w:color w:val="000000"/>
          <w:sz w:val="28"/>
        </w:rPr>
        <w:t>
      екінші біліктілік санатты басшы - 60%;</w:t>
      </w:r>
    </w:p>
    <w:p>
      <w:pPr>
        <w:spacing w:after="0"/>
        <w:ind w:left="0"/>
        <w:jc w:val="both"/>
      </w:pPr>
      <w:r>
        <w:rPr>
          <w:rFonts w:ascii="Times New Roman"/>
          <w:b w:val="false"/>
          <w:i w:val="false"/>
          <w:color w:val="000000"/>
          <w:sz w:val="28"/>
        </w:rPr>
        <w:t>
      бірінші біліктілік санатты басшы - 70 %;</w:t>
      </w:r>
    </w:p>
    <w:bookmarkStart w:name="z38" w:id="35"/>
    <w:p>
      <w:pPr>
        <w:spacing w:after="0"/>
        <w:ind w:left="0"/>
        <w:jc w:val="both"/>
      </w:pPr>
      <w:r>
        <w:rPr>
          <w:rFonts w:ascii="Times New Roman"/>
          <w:b w:val="false"/>
          <w:i w:val="false"/>
          <w:color w:val="000000"/>
          <w:sz w:val="28"/>
        </w:rPr>
        <w:t>
      27. Ұлттық біліктілік тестілеудің нәтижесі бір жылға жарамды.</w:t>
      </w:r>
    </w:p>
    <w:bookmarkEnd w:id="35"/>
    <w:bookmarkStart w:name="z39" w:id="36"/>
    <w:p>
      <w:pPr>
        <w:spacing w:after="0"/>
        <w:ind w:left="0"/>
        <w:jc w:val="both"/>
      </w:pPr>
      <w:r>
        <w:rPr>
          <w:rFonts w:ascii="Times New Roman"/>
          <w:b w:val="false"/>
          <w:i w:val="false"/>
          <w:color w:val="000000"/>
          <w:sz w:val="28"/>
        </w:rPr>
        <w:t>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bookmarkEnd w:id="36"/>
    <w:bookmarkStart w:name="z40" w:id="37"/>
    <w:p>
      <w:pPr>
        <w:spacing w:after="0"/>
        <w:ind w:left="0"/>
        <w:jc w:val="both"/>
      </w:pPr>
      <w:r>
        <w:rPr>
          <w:rFonts w:ascii="Times New Roman"/>
          <w:b w:val="false"/>
          <w:i w:val="false"/>
          <w:color w:val="000000"/>
          <w:sz w:val="28"/>
        </w:rPr>
        <w:t>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bookmarkEnd w:id="37"/>
    <w:bookmarkStart w:name="z41" w:id="38"/>
    <w:p>
      <w:pPr>
        <w:spacing w:after="0"/>
        <w:ind w:left="0"/>
        <w:jc w:val="both"/>
      </w:pPr>
      <w:r>
        <w:rPr>
          <w:rFonts w:ascii="Times New Roman"/>
          <w:b w:val="false"/>
          <w:i w:val="false"/>
          <w:color w:val="000000"/>
          <w:sz w:val="28"/>
        </w:rPr>
        <w:t>
      30. Республикалық апелляциялық комиссияның төрағасы мен құрамы білім беру саласындағы уәкілетті органның бұйрығымен бекітіледі.</w:t>
      </w:r>
    </w:p>
    <w:bookmarkEnd w:id="38"/>
    <w:bookmarkStart w:name="z42" w:id="39"/>
    <w:p>
      <w:pPr>
        <w:spacing w:after="0"/>
        <w:ind w:left="0"/>
        <w:jc w:val="both"/>
      </w:pPr>
      <w:r>
        <w:rPr>
          <w:rFonts w:ascii="Times New Roman"/>
          <w:b w:val="false"/>
          <w:i w:val="false"/>
          <w:color w:val="000000"/>
          <w:sz w:val="28"/>
        </w:rPr>
        <w:t>
      31. Республикалық апелляциялық комиссия өкілеттігінің қолданылу мерзімі бір жылды құрайды.</w:t>
      </w:r>
    </w:p>
    <w:bookmarkEnd w:id="39"/>
    <w:bookmarkStart w:name="z43" w:id="40"/>
    <w:p>
      <w:pPr>
        <w:spacing w:after="0"/>
        <w:ind w:left="0"/>
        <w:jc w:val="both"/>
      </w:pPr>
      <w:r>
        <w:rPr>
          <w:rFonts w:ascii="Times New Roman"/>
          <w:b w:val="false"/>
          <w:i w:val="false"/>
          <w:color w:val="000000"/>
          <w:sz w:val="28"/>
        </w:rPr>
        <w:t>
      32. Апелляция мынадай жағдайларда қаралады:</w:t>
      </w:r>
    </w:p>
    <w:bookmarkEnd w:id="40"/>
    <w:p>
      <w:pPr>
        <w:spacing w:after="0"/>
        <w:ind w:left="0"/>
        <w:jc w:val="both"/>
      </w:pPr>
      <w:r>
        <w:rPr>
          <w:rFonts w:ascii="Times New Roman"/>
          <w:b w:val="false"/>
          <w:i w:val="false"/>
          <w:color w:val="000000"/>
          <w:sz w:val="28"/>
        </w:rPr>
        <w:t>
      1) тест тапсырмаларының мазмұны бойынша:</w:t>
      </w:r>
    </w:p>
    <w:p>
      <w:pPr>
        <w:spacing w:after="0"/>
        <w:ind w:left="0"/>
        <w:jc w:val="both"/>
      </w:pPr>
      <w:r>
        <w:rPr>
          <w:rFonts w:ascii="Times New Roman"/>
          <w:b w:val="false"/>
          <w:i w:val="false"/>
          <w:color w:val="000000"/>
          <w:sz w:val="28"/>
        </w:rPr>
        <w:t>
      дұрыс жауаптың жоқтығын негіздей отырып келіспеймін;</w:t>
      </w:r>
    </w:p>
    <w:p>
      <w:pPr>
        <w:spacing w:after="0"/>
        <w:ind w:left="0"/>
        <w:jc w:val="both"/>
      </w:pPr>
      <w:r>
        <w:rPr>
          <w:rFonts w:ascii="Times New Roman"/>
          <w:b w:val="false"/>
          <w:i w:val="false"/>
          <w:color w:val="000000"/>
          <w:sz w:val="28"/>
        </w:rPr>
        <w:t>
      дұрыс жауап жоқ;</w:t>
      </w:r>
    </w:p>
    <w:p>
      <w:pPr>
        <w:spacing w:after="0"/>
        <w:ind w:left="0"/>
        <w:jc w:val="both"/>
      </w:pPr>
      <w:r>
        <w:rPr>
          <w:rFonts w:ascii="Times New Roman"/>
          <w:b w:val="false"/>
          <w:i w:val="false"/>
          <w:color w:val="000000"/>
          <w:sz w:val="28"/>
        </w:rPr>
        <w:t>
      барлық ұсынылған жауаптардың ішінен бір дұрыс жауапты таңдау арқылы тест тапсырмаларында біреуден артық дұрыс жауап бар (дұрыс жауаптардың барлық нұсқалары көрсетіледі);</w:t>
      </w:r>
    </w:p>
    <w:p>
      <w:pPr>
        <w:spacing w:after="0"/>
        <w:ind w:left="0"/>
        <w:jc w:val="both"/>
      </w:pPr>
      <w:r>
        <w:rPr>
          <w:rFonts w:ascii="Times New Roman"/>
          <w:b w:val="false"/>
          <w:i w:val="false"/>
          <w:color w:val="000000"/>
          <w:sz w:val="28"/>
        </w:rPr>
        <w:t>
      дұрыс құрастырылмаған тест тапсырмасы.</w:t>
      </w:r>
    </w:p>
    <w:p>
      <w:pPr>
        <w:spacing w:after="0"/>
        <w:ind w:left="0"/>
        <w:jc w:val="both"/>
      </w:pPr>
      <w:r>
        <w:rPr>
          <w:rFonts w:ascii="Times New Roman"/>
          <w:b w:val="false"/>
          <w:i w:val="false"/>
          <w:color w:val="000000"/>
          <w:sz w:val="28"/>
        </w:rPr>
        <w:t xml:space="preserve">
      2) техникалық себептер бойынша: </w:t>
      </w:r>
    </w:p>
    <w:p>
      <w:pPr>
        <w:spacing w:after="0"/>
        <w:ind w:left="0"/>
        <w:jc w:val="both"/>
      </w:pPr>
      <w:r>
        <w:rPr>
          <w:rFonts w:ascii="Times New Roman"/>
          <w:b w:val="false"/>
          <w:i w:val="false"/>
          <w:color w:val="000000"/>
          <w:sz w:val="28"/>
        </w:rPr>
        <w:t>
      тест тапсырмаларында фрагменттің немесе мәтіннің болмауы.</w:t>
      </w:r>
    </w:p>
    <w:bookmarkStart w:name="z44" w:id="41"/>
    <w:p>
      <w:pPr>
        <w:spacing w:after="0"/>
        <w:ind w:left="0"/>
        <w:jc w:val="both"/>
      </w:pPr>
      <w:r>
        <w:rPr>
          <w:rFonts w:ascii="Times New Roman"/>
          <w:b w:val="false"/>
          <w:i w:val="false"/>
          <w:color w:val="000000"/>
          <w:sz w:val="28"/>
        </w:rPr>
        <w:t>
      33. Тест тапсырмаларының мазмұны 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bookmarkEnd w:id="41"/>
    <w:bookmarkStart w:name="z45" w:id="42"/>
    <w:p>
      <w:pPr>
        <w:spacing w:after="0"/>
        <w:ind w:left="0"/>
        <w:jc w:val="both"/>
      </w:pPr>
      <w:r>
        <w:rPr>
          <w:rFonts w:ascii="Times New Roman"/>
          <w:b w:val="false"/>
          <w:i w:val="false"/>
          <w:color w:val="000000"/>
          <w:sz w:val="28"/>
        </w:rPr>
        <w:t>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жыл бойы сақталады.</w:t>
      </w:r>
    </w:p>
    <w:bookmarkEnd w:id="42"/>
    <w:bookmarkStart w:name="z46" w:id="43"/>
    <w:p>
      <w:pPr>
        <w:spacing w:after="0"/>
        <w:ind w:left="0"/>
        <w:jc w:val="both"/>
      </w:pPr>
      <w:r>
        <w:rPr>
          <w:rFonts w:ascii="Times New Roman"/>
          <w:b w:val="false"/>
          <w:i w:val="false"/>
          <w:color w:val="000000"/>
          <w:sz w:val="28"/>
        </w:rPr>
        <w:t>
      35. Онлайн-қабылдау режимінде қаралған апелляция нәтижелері бойынша жеке кабинетте апелляцияны есепке ала отырып, нәтижелер көрсетіледі.</w:t>
      </w:r>
    </w:p>
    <w:bookmarkEnd w:id="43"/>
    <w:bookmarkStart w:name="z47" w:id="44"/>
    <w:p>
      <w:pPr>
        <w:spacing w:after="0"/>
        <w:ind w:left="0"/>
        <w:jc w:val="both"/>
      </w:pPr>
      <w:r>
        <w:rPr>
          <w:rFonts w:ascii="Times New Roman"/>
          <w:b w:val="false"/>
          <w:i w:val="false"/>
          <w:color w:val="000000"/>
          <w:sz w:val="28"/>
        </w:rPr>
        <w:t>
      36. Тестілеудің теріс нәтижесін көрсеткен аттестатталушылар аттестаттаудың екінші кезеңіне жіберілмейді.</w:t>
      </w:r>
    </w:p>
    <w:bookmarkEnd w:id="44"/>
    <w:bookmarkStart w:name="z48" w:id="45"/>
    <w:p>
      <w:pPr>
        <w:spacing w:after="0"/>
        <w:ind w:left="0"/>
        <w:jc w:val="both"/>
      </w:pPr>
      <w:r>
        <w:rPr>
          <w:rFonts w:ascii="Times New Roman"/>
          <w:b w:val="false"/>
          <w:i w:val="false"/>
          <w:color w:val="000000"/>
          <w:sz w:val="28"/>
        </w:rPr>
        <w:t>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bookmarkEnd w:id="45"/>
    <w:p>
      <w:pPr>
        <w:spacing w:after="0"/>
        <w:ind w:left="0"/>
        <w:jc w:val="both"/>
      </w:pPr>
      <w:r>
        <w:rPr>
          <w:rFonts w:ascii="Times New Roman"/>
          <w:b w:val="false"/>
          <w:i w:val="false"/>
          <w:color w:val="000000"/>
          <w:sz w:val="28"/>
        </w:rPr>
        <w:t xml:space="preserve">
      педагогтер үшін –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біліктілік санатын беру (растау);</w:t>
      </w:r>
    </w:p>
    <w:p>
      <w:pPr>
        <w:spacing w:after="0"/>
        <w:ind w:left="0"/>
        <w:jc w:val="both"/>
      </w:pPr>
      <w:r>
        <w:rPr>
          <w:rFonts w:ascii="Times New Roman"/>
          <w:b w:val="false"/>
          <w:i w:val="false"/>
          <w:color w:val="000000"/>
          <w:sz w:val="28"/>
        </w:rPr>
        <w:t>
      білім беру ұйымдарының басшылары үшін - осы Қағидалардың 3-тарауына сәйкес жүргізіледі.</w:t>
      </w:r>
    </w:p>
    <w:bookmarkStart w:name="z49" w:id="46"/>
    <w:p>
      <w:pPr>
        <w:spacing w:after="0"/>
        <w:ind w:left="0"/>
        <w:jc w:val="both"/>
      </w:pPr>
      <w:r>
        <w:rPr>
          <w:rFonts w:ascii="Times New Roman"/>
          <w:b w:val="false"/>
          <w:i w:val="false"/>
          <w:color w:val="000000"/>
          <w:sz w:val="28"/>
        </w:rPr>
        <w:t>
      38. Аттестаттау бойынша мемлекеттік көрсетілетін қызметті алу үшін осы Қағидаларға 6-қосымшаға сәйкес нысан бойынша:</w:t>
      </w:r>
    </w:p>
    <w:bookmarkEnd w:id="46"/>
    <w:p>
      <w:pPr>
        <w:spacing w:after="0"/>
        <w:ind w:left="0"/>
        <w:jc w:val="both"/>
      </w:pPr>
      <w:r>
        <w:rPr>
          <w:rFonts w:ascii="Times New Roman"/>
          <w:b w:val="false"/>
          <w:i w:val="false"/>
          <w:color w:val="000000"/>
          <w:sz w:val="28"/>
        </w:rPr>
        <w:t>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p>
    <w:p>
      <w:pPr>
        <w:spacing w:after="0"/>
        <w:ind w:left="0"/>
        <w:jc w:val="both"/>
      </w:pPr>
      <w:r>
        <w:rPr>
          <w:rFonts w:ascii="Times New Roman"/>
          <w:b w:val="false"/>
          <w:i w:val="false"/>
          <w:color w:val="000000"/>
          <w:sz w:val="28"/>
        </w:rPr>
        <w:t>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bookmarkStart w:name="z50" w:id="47"/>
    <w:p>
      <w:pPr>
        <w:spacing w:after="0"/>
        <w:ind w:left="0"/>
        <w:jc w:val="both"/>
      </w:pPr>
      <w:r>
        <w:rPr>
          <w:rFonts w:ascii="Times New Roman"/>
          <w:b w:val="false"/>
          <w:i w:val="false"/>
          <w:color w:val="000000"/>
          <w:sz w:val="28"/>
        </w:rPr>
        <w:t>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 көрсетеді.</w:t>
      </w:r>
    </w:p>
    <w:bookmarkEnd w:id="47"/>
    <w:bookmarkStart w:name="z51" w:id="48"/>
    <w:p>
      <w:pPr>
        <w:spacing w:after="0"/>
        <w:ind w:left="0"/>
        <w:jc w:val="both"/>
      </w:pPr>
      <w:r>
        <w:rPr>
          <w:rFonts w:ascii="Times New Roman"/>
          <w:b w:val="false"/>
          <w:i w:val="false"/>
          <w:color w:val="000000"/>
          <w:sz w:val="28"/>
        </w:rPr>
        <w:t>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bookmarkEnd w:id="48"/>
    <w:bookmarkStart w:name="z52" w:id="49"/>
    <w:p>
      <w:pPr>
        <w:spacing w:after="0"/>
        <w:ind w:left="0"/>
        <w:jc w:val="both"/>
      </w:pPr>
      <w:r>
        <w:rPr>
          <w:rFonts w:ascii="Times New Roman"/>
          <w:b w:val="false"/>
          <w:i w:val="false"/>
          <w:color w:val="000000"/>
          <w:sz w:val="28"/>
        </w:rPr>
        <w:t xml:space="preserve">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8-қосымшаларға</w:t>
      </w:r>
      <w:r>
        <w:rPr>
          <w:rFonts w:ascii="Times New Roman"/>
          <w:b w:val="false"/>
          <w:i w:val="false"/>
          <w:color w:val="000000"/>
          <w:sz w:val="28"/>
        </w:rPr>
        <w:t xml:space="preserve">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bookmarkEnd w:id="49"/>
    <w:bookmarkStart w:name="z53" w:id="50"/>
    <w:p>
      <w:pPr>
        <w:spacing w:after="0"/>
        <w:ind w:left="0"/>
        <w:jc w:val="both"/>
      </w:pPr>
      <w:r>
        <w:rPr>
          <w:rFonts w:ascii="Times New Roman"/>
          <w:b w:val="false"/>
          <w:i w:val="false"/>
          <w:color w:val="000000"/>
          <w:sz w:val="28"/>
        </w:rPr>
        <w:t>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bookmarkEnd w:id="50"/>
    <w:bookmarkStart w:name="z54" w:id="51"/>
    <w:p>
      <w:pPr>
        <w:spacing w:after="0"/>
        <w:ind w:left="0"/>
        <w:jc w:val="both"/>
      </w:pPr>
      <w:r>
        <w:rPr>
          <w:rFonts w:ascii="Times New Roman"/>
          <w:b w:val="false"/>
          <w:i w:val="false"/>
          <w:color w:val="000000"/>
          <w:sz w:val="28"/>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1"/>
    <w:bookmarkStart w:name="z55" w:id="52"/>
    <w:p>
      <w:pPr>
        <w:spacing w:after="0"/>
        <w:ind w:left="0"/>
        <w:jc w:val="both"/>
      </w:pPr>
      <w:r>
        <w:rPr>
          <w:rFonts w:ascii="Times New Roman"/>
          <w:b w:val="false"/>
          <w:i w:val="false"/>
          <w:color w:val="000000"/>
          <w:sz w:val="28"/>
        </w:rPr>
        <w:t>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bookmarkEnd w:id="52"/>
    <w:bookmarkStart w:name="z56" w:id="53"/>
    <w:p>
      <w:pPr>
        <w:spacing w:after="0"/>
        <w:ind w:left="0"/>
        <w:jc w:val="both"/>
      </w:pPr>
      <w:r>
        <w:rPr>
          <w:rFonts w:ascii="Times New Roman"/>
          <w:b w:val="false"/>
          <w:i w:val="false"/>
          <w:color w:val="000000"/>
          <w:sz w:val="28"/>
        </w:rPr>
        <w:t>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bookmarkEnd w:id="53"/>
    <w:bookmarkStart w:name="z57" w:id="54"/>
    <w:p>
      <w:pPr>
        <w:spacing w:after="0"/>
        <w:ind w:left="0"/>
        <w:jc w:val="both"/>
      </w:pPr>
      <w:r>
        <w:rPr>
          <w:rFonts w:ascii="Times New Roman"/>
          <w:b w:val="false"/>
          <w:i w:val="false"/>
          <w:color w:val="000000"/>
          <w:sz w:val="28"/>
        </w:rPr>
        <w:t xml:space="preserve">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өтініштің және тиісті құжаттардың қабылдағаны туралы қолхат не мемлекеттік қызмет көрсетуден дәлелді бас тарту беріледі.</w:t>
      </w:r>
    </w:p>
    <w:bookmarkEnd w:id="54"/>
    <w:bookmarkStart w:name="z58" w:id="55"/>
    <w:p>
      <w:pPr>
        <w:spacing w:after="0"/>
        <w:ind w:left="0"/>
        <w:jc w:val="both"/>
      </w:pPr>
      <w:r>
        <w:rPr>
          <w:rFonts w:ascii="Times New Roman"/>
          <w:b w:val="false"/>
          <w:i w:val="false"/>
          <w:color w:val="000000"/>
          <w:sz w:val="28"/>
        </w:rPr>
        <w:t>
      47. Мемлекеттік қызмет көрсетуден бас тарту негіздері тиісті мемлекеттік қызмет стандартында көзделген.</w:t>
      </w:r>
    </w:p>
    <w:bookmarkEnd w:id="55"/>
    <w:bookmarkStart w:name="z59" w:id="56"/>
    <w:p>
      <w:pPr>
        <w:spacing w:after="0"/>
        <w:ind w:left="0"/>
        <w:jc w:val="both"/>
      </w:pPr>
      <w:r>
        <w:rPr>
          <w:rFonts w:ascii="Times New Roman"/>
          <w:b w:val="false"/>
          <w:i w:val="false"/>
          <w:color w:val="000000"/>
          <w:sz w:val="28"/>
        </w:rPr>
        <w:t>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органға құжаттар келіп түскен және тіркелген күні жүзеге асырылады.</w:t>
      </w:r>
    </w:p>
    <w:bookmarkEnd w:id="56"/>
    <w:bookmarkStart w:name="z60" w:id="57"/>
    <w:p>
      <w:pPr>
        <w:spacing w:after="0"/>
        <w:ind w:left="0"/>
        <w:jc w:val="both"/>
      </w:pPr>
      <w:r>
        <w:rPr>
          <w:rFonts w:ascii="Times New Roman"/>
          <w:b w:val="false"/>
          <w:i w:val="false"/>
          <w:color w:val="000000"/>
          <w:sz w:val="28"/>
        </w:rPr>
        <w:t>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bookmarkEnd w:id="57"/>
    <w:bookmarkStart w:name="z61" w:id="58"/>
    <w:p>
      <w:pPr>
        <w:spacing w:after="0"/>
        <w:ind w:left="0"/>
        <w:jc w:val="both"/>
      </w:pPr>
      <w:r>
        <w:rPr>
          <w:rFonts w:ascii="Times New Roman"/>
          <w:b w:val="false"/>
          <w:i w:val="false"/>
          <w:color w:val="000000"/>
          <w:sz w:val="28"/>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bookmarkEnd w:id="58"/>
    <w:bookmarkStart w:name="z62" w:id="59"/>
    <w:p>
      <w:pPr>
        <w:spacing w:after="0"/>
        <w:ind w:left="0"/>
        <w:jc w:val="both"/>
      </w:pPr>
      <w:r>
        <w:rPr>
          <w:rFonts w:ascii="Times New Roman"/>
          <w:b w:val="false"/>
          <w:i w:val="false"/>
          <w:color w:val="000000"/>
          <w:sz w:val="28"/>
        </w:rPr>
        <w:t xml:space="preserve">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bookmarkEnd w:id="59"/>
    <w:bookmarkStart w:name="z63" w:id="60"/>
    <w:p>
      <w:pPr>
        <w:spacing w:after="0"/>
        <w:ind w:left="0"/>
        <w:jc w:val="both"/>
      </w:pPr>
      <w:r>
        <w:rPr>
          <w:rFonts w:ascii="Times New Roman"/>
          <w:b w:val="false"/>
          <w:i w:val="false"/>
          <w:color w:val="000000"/>
          <w:sz w:val="28"/>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60"/>
    <w:bookmarkStart w:name="z64" w:id="61"/>
    <w:p>
      <w:pPr>
        <w:spacing w:after="0"/>
        <w:ind w:left="0"/>
        <w:jc w:val="both"/>
      </w:pPr>
      <w:r>
        <w:rPr>
          <w:rFonts w:ascii="Times New Roman"/>
          <w:b w:val="false"/>
          <w:i w:val="false"/>
          <w:color w:val="000000"/>
          <w:sz w:val="28"/>
        </w:rPr>
        <w:t xml:space="preserve">
      53.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 тармақшасына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bookmarkEnd w:id="61"/>
    <w:bookmarkStart w:name="z65" w:id="62"/>
    <w:p>
      <w:pPr>
        <w:spacing w:after="0"/>
        <w:ind w:left="0"/>
        <w:jc w:val="both"/>
      </w:pPr>
      <w:r>
        <w:rPr>
          <w:rFonts w:ascii="Times New Roman"/>
          <w:b w:val="false"/>
          <w:i w:val="false"/>
          <w:color w:val="000000"/>
          <w:sz w:val="28"/>
        </w:rPr>
        <w:t>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bookmarkEnd w:id="62"/>
    <w:bookmarkStart w:name="z66" w:id="63"/>
    <w:p>
      <w:pPr>
        <w:spacing w:after="0"/>
        <w:ind w:left="0"/>
        <w:jc w:val="both"/>
      </w:pPr>
      <w:r>
        <w:rPr>
          <w:rFonts w:ascii="Times New Roman"/>
          <w:b w:val="false"/>
          <w:i w:val="false"/>
          <w:color w:val="000000"/>
          <w:sz w:val="28"/>
        </w:rPr>
        <w:t xml:space="preserve">
      55. 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 </w:t>
      </w:r>
    </w:p>
    <w:bookmarkEnd w:id="63"/>
    <w:bookmarkStart w:name="z67" w:id="64"/>
    <w:p>
      <w:pPr>
        <w:spacing w:after="0"/>
        <w:ind w:left="0"/>
        <w:jc w:val="both"/>
      </w:pPr>
      <w:r>
        <w:rPr>
          <w:rFonts w:ascii="Times New Roman"/>
          <w:b w:val="false"/>
          <w:i w:val="false"/>
          <w:color w:val="000000"/>
          <w:sz w:val="28"/>
        </w:rPr>
        <w:t xml:space="preserve">
      56. Комиссия мүшелерінің тақ санынан тұрады, бұл ретте құрамы жеті мүшеден кем болмауы тиіс. Комиссия мүшелері Комиссия отырысына алмастыру құқығынсыз қатысады. </w:t>
      </w:r>
    </w:p>
    <w:bookmarkEnd w:id="64"/>
    <w:bookmarkStart w:name="z68" w:id="65"/>
    <w:p>
      <w:pPr>
        <w:spacing w:after="0"/>
        <w:ind w:left="0"/>
        <w:jc w:val="both"/>
      </w:pPr>
      <w:r>
        <w:rPr>
          <w:rFonts w:ascii="Times New Roman"/>
          <w:b w:val="false"/>
          <w:i w:val="false"/>
          <w:color w:val="000000"/>
          <w:sz w:val="28"/>
        </w:rPr>
        <w:t xml:space="preserve">
      57. Комиссия төрағасы педагогтерді аттестаттаудан өткізетін мемлекеттік органның басшысы болып табылады. Төрағаның орынбасары комиссия мүшелерінің арасынан сайланады. </w:t>
      </w:r>
    </w:p>
    <w:bookmarkEnd w:id="65"/>
    <w:bookmarkStart w:name="z69" w:id="66"/>
    <w:p>
      <w:pPr>
        <w:spacing w:after="0"/>
        <w:ind w:left="0"/>
        <w:jc w:val="both"/>
      </w:pPr>
      <w:r>
        <w:rPr>
          <w:rFonts w:ascii="Times New Roman"/>
          <w:b w:val="false"/>
          <w:i w:val="false"/>
          <w:color w:val="000000"/>
          <w:sz w:val="28"/>
        </w:rPr>
        <w:t xml:space="preserve">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 </w:t>
      </w:r>
    </w:p>
    <w:bookmarkEnd w:id="66"/>
    <w:bookmarkStart w:name="z70" w:id="67"/>
    <w:p>
      <w:pPr>
        <w:spacing w:after="0"/>
        <w:ind w:left="0"/>
        <w:jc w:val="both"/>
      </w:pPr>
      <w:r>
        <w:rPr>
          <w:rFonts w:ascii="Times New Roman"/>
          <w:b w:val="false"/>
          <w:i w:val="false"/>
          <w:color w:val="000000"/>
          <w:sz w:val="28"/>
        </w:rPr>
        <w:t>
      59. Комиссияның отырысы, егер оған оның құрамының кемінде 2/3-сі қатысса, заңды деп есептеледі.</w:t>
      </w:r>
    </w:p>
    <w:bookmarkEnd w:id="67"/>
    <w:bookmarkStart w:name="z71" w:id="68"/>
    <w:p>
      <w:pPr>
        <w:spacing w:after="0"/>
        <w:ind w:left="0"/>
        <w:jc w:val="both"/>
      </w:pPr>
      <w:r>
        <w:rPr>
          <w:rFonts w:ascii="Times New Roman"/>
          <w:b w:val="false"/>
          <w:i w:val="false"/>
          <w:color w:val="000000"/>
          <w:sz w:val="28"/>
        </w:rPr>
        <w:t>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bookmarkEnd w:id="68"/>
    <w:bookmarkStart w:name="z72" w:id="69"/>
    <w:p>
      <w:pPr>
        <w:spacing w:after="0"/>
        <w:ind w:left="0"/>
        <w:jc w:val="both"/>
      </w:pPr>
      <w:r>
        <w:rPr>
          <w:rFonts w:ascii="Times New Roman"/>
          <w:b w:val="false"/>
          <w:i w:val="false"/>
          <w:color w:val="000000"/>
          <w:sz w:val="28"/>
        </w:rPr>
        <w:t xml:space="preserve">
      61. Комиссия отырыстарында аудио және бейне жазба жүргізіледі. Аудио және бейне жазбалар архивте кемінде үш жыл сақталады. </w:t>
      </w:r>
    </w:p>
    <w:bookmarkEnd w:id="69"/>
    <w:bookmarkStart w:name="z73" w:id="70"/>
    <w:p>
      <w:pPr>
        <w:spacing w:after="0"/>
        <w:ind w:left="0"/>
        <w:jc w:val="left"/>
      </w:pPr>
      <w:r>
        <w:rPr>
          <w:rFonts w:ascii="Times New Roman"/>
          <w:b/>
          <w:i w:val="false"/>
          <w:color w:val="000000"/>
        </w:rPr>
        <w:t xml:space="preserve"> 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bookmarkEnd w:id="70"/>
    <w:bookmarkStart w:name="z74" w:id="71"/>
    <w:p>
      <w:pPr>
        <w:spacing w:after="0"/>
        <w:ind w:left="0"/>
        <w:jc w:val="both"/>
      </w:pPr>
      <w:r>
        <w:rPr>
          <w:rFonts w:ascii="Times New Roman"/>
          <w:b w:val="false"/>
          <w:i w:val="false"/>
          <w:color w:val="000000"/>
          <w:sz w:val="28"/>
        </w:rPr>
        <w:t xml:space="preserve">
      62. Білім беру ұйымдарының басшылары мен басшыларының орынбасарлары (бұдан әрі – аттестатталушы) Комиссияға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үміткердің біліктілік санатын көрсете отырып өтініш береді. </w:t>
      </w:r>
    </w:p>
    <w:bookmarkEnd w:id="71"/>
    <w:bookmarkStart w:name="z75" w:id="72"/>
    <w:p>
      <w:pPr>
        <w:spacing w:after="0"/>
        <w:ind w:left="0"/>
        <w:jc w:val="both"/>
      </w:pPr>
      <w:r>
        <w:rPr>
          <w:rFonts w:ascii="Times New Roman"/>
          <w:b w:val="false"/>
          <w:i w:val="false"/>
          <w:color w:val="000000"/>
          <w:sz w:val="28"/>
        </w:rPr>
        <w:t>
      63. Білім беру ұйымдары басшыларының орынбасарларын (бұдан әрі – аттестатталушы) аттестаттау портфолио негізінде біліктілік бағалауды және қызмет қорытындыларын кешенді талдамалық жалпылауды ғана қамтиды.</w:t>
      </w:r>
    </w:p>
    <w:bookmarkEnd w:id="72"/>
    <w:bookmarkStart w:name="z76" w:id="73"/>
    <w:p>
      <w:pPr>
        <w:spacing w:after="0"/>
        <w:ind w:left="0"/>
        <w:jc w:val="both"/>
      </w:pPr>
      <w:r>
        <w:rPr>
          <w:rFonts w:ascii="Times New Roman"/>
          <w:b w:val="false"/>
          <w:i w:val="false"/>
          <w:color w:val="000000"/>
          <w:sz w:val="28"/>
        </w:rPr>
        <w:t>
      64. Аттестатталушы аттестаттау кезінде алғаш рет кез келген біліктілік санаттарына өтініш бере алады. Әрі қарай - бірізділікті сақтай отырып береді.</w:t>
      </w:r>
    </w:p>
    <w:bookmarkEnd w:id="73"/>
    <w:bookmarkStart w:name="z77" w:id="74"/>
    <w:p>
      <w:pPr>
        <w:spacing w:after="0"/>
        <w:ind w:left="0"/>
        <w:jc w:val="both"/>
      </w:pPr>
      <w:r>
        <w:rPr>
          <w:rFonts w:ascii="Times New Roman"/>
          <w:b w:val="false"/>
          <w:i w:val="false"/>
          <w:color w:val="000000"/>
          <w:sz w:val="28"/>
        </w:rPr>
        <w:t>
      65. Аттестаттау қабылданған сәттен бастап үш жыл кезең өткеннен кейін алты айдан кешіктірілмей өткізіледі.</w:t>
      </w:r>
    </w:p>
    <w:bookmarkEnd w:id="74"/>
    <w:bookmarkStart w:name="z78" w:id="75"/>
    <w:p>
      <w:pPr>
        <w:spacing w:after="0"/>
        <w:ind w:left="0"/>
        <w:jc w:val="both"/>
      </w:pPr>
      <w:r>
        <w:rPr>
          <w:rFonts w:ascii="Times New Roman"/>
          <w:b w:val="false"/>
          <w:i w:val="false"/>
          <w:color w:val="000000"/>
          <w:sz w:val="28"/>
        </w:rPr>
        <w:t>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bookmarkEnd w:id="75"/>
    <w:bookmarkStart w:name="z79" w:id="76"/>
    <w:p>
      <w:pPr>
        <w:spacing w:after="0"/>
        <w:ind w:left="0"/>
        <w:jc w:val="both"/>
      </w:pPr>
      <w:r>
        <w:rPr>
          <w:rFonts w:ascii="Times New Roman"/>
          <w:b w:val="false"/>
          <w:i w:val="false"/>
          <w:color w:val="000000"/>
          <w:sz w:val="28"/>
        </w:rPr>
        <w:t>
      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bookmarkEnd w:id="76"/>
    <w:bookmarkStart w:name="z80" w:id="77"/>
    <w:p>
      <w:pPr>
        <w:spacing w:after="0"/>
        <w:ind w:left="0"/>
        <w:jc w:val="both"/>
      </w:pPr>
      <w:r>
        <w:rPr>
          <w:rFonts w:ascii="Times New Roman"/>
          <w:b w:val="false"/>
          <w:i w:val="false"/>
          <w:color w:val="000000"/>
          <w:sz w:val="28"/>
        </w:rPr>
        <w:t>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bookmarkEnd w:id="77"/>
    <w:bookmarkStart w:name="z81" w:id="78"/>
    <w:p>
      <w:pPr>
        <w:spacing w:after="0"/>
        <w:ind w:left="0"/>
        <w:jc w:val="both"/>
      </w:pPr>
      <w:r>
        <w:rPr>
          <w:rFonts w:ascii="Times New Roman"/>
          <w:b w:val="false"/>
          <w:i w:val="false"/>
          <w:color w:val="000000"/>
          <w:sz w:val="28"/>
        </w:rPr>
        <w:t>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bookmarkEnd w:id="78"/>
    <w:p>
      <w:pPr>
        <w:spacing w:after="0"/>
        <w:ind w:left="0"/>
        <w:jc w:val="both"/>
      </w:pPr>
      <w:r>
        <w:rPr>
          <w:rFonts w:ascii="Times New Roman"/>
          <w:b w:val="false"/>
          <w:i w:val="false"/>
          <w:color w:val="000000"/>
          <w:sz w:val="28"/>
        </w:rPr>
        <w:t>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pPr>
        <w:spacing w:after="0"/>
        <w:ind w:left="0"/>
        <w:jc w:val="both"/>
      </w:pPr>
      <w:r>
        <w:rPr>
          <w:rFonts w:ascii="Times New Roman"/>
          <w:b w:val="false"/>
          <w:i w:val="false"/>
          <w:color w:val="000000"/>
          <w:sz w:val="28"/>
        </w:rPr>
        <w:t>
      2) аттестация өткізу кестесін бекіту.</w:t>
      </w:r>
    </w:p>
    <w:p>
      <w:pPr>
        <w:spacing w:after="0"/>
        <w:ind w:left="0"/>
        <w:jc w:val="both"/>
      </w:pPr>
      <w:r>
        <w:rPr>
          <w:rFonts w:ascii="Times New Roman"/>
          <w:b w:val="false"/>
          <w:i w:val="false"/>
          <w:color w:val="000000"/>
          <w:sz w:val="28"/>
        </w:rPr>
        <w:t>
      70. Аттестаттаушы органның кадр қызметі жыл сайын 20 желтоқсанға дейін келесі жылы аттестаттауға жататын аттестатталушылардың тізімін айқындайды.</w:t>
      </w:r>
    </w:p>
    <w:bookmarkStart w:name="z82" w:id="79"/>
    <w:p>
      <w:pPr>
        <w:spacing w:after="0"/>
        <w:ind w:left="0"/>
        <w:jc w:val="both"/>
      </w:pPr>
      <w:r>
        <w:rPr>
          <w:rFonts w:ascii="Times New Roman"/>
          <w:b w:val="false"/>
          <w:i w:val="false"/>
          <w:color w:val="000000"/>
          <w:sz w:val="28"/>
        </w:rPr>
        <w:t>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bookmarkEnd w:id="79"/>
    <w:bookmarkStart w:name="z83" w:id="80"/>
    <w:p>
      <w:pPr>
        <w:spacing w:after="0"/>
        <w:ind w:left="0"/>
        <w:jc w:val="both"/>
      </w:pPr>
      <w:r>
        <w:rPr>
          <w:rFonts w:ascii="Times New Roman"/>
          <w:b w:val="false"/>
          <w:i w:val="false"/>
          <w:color w:val="000000"/>
          <w:sz w:val="28"/>
        </w:rPr>
        <w:t>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bookmarkEnd w:id="80"/>
    <w:bookmarkStart w:name="z84" w:id="81"/>
    <w:p>
      <w:pPr>
        <w:spacing w:after="0"/>
        <w:ind w:left="0"/>
        <w:jc w:val="both"/>
      </w:pPr>
      <w:r>
        <w:rPr>
          <w:rFonts w:ascii="Times New Roman"/>
          <w:b w:val="false"/>
          <w:i w:val="false"/>
          <w:color w:val="000000"/>
          <w:sz w:val="28"/>
        </w:rPr>
        <w:t>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bookmarkEnd w:id="81"/>
    <w:bookmarkStart w:name="z85" w:id="82"/>
    <w:p>
      <w:pPr>
        <w:spacing w:after="0"/>
        <w:ind w:left="0"/>
        <w:jc w:val="both"/>
      </w:pPr>
      <w:r>
        <w:rPr>
          <w:rFonts w:ascii="Times New Roman"/>
          <w:b w:val="false"/>
          <w:i w:val="false"/>
          <w:color w:val="000000"/>
          <w:sz w:val="28"/>
        </w:rPr>
        <w:t xml:space="preserve">
      74. Аттестатталушы органның кадр қызметі аттестатталушыға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аттестаттау парағын ресімдейді.</w:t>
      </w:r>
    </w:p>
    <w:bookmarkEnd w:id="82"/>
    <w:bookmarkStart w:name="z86" w:id="83"/>
    <w:p>
      <w:pPr>
        <w:spacing w:after="0"/>
        <w:ind w:left="0"/>
        <w:jc w:val="both"/>
      </w:pPr>
      <w:r>
        <w:rPr>
          <w:rFonts w:ascii="Times New Roman"/>
          <w:b w:val="false"/>
          <w:i w:val="false"/>
          <w:color w:val="000000"/>
          <w:sz w:val="28"/>
        </w:rPr>
        <w:t>
      75. Аттестаттаушы органның кадр қызметі аттестаттауға құжаттарды қабылдау кезінде біліктілік баға береді.</w:t>
      </w:r>
    </w:p>
    <w:bookmarkEnd w:id="83"/>
    <w:bookmarkStart w:name="z87" w:id="84"/>
    <w:p>
      <w:pPr>
        <w:spacing w:after="0"/>
        <w:ind w:left="0"/>
        <w:jc w:val="both"/>
      </w:pPr>
      <w:r>
        <w:rPr>
          <w:rFonts w:ascii="Times New Roman"/>
          <w:b w:val="false"/>
          <w:i w:val="false"/>
          <w:color w:val="000000"/>
          <w:sz w:val="28"/>
        </w:rPr>
        <w:t>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bookmarkEnd w:id="84"/>
    <w:bookmarkStart w:name="z88" w:id="85"/>
    <w:p>
      <w:pPr>
        <w:spacing w:after="0"/>
        <w:ind w:left="0"/>
        <w:jc w:val="both"/>
      </w:pPr>
      <w:r>
        <w:rPr>
          <w:rFonts w:ascii="Times New Roman"/>
          <w:b w:val="false"/>
          <w:i w:val="false"/>
          <w:color w:val="000000"/>
          <w:sz w:val="28"/>
        </w:rPr>
        <w:t>
      77. Аттестаттаушы органның кадр қызметі жиналған аттестаттау материалдарын комиссияға жібереді.</w:t>
      </w:r>
    </w:p>
    <w:bookmarkEnd w:id="85"/>
    <w:bookmarkStart w:name="z89" w:id="86"/>
    <w:p>
      <w:pPr>
        <w:spacing w:after="0"/>
        <w:ind w:left="0"/>
        <w:jc w:val="both"/>
      </w:pPr>
      <w:r>
        <w:rPr>
          <w:rFonts w:ascii="Times New Roman"/>
          <w:b w:val="false"/>
          <w:i w:val="false"/>
          <w:color w:val="000000"/>
          <w:sz w:val="28"/>
        </w:rPr>
        <w:t>
      78. "Білім беру ұйымы басшысының орынбасары", "білім беру ұйымының басшысы" біліктілік санаты лауазымға тағайындалған кезде автоматты түрде беріледі.</w:t>
      </w:r>
    </w:p>
    <w:bookmarkEnd w:id="86"/>
    <w:bookmarkStart w:name="z90" w:id="87"/>
    <w:p>
      <w:pPr>
        <w:spacing w:after="0"/>
        <w:ind w:left="0"/>
        <w:jc w:val="both"/>
      </w:pPr>
      <w:r>
        <w:rPr>
          <w:rFonts w:ascii="Times New Roman"/>
          <w:b w:val="false"/>
          <w:i w:val="false"/>
          <w:color w:val="000000"/>
          <w:sz w:val="28"/>
        </w:rPr>
        <w:t xml:space="preserve">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 </w:t>
      </w:r>
    </w:p>
    <w:bookmarkEnd w:id="87"/>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xml:space="preserve">
      төменде көрсетілген кемінде үш көрсеткіштің орындалуы қамтамасыз етіледі: </w:t>
      </w:r>
    </w:p>
    <w:p>
      <w:pPr>
        <w:spacing w:after="0"/>
        <w:ind w:left="0"/>
        <w:jc w:val="both"/>
      </w:pPr>
      <w:r>
        <w:rPr>
          <w:rFonts w:ascii="Times New Roman"/>
          <w:b w:val="false"/>
          <w:i w:val="false"/>
          <w:color w:val="000000"/>
          <w:sz w:val="28"/>
        </w:rPr>
        <w:t>
      білім беру ұйымының мақсаттары мен міндеттеріне сәйкес мектепішілік бақылаудың (сапаны бақылаудың) алуан түрлерін пайдаланудың нәтижелілігі;</w:t>
      </w:r>
    </w:p>
    <w:p>
      <w:pPr>
        <w:spacing w:after="0"/>
        <w:ind w:left="0"/>
        <w:jc w:val="both"/>
      </w:pPr>
      <w:r>
        <w:rPr>
          <w:rFonts w:ascii="Times New Roman"/>
          <w:b w:val="false"/>
          <w:i w:val="false"/>
          <w:color w:val="000000"/>
          <w:sz w:val="28"/>
        </w:rPr>
        <w:t>
      оқу/сабақ талдауының (оқуды/сабақты бақылау журналы (парақтары) оқуды/сабақты бақылау бағдарламасына сәйкестігі;</w:t>
      </w:r>
    </w:p>
    <w:p>
      <w:pPr>
        <w:spacing w:after="0"/>
        <w:ind w:left="0"/>
        <w:jc w:val="both"/>
      </w:pPr>
      <w:r>
        <w:rPr>
          <w:rFonts w:ascii="Times New Roman"/>
          <w:b w:val="false"/>
          <w:i w:val="false"/>
          <w:color w:val="000000"/>
          <w:sz w:val="28"/>
        </w:rPr>
        <w:t>
      педагогтердің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pPr>
        <w:spacing w:after="0"/>
        <w:ind w:left="0"/>
        <w:jc w:val="both"/>
      </w:pPr>
      <w:r>
        <w:rPr>
          <w:rFonts w:ascii="Times New Roman"/>
          <w:b w:val="false"/>
          <w:i w:val="false"/>
          <w:color w:val="000000"/>
          <w:sz w:val="28"/>
        </w:rPr>
        <w:t xml:space="preserve">
      жетекшілік ететін бағыт бойынша аудандық/қалалық деңгейде жұмыс тәжірибесін жалпылау және тарату. </w:t>
      </w:r>
    </w:p>
    <w:bookmarkStart w:name="z91" w:id="88"/>
    <w:p>
      <w:pPr>
        <w:spacing w:after="0"/>
        <w:ind w:left="0"/>
        <w:jc w:val="both"/>
      </w:pPr>
      <w:r>
        <w:rPr>
          <w:rFonts w:ascii="Times New Roman"/>
          <w:b w:val="false"/>
          <w:i w:val="false"/>
          <w:color w:val="000000"/>
          <w:sz w:val="28"/>
        </w:rPr>
        <w:t>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bookmarkEnd w:id="88"/>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төменде көрсетілген кемінде үш көрсеткіштің орындалуы қамтамасыз етіледі:</w:t>
      </w:r>
    </w:p>
    <w:p>
      <w:pPr>
        <w:spacing w:after="0"/>
        <w:ind w:left="0"/>
        <w:jc w:val="both"/>
      </w:pPr>
      <w:r>
        <w:rPr>
          <w:rFonts w:ascii="Times New Roman"/>
          <w:b w:val="false"/>
          <w:i w:val="false"/>
          <w:color w:val="000000"/>
          <w:sz w:val="28"/>
        </w:rPr>
        <w:t>
      мектепішілік бақылау (сапаны бақылау) үшін білім беру ұйымдарының ресурстарын (цифрлық, кадрлық, материалдық-техникалық) ұтымды пайдалану;</w:t>
      </w:r>
    </w:p>
    <w:p>
      <w:pPr>
        <w:spacing w:after="0"/>
        <w:ind w:left="0"/>
        <w:jc w:val="both"/>
      </w:pPr>
      <w:r>
        <w:rPr>
          <w:rFonts w:ascii="Times New Roman"/>
          <w:b w:val="false"/>
          <w:i w:val="false"/>
          <w:color w:val="000000"/>
          <w:sz w:val="28"/>
        </w:rPr>
        <w:t>
      бақылау-өлшеу материалдарының алуан түрлерін пайдалану және олардың ақпараттылығы: оқу жетістіктерінің көрсеткіштері;</w:t>
      </w:r>
    </w:p>
    <w:p>
      <w:pPr>
        <w:spacing w:after="0"/>
        <w:ind w:left="0"/>
        <w:jc w:val="both"/>
      </w:pPr>
      <w:r>
        <w:rPr>
          <w:rFonts w:ascii="Times New Roman"/>
          <w:b w:val="false"/>
          <w:i w:val="false"/>
          <w:color w:val="000000"/>
          <w:sz w:val="28"/>
        </w:rPr>
        <w:t>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pPr>
        <w:spacing w:after="0"/>
        <w:ind w:left="0"/>
        <w:jc w:val="both"/>
      </w:pPr>
      <w:r>
        <w:rPr>
          <w:rFonts w:ascii="Times New Roman"/>
          <w:b w:val="false"/>
          <w:i w:val="false"/>
          <w:color w:val="000000"/>
          <w:sz w:val="28"/>
        </w:rPr>
        <w:t>
      облыстық деңгейде жетекшілік ететін бағыт бойынша жұмыс тәжірибесін жалпылау және тарату.</w:t>
      </w:r>
    </w:p>
    <w:bookmarkStart w:name="z92" w:id="89"/>
    <w:p>
      <w:pPr>
        <w:spacing w:after="0"/>
        <w:ind w:left="0"/>
        <w:jc w:val="both"/>
      </w:pPr>
      <w:r>
        <w:rPr>
          <w:rFonts w:ascii="Times New Roman"/>
          <w:b w:val="false"/>
          <w:i w:val="false"/>
          <w:color w:val="000000"/>
          <w:sz w:val="28"/>
        </w:rPr>
        <w:t>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bookmarkEnd w:id="89"/>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төменде көрсетілген кемінде үш көрсеткіштің орындалуы қамтамасыз етіледі:</w:t>
      </w:r>
    </w:p>
    <w:p>
      <w:pPr>
        <w:spacing w:after="0"/>
        <w:ind w:left="0"/>
        <w:jc w:val="both"/>
      </w:pPr>
      <w:r>
        <w:rPr>
          <w:rFonts w:ascii="Times New Roman"/>
          <w:b w:val="false"/>
          <w:i w:val="false"/>
          <w:color w:val="000000"/>
          <w:sz w:val="28"/>
        </w:rPr>
        <w:t>
      мектепішілік бақылау (сапаны бақылау) нәтижелерінің объективтілігі мен пәрменділігі: өлшенетін көрсеткіштердің динамикасы;</w:t>
      </w:r>
    </w:p>
    <w:p>
      <w:pPr>
        <w:spacing w:after="0"/>
        <w:ind w:left="0"/>
        <w:jc w:val="both"/>
      </w:pPr>
      <w:r>
        <w:rPr>
          <w:rFonts w:ascii="Times New Roman"/>
          <w:b w:val="false"/>
          <w:i w:val="false"/>
          <w:color w:val="000000"/>
          <w:sz w:val="28"/>
        </w:rPr>
        <w:t>
      мектепішілік бақылауды ұйымдастырудағы инновациялық тәсіл;</w:t>
      </w:r>
    </w:p>
    <w:p>
      <w:pPr>
        <w:spacing w:after="0"/>
        <w:ind w:left="0"/>
        <w:jc w:val="both"/>
      </w:pPr>
      <w:r>
        <w:rPr>
          <w:rFonts w:ascii="Times New Roman"/>
          <w:b w:val="false"/>
          <w:i w:val="false"/>
          <w:color w:val="000000"/>
          <w:sz w:val="28"/>
        </w:rPr>
        <w:t>
      талдамалық материалдардың сапасы;</w:t>
      </w:r>
    </w:p>
    <w:p>
      <w:pPr>
        <w:spacing w:after="0"/>
        <w:ind w:left="0"/>
        <w:jc w:val="both"/>
      </w:pPr>
      <w:r>
        <w:rPr>
          <w:rFonts w:ascii="Times New Roman"/>
          <w:b w:val="false"/>
          <w:i w:val="false"/>
          <w:color w:val="000000"/>
          <w:sz w:val="28"/>
        </w:rPr>
        <w:t>
      жетекшілік ететін бағыт бойынша жұмыс тәжірибесін республикалық немесе халықаралық деңгейде жалпылау және тарату;</w:t>
      </w:r>
    </w:p>
    <w:p>
      <w:pPr>
        <w:spacing w:after="0"/>
        <w:ind w:left="0"/>
        <w:jc w:val="both"/>
      </w:pPr>
      <w:r>
        <w:rPr>
          <w:rFonts w:ascii="Times New Roman"/>
          <w:b w:val="false"/>
          <w:i w:val="false"/>
          <w:color w:val="000000"/>
          <w:sz w:val="28"/>
        </w:rPr>
        <w:t xml:space="preserve">
      педагогтердің әртүрлі санаттарымен сараланған жұмыс жүйесі. </w:t>
      </w:r>
    </w:p>
    <w:bookmarkStart w:name="z93" w:id="90"/>
    <w:p>
      <w:pPr>
        <w:spacing w:after="0"/>
        <w:ind w:left="0"/>
        <w:jc w:val="both"/>
      </w:pPr>
      <w:r>
        <w:rPr>
          <w:rFonts w:ascii="Times New Roman"/>
          <w:b w:val="false"/>
          <w:i w:val="false"/>
          <w:color w:val="000000"/>
          <w:sz w:val="28"/>
        </w:rPr>
        <w:t xml:space="preserve">
      82. Тиісті деңгейдегі комиссиясы мынадай біліктілік санаттарын береді: </w:t>
      </w:r>
    </w:p>
    <w:bookmarkEnd w:id="90"/>
    <w:p>
      <w:pPr>
        <w:spacing w:after="0"/>
        <w:ind w:left="0"/>
        <w:jc w:val="both"/>
      </w:pPr>
      <w:r>
        <w:rPr>
          <w:rFonts w:ascii="Times New Roman"/>
          <w:b w:val="false"/>
          <w:i w:val="false"/>
          <w:color w:val="000000"/>
          <w:sz w:val="28"/>
        </w:rPr>
        <w:t>
      "үшінші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pPr>
        <w:spacing w:after="0"/>
        <w:ind w:left="0"/>
        <w:jc w:val="both"/>
      </w:pPr>
      <w:r>
        <w:rPr>
          <w:rFonts w:ascii="Times New Roman"/>
          <w:b w:val="false"/>
          <w:i w:val="false"/>
          <w:color w:val="000000"/>
          <w:sz w:val="28"/>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 </w:t>
      </w:r>
    </w:p>
    <w:bookmarkStart w:name="z94" w:id="91"/>
    <w:p>
      <w:pPr>
        <w:spacing w:after="0"/>
        <w:ind w:left="0"/>
        <w:jc w:val="both"/>
      </w:pPr>
      <w:r>
        <w:rPr>
          <w:rFonts w:ascii="Times New Roman"/>
          <w:b w:val="false"/>
          <w:i w:val="false"/>
          <w:color w:val="000000"/>
          <w:sz w:val="28"/>
        </w:rPr>
        <w:t>
      83. Комиссия аттестатталушы білім беру ұйымдары басшыларының қатысуымен аттестаттауды өткізеді.</w:t>
      </w:r>
    </w:p>
    <w:bookmarkEnd w:id="91"/>
    <w:bookmarkStart w:name="z95" w:id="92"/>
    <w:p>
      <w:pPr>
        <w:spacing w:after="0"/>
        <w:ind w:left="0"/>
        <w:jc w:val="both"/>
      </w:pPr>
      <w:r>
        <w:rPr>
          <w:rFonts w:ascii="Times New Roman"/>
          <w:b w:val="false"/>
          <w:i w:val="false"/>
          <w:color w:val="000000"/>
          <w:sz w:val="28"/>
        </w:rPr>
        <w:t>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bookmarkEnd w:id="92"/>
    <w:bookmarkStart w:name="z96" w:id="93"/>
    <w:p>
      <w:pPr>
        <w:spacing w:after="0"/>
        <w:ind w:left="0"/>
        <w:jc w:val="both"/>
      </w:pPr>
      <w:r>
        <w:rPr>
          <w:rFonts w:ascii="Times New Roman"/>
          <w:b w:val="false"/>
          <w:i w:val="false"/>
          <w:color w:val="000000"/>
          <w:sz w:val="28"/>
        </w:rPr>
        <w:t xml:space="preserve">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w:t>
      </w:r>
      <w:r>
        <w:rPr>
          <w:rFonts w:ascii="Times New Roman"/>
          <w:b w:val="false"/>
          <w:i w:val="false"/>
          <w:color w:val="000000"/>
          <w:sz w:val="28"/>
        </w:rPr>
        <w:t>4) тармақшасы</w:t>
      </w:r>
      <w:r>
        <w:rPr>
          <w:rFonts w:ascii="Times New Roman"/>
          <w:b w:val="false"/>
          <w:i w:val="false"/>
          <w:color w:val="000000"/>
          <w:sz w:val="28"/>
        </w:rPr>
        <w:t xml:space="preserve"> тәртібімен жұмыс берушінің бастамасы бойынша жұмыстан шығарылады.</w:t>
      </w:r>
    </w:p>
    <w:bookmarkEnd w:id="93"/>
    <w:bookmarkStart w:name="z97" w:id="94"/>
    <w:p>
      <w:pPr>
        <w:spacing w:after="0"/>
        <w:ind w:left="0"/>
        <w:jc w:val="both"/>
      </w:pPr>
      <w:r>
        <w:rPr>
          <w:rFonts w:ascii="Times New Roman"/>
          <w:b w:val="false"/>
          <w:i w:val="false"/>
          <w:color w:val="000000"/>
          <w:sz w:val="28"/>
        </w:rPr>
        <w:t>
      86. Отырыс барысында Комиссия ұсынылған материалдарды зерделейді, аттестатталатын адамды тыңдайды.</w:t>
      </w:r>
    </w:p>
    <w:bookmarkEnd w:id="94"/>
    <w:bookmarkStart w:name="z98" w:id="95"/>
    <w:p>
      <w:pPr>
        <w:spacing w:after="0"/>
        <w:ind w:left="0"/>
        <w:jc w:val="both"/>
      </w:pPr>
      <w:r>
        <w:rPr>
          <w:rFonts w:ascii="Times New Roman"/>
          <w:b w:val="false"/>
          <w:i w:val="false"/>
          <w:color w:val="000000"/>
          <w:sz w:val="28"/>
        </w:rPr>
        <w:t xml:space="preserve">
      87. Ұсынылған материалдарды зерделеу және аттестаттау комиссиясының әрбір мүшесімен әңгімелесу нәтижелері бойынша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аттестатталушыға бағалау парағы толтырылады.</w:t>
      </w:r>
    </w:p>
    <w:bookmarkEnd w:id="95"/>
    <w:bookmarkStart w:name="z99" w:id="96"/>
    <w:p>
      <w:pPr>
        <w:spacing w:after="0"/>
        <w:ind w:left="0"/>
        <w:jc w:val="both"/>
      </w:pPr>
      <w:r>
        <w:rPr>
          <w:rFonts w:ascii="Times New Roman"/>
          <w:b w:val="false"/>
          <w:i w:val="false"/>
          <w:color w:val="000000"/>
          <w:sz w:val="28"/>
        </w:rPr>
        <w:t xml:space="preserve">
      88. Осы Қағидаларға </w:t>
      </w:r>
      <w:r>
        <w:rPr>
          <w:rFonts w:ascii="Times New Roman"/>
          <w:b w:val="false"/>
          <w:i w:val="false"/>
          <w:color w:val="000000"/>
          <w:sz w:val="28"/>
        </w:rPr>
        <w:t>14-қосымшада</w:t>
      </w:r>
      <w:r>
        <w:rPr>
          <w:rFonts w:ascii="Times New Roman"/>
          <w:b w:val="false"/>
          <w:i w:val="false"/>
          <w:color w:val="000000"/>
          <w:sz w:val="28"/>
        </w:rPr>
        <w:t xml:space="preserve"> белгіленген көрсеткіштердің орындалуын аттестатталушы әңгімелесуде ұсынады.</w:t>
      </w:r>
    </w:p>
    <w:bookmarkEnd w:id="96"/>
    <w:bookmarkStart w:name="z100" w:id="97"/>
    <w:p>
      <w:pPr>
        <w:spacing w:after="0"/>
        <w:ind w:left="0"/>
        <w:jc w:val="both"/>
      </w:pPr>
      <w:r>
        <w:rPr>
          <w:rFonts w:ascii="Times New Roman"/>
          <w:b w:val="false"/>
          <w:i w:val="false"/>
          <w:color w:val="000000"/>
          <w:sz w:val="28"/>
        </w:rPr>
        <w:t>
      89. Білім беру ұйымдары басшыларының орынбасарларын аттестаттау нәтижелері бойынша Комиссия мынадай шешімдердің бірін қабылдайды:</w:t>
      </w:r>
    </w:p>
    <w:bookmarkEnd w:id="97"/>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санатты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bookmarkStart w:name="z101" w:id="98"/>
    <w:p>
      <w:pPr>
        <w:spacing w:after="0"/>
        <w:ind w:left="0"/>
        <w:jc w:val="both"/>
      </w:pPr>
      <w:r>
        <w:rPr>
          <w:rFonts w:ascii="Times New Roman"/>
          <w:b w:val="false"/>
          <w:i w:val="false"/>
          <w:color w:val="000000"/>
          <w:sz w:val="28"/>
        </w:rPr>
        <w:t>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бір жылдан ерте емес уақытта қайта аттестаттауға өтеді.</w:t>
      </w:r>
    </w:p>
    <w:bookmarkEnd w:id="98"/>
    <w:bookmarkStart w:name="z102" w:id="99"/>
    <w:p>
      <w:pPr>
        <w:spacing w:after="0"/>
        <w:ind w:left="0"/>
        <w:jc w:val="both"/>
      </w:pPr>
      <w:r>
        <w:rPr>
          <w:rFonts w:ascii="Times New Roman"/>
          <w:b w:val="false"/>
          <w:i w:val="false"/>
          <w:color w:val="000000"/>
          <w:sz w:val="28"/>
        </w:rPr>
        <w:t>
      91. Комиссия қайта аттестаттауды өткізу кезінде мынадай шешімдердің бірін қабылдайды:</w:t>
      </w:r>
    </w:p>
    <w:bookmarkEnd w:id="99"/>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санатты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bookmarkStart w:name="z103" w:id="100"/>
    <w:p>
      <w:pPr>
        <w:spacing w:after="0"/>
        <w:ind w:left="0"/>
        <w:jc w:val="both"/>
      </w:pPr>
      <w:r>
        <w:rPr>
          <w:rFonts w:ascii="Times New Roman"/>
          <w:b w:val="false"/>
          <w:i w:val="false"/>
          <w:color w:val="000000"/>
          <w:sz w:val="28"/>
        </w:rPr>
        <w:t>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деңгейге төмендейді.</w:t>
      </w:r>
    </w:p>
    <w:bookmarkEnd w:id="100"/>
    <w:bookmarkStart w:name="z104" w:id="101"/>
    <w:p>
      <w:pPr>
        <w:spacing w:after="0"/>
        <w:ind w:left="0"/>
        <w:jc w:val="both"/>
      </w:pPr>
      <w:r>
        <w:rPr>
          <w:rFonts w:ascii="Times New Roman"/>
          <w:b w:val="false"/>
          <w:i w:val="false"/>
          <w:color w:val="000000"/>
          <w:sz w:val="28"/>
        </w:rPr>
        <w:t>
      93. Білім беру ұйымдарының басшыларын аттестаттау нәтижелері бойынша Комиссия мынадай шешімдердің бірін қабылдайды:</w:t>
      </w:r>
    </w:p>
    <w:bookmarkEnd w:id="101"/>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біліктілік санатына ротациямен аттестатталды;</w:t>
      </w:r>
    </w:p>
    <w:p>
      <w:pPr>
        <w:spacing w:after="0"/>
        <w:ind w:left="0"/>
        <w:jc w:val="both"/>
      </w:pPr>
      <w:r>
        <w:rPr>
          <w:rFonts w:ascii="Times New Roman"/>
          <w:b w:val="false"/>
          <w:i w:val="false"/>
          <w:color w:val="000000"/>
          <w:sz w:val="28"/>
        </w:rPr>
        <w:t>
      өтініш берілген біліктілік санатына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p>
      <w:pPr>
        <w:spacing w:after="0"/>
        <w:ind w:left="0"/>
        <w:jc w:val="both"/>
      </w:pPr>
      <w:r>
        <w:rPr>
          <w:rFonts w:ascii="Times New Roman"/>
          <w:b w:val="false"/>
          <w:i w:val="false"/>
          <w:color w:val="000000"/>
          <w:sz w:val="28"/>
        </w:rPr>
        <w:t>
      еңбек шартты бұзуымен өтініш берілген біліктілік санатына аттестатталмады.</w:t>
      </w:r>
    </w:p>
    <w:bookmarkStart w:name="z105" w:id="102"/>
    <w:p>
      <w:pPr>
        <w:spacing w:after="0"/>
        <w:ind w:left="0"/>
        <w:jc w:val="both"/>
      </w:pPr>
      <w:r>
        <w:rPr>
          <w:rFonts w:ascii="Times New Roman"/>
          <w:b w:val="false"/>
          <w:i w:val="false"/>
          <w:color w:val="000000"/>
          <w:sz w:val="28"/>
        </w:rPr>
        <w:t>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p>
    <w:bookmarkEnd w:id="102"/>
    <w:bookmarkStart w:name="z106" w:id="103"/>
    <w:p>
      <w:pPr>
        <w:spacing w:after="0"/>
        <w:ind w:left="0"/>
        <w:jc w:val="both"/>
      </w:pPr>
      <w:r>
        <w:rPr>
          <w:rFonts w:ascii="Times New Roman"/>
          <w:b w:val="false"/>
          <w:i w:val="false"/>
          <w:color w:val="000000"/>
          <w:sz w:val="28"/>
        </w:rPr>
        <w:t>
      95. Комиссия қайта аттестаттауды өткізу кезінде мынадай шешімдердің бірін қабылдайды:</w:t>
      </w:r>
    </w:p>
    <w:bookmarkEnd w:id="103"/>
    <w:p>
      <w:pPr>
        <w:spacing w:after="0"/>
        <w:ind w:left="0"/>
        <w:jc w:val="both"/>
      </w:pPr>
      <w:r>
        <w:rPr>
          <w:rFonts w:ascii="Times New Roman"/>
          <w:b w:val="false"/>
          <w:i w:val="false"/>
          <w:color w:val="000000"/>
          <w:sz w:val="28"/>
        </w:rPr>
        <w:t>
      өтініш берілген біліктілік санатына аттестатталды;</w:t>
      </w:r>
    </w:p>
    <w:p>
      <w:pPr>
        <w:spacing w:after="0"/>
        <w:ind w:left="0"/>
        <w:jc w:val="both"/>
      </w:pPr>
      <w:r>
        <w:rPr>
          <w:rFonts w:ascii="Times New Roman"/>
          <w:b w:val="false"/>
          <w:i w:val="false"/>
          <w:color w:val="000000"/>
          <w:sz w:val="28"/>
        </w:rPr>
        <w:t>
      өтініш берілген біліктілік санатына ротациямен аттестатталды;</w:t>
      </w:r>
    </w:p>
    <w:p>
      <w:pPr>
        <w:spacing w:after="0"/>
        <w:ind w:left="0"/>
        <w:jc w:val="both"/>
      </w:pPr>
      <w:r>
        <w:rPr>
          <w:rFonts w:ascii="Times New Roman"/>
          <w:b w:val="false"/>
          <w:i w:val="false"/>
          <w:color w:val="000000"/>
          <w:sz w:val="28"/>
        </w:rPr>
        <w:t>
      өтініш берілген біліктілік санатына растаумен аттестатталды;</w:t>
      </w:r>
    </w:p>
    <w:p>
      <w:pPr>
        <w:spacing w:after="0"/>
        <w:ind w:left="0"/>
        <w:jc w:val="both"/>
      </w:pPr>
      <w:r>
        <w:rPr>
          <w:rFonts w:ascii="Times New Roman"/>
          <w:b w:val="false"/>
          <w:i w:val="false"/>
          <w:color w:val="000000"/>
          <w:sz w:val="28"/>
        </w:rPr>
        <w:t>
      өтініш берілген біліктілік санатына аттестатталмады;</w:t>
      </w:r>
    </w:p>
    <w:p>
      <w:pPr>
        <w:spacing w:after="0"/>
        <w:ind w:left="0"/>
        <w:jc w:val="both"/>
      </w:pPr>
      <w:r>
        <w:rPr>
          <w:rFonts w:ascii="Times New Roman"/>
          <w:b w:val="false"/>
          <w:i w:val="false"/>
          <w:color w:val="000000"/>
          <w:sz w:val="28"/>
        </w:rPr>
        <w:t>
      еңбек шартты бұзуымен өтініш берілген біліктілік санатына аттестатталмады.</w:t>
      </w:r>
    </w:p>
    <w:bookmarkStart w:name="z107" w:id="104"/>
    <w:p>
      <w:pPr>
        <w:spacing w:after="0"/>
        <w:ind w:left="0"/>
        <w:jc w:val="both"/>
      </w:pPr>
      <w:r>
        <w:rPr>
          <w:rFonts w:ascii="Times New Roman"/>
          <w:b w:val="false"/>
          <w:i w:val="false"/>
          <w:color w:val="000000"/>
          <w:sz w:val="28"/>
        </w:rPr>
        <w:t>
      96. Комиссия "бірінші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бұзылады.</w:t>
      </w:r>
    </w:p>
    <w:bookmarkEnd w:id="104"/>
    <w:bookmarkStart w:name="z108" w:id="105"/>
    <w:p>
      <w:pPr>
        <w:spacing w:after="0"/>
        <w:ind w:left="0"/>
        <w:jc w:val="both"/>
      </w:pPr>
      <w:r>
        <w:rPr>
          <w:rFonts w:ascii="Times New Roman"/>
          <w:b w:val="false"/>
          <w:i w:val="false"/>
          <w:color w:val="000000"/>
          <w:sz w:val="28"/>
        </w:rPr>
        <w:t>
      97. Аттестатталушы комиссияның шешімімен танысады.</w:t>
      </w:r>
    </w:p>
    <w:bookmarkEnd w:id="105"/>
    <w:bookmarkStart w:name="z109" w:id="106"/>
    <w:p>
      <w:pPr>
        <w:spacing w:after="0"/>
        <w:ind w:left="0"/>
        <w:jc w:val="both"/>
      </w:pPr>
      <w:r>
        <w:rPr>
          <w:rFonts w:ascii="Times New Roman"/>
          <w:b w:val="false"/>
          <w:i w:val="false"/>
          <w:color w:val="000000"/>
          <w:sz w:val="28"/>
        </w:rPr>
        <w:t xml:space="preserve">
      98. Комиссияның шешімі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хаттамамен ресімделеді, оған Комиссия хатшысы мен оның отырысына қатысқан Комиссия мүшелері қол қояды.</w:t>
      </w:r>
    </w:p>
    <w:bookmarkEnd w:id="106"/>
    <w:bookmarkStart w:name="z110" w:id="107"/>
    <w:p>
      <w:pPr>
        <w:spacing w:after="0"/>
        <w:ind w:left="0"/>
        <w:jc w:val="both"/>
      </w:pPr>
      <w:r>
        <w:rPr>
          <w:rFonts w:ascii="Times New Roman"/>
          <w:b w:val="false"/>
          <w:i w:val="false"/>
          <w:color w:val="000000"/>
          <w:sz w:val="28"/>
        </w:rPr>
        <w:t>
      99. Комиссия шешімі аттестатталушылардың аттестаттау парақтарына енгізіледі.</w:t>
      </w:r>
    </w:p>
    <w:bookmarkEnd w:id="107"/>
    <w:bookmarkStart w:name="z111" w:id="108"/>
    <w:p>
      <w:pPr>
        <w:spacing w:after="0"/>
        <w:ind w:left="0"/>
        <w:jc w:val="both"/>
      </w:pPr>
      <w:r>
        <w:rPr>
          <w:rFonts w:ascii="Times New Roman"/>
          <w:b w:val="false"/>
          <w:i w:val="false"/>
          <w:color w:val="000000"/>
          <w:sz w:val="28"/>
        </w:rPr>
        <w:t>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қызметтік тізіміне енгізіледі.</w:t>
      </w:r>
    </w:p>
    <w:bookmarkEnd w:id="108"/>
    <w:bookmarkStart w:name="z112" w:id="109"/>
    <w:p>
      <w:pPr>
        <w:spacing w:after="0"/>
        <w:ind w:left="0"/>
        <w:jc w:val="both"/>
      </w:pPr>
      <w:r>
        <w:rPr>
          <w:rFonts w:ascii="Times New Roman"/>
          <w:b w:val="false"/>
          <w:i w:val="false"/>
          <w:color w:val="000000"/>
          <w:sz w:val="28"/>
        </w:rPr>
        <w:t xml:space="preserve">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біліктілік бере отырып (растай отырып) аттестаттау туралы куәлік беріледі.</w:t>
      </w:r>
    </w:p>
    <w:bookmarkEnd w:id="109"/>
    <w:bookmarkStart w:name="z113" w:id="110"/>
    <w:p>
      <w:pPr>
        <w:spacing w:after="0"/>
        <w:ind w:left="0"/>
        <w:jc w:val="both"/>
      </w:pPr>
      <w:r>
        <w:rPr>
          <w:rFonts w:ascii="Times New Roman"/>
          <w:b w:val="false"/>
          <w:i w:val="false"/>
          <w:color w:val="000000"/>
          <w:sz w:val="28"/>
        </w:rPr>
        <w:t xml:space="preserve">
      102. Біліктілік берілетін (расталатын) аттестаттау туралы куәлік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куәліктерді тіркеу және беру журналында тіркеледі.</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(тестілеуді өткізу бойынша</w:t>
            </w:r>
            <w:r>
              <w:br/>
            </w:r>
            <w:r>
              <w:rPr>
                <w:rFonts w:ascii="Times New Roman"/>
                <w:b w:val="false"/>
                <w:i w:val="false"/>
                <w:color w:val="000000"/>
                <w:sz w:val="20"/>
              </w:rPr>
              <w:t>ұйымның басшысына)</w:t>
            </w:r>
          </w:p>
        </w:tc>
      </w:tr>
    </w:tbl>
    <w:p>
      <w:pPr>
        <w:spacing w:after="0"/>
        <w:ind w:left="0"/>
        <w:jc w:val="left"/>
      </w:pPr>
      <w:r>
        <w:rPr>
          <w:rFonts w:ascii="Times New Roman"/>
          <w:b/>
          <w:i w:val="false"/>
          <w:color w:val="000000"/>
        </w:rPr>
        <w:t xml:space="preserve"> Ұлттық біліктілік тестілеуге қатысуға өтініш</w:t>
      </w:r>
    </w:p>
    <w:p>
      <w:pPr>
        <w:spacing w:after="0"/>
        <w:ind w:left="0"/>
        <w:jc w:val="both"/>
      </w:pPr>
      <w:r>
        <w:rPr>
          <w:rFonts w:ascii="Times New Roman"/>
          <w:b w:val="false"/>
          <w:i w:val="false"/>
          <w:color w:val="000000"/>
          <w:sz w:val="28"/>
        </w:rPr>
        <w:t>
      Мен, _________________________________________________________________,</w:t>
      </w:r>
    </w:p>
    <w:p>
      <w:pPr>
        <w:spacing w:after="0"/>
        <w:ind w:left="0"/>
        <w:jc w:val="both"/>
      </w:pPr>
      <w:r>
        <w:rPr>
          <w:rFonts w:ascii="Times New Roman"/>
          <w:b w:val="false"/>
          <w:i w:val="false"/>
          <w:color w:val="000000"/>
          <w:sz w:val="28"/>
        </w:rPr>
        <w:t>
      (педагогтің Т.А.Ә. (бар болған жағдайда)</w:t>
      </w:r>
    </w:p>
    <w:p>
      <w:pPr>
        <w:spacing w:after="0"/>
        <w:ind w:left="0"/>
        <w:jc w:val="both"/>
      </w:pPr>
      <w:r>
        <w:rPr>
          <w:rFonts w:ascii="Times New Roman"/>
          <w:b w:val="false"/>
          <w:i w:val="false"/>
          <w:color w:val="000000"/>
          <w:sz w:val="28"/>
        </w:rPr>
        <w:t>
      ЖСН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мені келесі тест тапсырмалары бойынша ұлттық біліктілік тестілеуге қатысуға рұқсат беруіңізді сұраймын:</w:t>
      </w:r>
    </w:p>
    <w:p>
      <w:pPr>
        <w:spacing w:after="0"/>
        <w:ind w:left="0"/>
        <w:jc w:val="both"/>
      </w:pPr>
      <w:r>
        <w:rPr>
          <w:rFonts w:ascii="Times New Roman"/>
          <w:b w:val="false"/>
          <w:i w:val="false"/>
          <w:color w:val="000000"/>
          <w:sz w:val="28"/>
        </w:rPr>
        <w:t>
      ________ аттестаттауға 20___ жыл. Бүгінгі таңда ____(күні) ___ (айы) ______ жылғы дейін жарамды біліктілік санатына иемін: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алған жылын көрсете отырып____________________________________________ </w:t>
      </w:r>
    </w:p>
    <w:p>
      <w:pPr>
        <w:spacing w:after="0"/>
        <w:ind w:left="0"/>
        <w:jc w:val="both"/>
      </w:pPr>
      <w:r>
        <w:rPr>
          <w:rFonts w:ascii="Times New Roman"/>
          <w:b w:val="false"/>
          <w:i w:val="false"/>
          <w:color w:val="000000"/>
          <w:sz w:val="28"/>
        </w:rPr>
        <w:t>
      Тестілеуді тапсыру тілі (қажеттісінің астын сызу): қазақ/орыс</w:t>
      </w:r>
    </w:p>
    <w:p>
      <w:pPr>
        <w:spacing w:after="0"/>
        <w:ind w:left="0"/>
        <w:jc w:val="both"/>
      </w:pPr>
      <w:r>
        <w:rPr>
          <w:rFonts w:ascii="Times New Roman"/>
          <w:b w:val="false"/>
          <w:i w:val="false"/>
          <w:color w:val="000000"/>
          <w:sz w:val="28"/>
        </w:rPr>
        <w:t>
      Білім беру ұйымының басшысы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қосымша, арнайы білім беру.</w:t>
      </w:r>
    </w:p>
    <w:p>
      <w:pPr>
        <w:spacing w:after="0"/>
        <w:ind w:left="0"/>
        <w:jc w:val="both"/>
      </w:pPr>
      <w:r>
        <w:rPr>
          <w:rFonts w:ascii="Times New Roman"/>
          <w:b w:val="false"/>
          <w:i w:val="false"/>
          <w:color w:val="000000"/>
          <w:sz w:val="28"/>
        </w:rPr>
        <w:t>
      Аттестаттау қағидаларымен, Ұлттық біліктілік тестілеу туралы нұсқаулықпен таныстым.</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Ұлттық біліктілік тестілеуге қатысуға рұқсаттама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36"/>
        <w:gridCol w:w="64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Облыс/Аудан/Мектеп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 РҰҚСАТТАМА</w:t>
            </w:r>
            <w:r>
              <w:br/>
            </w:r>
            <w:r>
              <w:rPr>
                <w:rFonts w:ascii="Times New Roman"/>
                <w:b w:val="false"/>
                <w:i w:val="false"/>
                <w:color w:val="000000"/>
                <w:sz w:val="20"/>
              </w:rPr>
              <w:t xml:space="preserve">
Т.А.Ә.:______________________ АКТ: ___________________ </w:t>
            </w:r>
          </w:p>
          <w:p>
            <w:pPr>
              <w:spacing w:after="20"/>
              <w:ind w:left="20"/>
              <w:jc w:val="both"/>
            </w:pPr>
            <w:r>
              <w:drawing>
                <wp:inline distT="0" distB="0" distL="0" distR="0">
                  <wp:extent cx="12446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44600" cy="1473200"/>
                          </a:xfrm>
                          <a:prstGeom prst="rect">
                            <a:avLst/>
                          </a:prstGeom>
                        </pic:spPr>
                      </pic:pic>
                    </a:graphicData>
                  </a:graphic>
                </wp:inline>
              </w:drawing>
            </w:r>
          </w:p>
          <w:p>
            <w:pPr>
              <w:spacing w:after="0"/>
              <w:ind w:left="0"/>
              <w:jc w:val="both"/>
            </w:pPr>
            <w:r>
              <w:br/>
            </w:r>
            <w:r>
              <w:rPr>
                <w:rFonts w:ascii="Times New Roman"/>
                <w:b w:val="false"/>
                <w:i w:val="false"/>
                <w:color w:val="000000"/>
                <w:sz w:val="20"/>
              </w:rPr>
              <w:t>
ЖСН: ___________________</w:t>
            </w:r>
            <w:r>
              <w:br/>
            </w:r>
            <w:r>
              <w:rPr>
                <w:rFonts w:ascii="Times New Roman"/>
                <w:b w:val="false"/>
                <w:i w:val="false"/>
                <w:color w:val="000000"/>
                <w:sz w:val="20"/>
              </w:rPr>
              <w:t>
Жоспарланған біліктілік санаты: ___________________</w:t>
            </w:r>
            <w:r>
              <w:br/>
            </w:r>
            <w:r>
              <w:rPr>
                <w:rFonts w:ascii="Times New Roman"/>
                <w:b w:val="false"/>
                <w:i w:val="false"/>
                <w:color w:val="000000"/>
                <w:sz w:val="20"/>
              </w:rPr>
              <w:t>
Педагог қызметкер жұмыс істейтін білім беру ұйымының деңгейі: ___________________</w:t>
            </w:r>
            <w:r>
              <w:br/>
            </w:r>
            <w:r>
              <w:rPr>
                <w:rFonts w:ascii="Times New Roman"/>
                <w:b w:val="false"/>
                <w:i w:val="false"/>
                <w:color w:val="000000"/>
                <w:sz w:val="20"/>
              </w:rPr>
              <w:t>
Тестілеу орны:</w:t>
            </w:r>
            <w:r>
              <w:br/>
            </w:r>
            <w:r>
              <w:rPr>
                <w:rFonts w:ascii="Times New Roman"/>
                <w:b w:val="false"/>
                <w:i w:val="false"/>
                <w:color w:val="000000"/>
                <w:sz w:val="20"/>
              </w:rPr>
              <w:t>
______________________________________________________________________</w:t>
            </w:r>
            <w:r>
              <w:br/>
            </w:r>
            <w:r>
              <w:rPr>
                <w:rFonts w:ascii="Times New Roman"/>
                <w:b w:val="false"/>
                <w:i w:val="false"/>
                <w:color w:val="000000"/>
                <w:sz w:val="20"/>
              </w:rPr>
              <w:t>
Мекенжайы: ________________________________________________________________</w:t>
            </w:r>
            <w:r>
              <w:br/>
            </w:r>
            <w:r>
              <w:rPr>
                <w:rFonts w:ascii="Times New Roman"/>
                <w:b w:val="false"/>
                <w:i w:val="false"/>
                <w:color w:val="000000"/>
                <w:sz w:val="20"/>
              </w:rPr>
              <w:t>
Аудитория: ________________________________</w:t>
            </w:r>
            <w:r>
              <w:br/>
            </w:r>
            <w:r>
              <w:rPr>
                <w:rFonts w:ascii="Times New Roman"/>
                <w:b w:val="false"/>
                <w:i w:val="false"/>
                <w:color w:val="000000"/>
                <w:sz w:val="20"/>
              </w:rPr>
              <w:t>
Тестілеудің тапсыру тілі: ________________________________</w:t>
            </w:r>
            <w:r>
              <w:br/>
            </w:r>
            <w:r>
              <w:rPr>
                <w:rFonts w:ascii="Times New Roman"/>
                <w:b w:val="false"/>
                <w:i w:val="false"/>
                <w:color w:val="000000"/>
                <w:sz w:val="20"/>
              </w:rPr>
              <w:t>
Тестілеу күні: ________________________________</w:t>
            </w:r>
            <w:r>
              <w:br/>
            </w:r>
            <w:r>
              <w:rPr>
                <w:rFonts w:ascii="Times New Roman"/>
                <w:b w:val="false"/>
                <w:i w:val="false"/>
                <w:color w:val="000000"/>
                <w:sz w:val="20"/>
              </w:rPr>
              <w:t>
Тестілеуге тіркелудің басталу уақыты: ________________________________</w:t>
            </w:r>
            <w:r>
              <w:br/>
            </w:r>
            <w:r>
              <w:rPr>
                <w:rFonts w:ascii="Times New Roman"/>
                <w:b w:val="false"/>
                <w:i w:val="false"/>
                <w:color w:val="000000"/>
                <w:sz w:val="20"/>
              </w:rPr>
              <w:t>
Тестілеу пәндері: 1. _____________________________________________</w:t>
            </w:r>
            <w:r>
              <w:br/>
            </w:r>
            <w:r>
              <w:rPr>
                <w:rFonts w:ascii="Times New Roman"/>
                <w:b w:val="false"/>
                <w:i w:val="false"/>
                <w:color w:val="000000"/>
                <w:sz w:val="20"/>
              </w:rPr>
              <w:t>
2. _____________________________________________</w:t>
            </w:r>
            <w:r>
              <w:br/>
            </w:r>
            <w:r>
              <w:rPr>
                <w:rFonts w:ascii="Times New Roman"/>
                <w:b w:val="false"/>
                <w:i w:val="false"/>
                <w:color w:val="000000"/>
                <w:sz w:val="20"/>
              </w:rPr>
              <w:t>
Аттестаттау</w:t>
            </w:r>
            <w:r>
              <w:br/>
            </w:r>
            <w:r>
              <w:rPr>
                <w:rFonts w:ascii="Times New Roman"/>
                <w:b w:val="false"/>
                <w:i w:val="false"/>
                <w:color w:val="000000"/>
                <w:sz w:val="20"/>
              </w:rPr>
              <w:t>
комиссиясының төрағасы: ___________ ________________________________ (қолы) (Т.А.Ә. (бар болған жағдайда)</w:t>
            </w:r>
            <w:r>
              <w:br/>
            </w:r>
            <w:r>
              <w:rPr>
                <w:rFonts w:ascii="Times New Roman"/>
                <w:b w:val="false"/>
                <w:i w:val="false"/>
                <w:color w:val="000000"/>
                <w:sz w:val="20"/>
              </w:rPr>
              <w:t>
Педагог: ___________ ________________________________ (қолы) (Т.А.Ә. (бар болған жағдайда)</w:t>
            </w:r>
            <w:r>
              <w:br/>
            </w:r>
            <w:r>
              <w:rPr>
                <w:rFonts w:ascii="Times New Roman"/>
                <w:b w:val="false"/>
                <w:i w:val="false"/>
                <w:color w:val="000000"/>
                <w:sz w:val="20"/>
              </w:rPr>
              <w:t>
Рұқсат беру күні: __________________________________________________</w:t>
            </w:r>
            <w:r>
              <w:br/>
            </w:r>
            <w:r>
              <w:rPr>
                <w:rFonts w:ascii="Times New Roman"/>
                <w:b w:val="false"/>
                <w:i w:val="false"/>
                <w:color w:val="000000"/>
                <w:sz w:val="20"/>
              </w:rPr>
              <w:t>
</w:t>
            </w:r>
          </w:p>
        </w:tc>
      </w:tr>
      <w:tr>
        <w:trPr>
          <w:trHeight w:val="30" w:hRule="atLeast"/>
        </w:trPr>
        <w:tc>
          <w:tcPr>
            <w:tcW w:w="5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 жадынама:</w:t>
            </w:r>
            <w:r>
              <w:br/>
            </w:r>
            <w:r>
              <w:rPr>
                <w:rFonts w:ascii="Times New Roman"/>
                <w:b w:val="false"/>
                <w:i w:val="false"/>
                <w:color w:val="000000"/>
                <w:sz w:val="20"/>
              </w:rPr>
              <w:t xml:space="preserve">
Педагогтің өзімен бірге тестілеуге рұқсат қағазы және жеке басын куәландыратын құжаттың түпнұсқасы (жеке куәлік немесе паспорт) болуы тиіс. </w:t>
            </w:r>
            <w:r>
              <w:br/>
            </w:r>
            <w:r>
              <w:rPr>
                <w:rFonts w:ascii="Times New Roman"/>
                <w:b w:val="false"/>
                <w:i w:val="false"/>
                <w:color w:val="000000"/>
                <w:sz w:val="20"/>
              </w:rPr>
              <w:t>
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6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w:t>
            </w:r>
            <w:r>
              <w:br/>
            </w:r>
            <w:r>
              <w:rPr>
                <w:rFonts w:ascii="Times New Roman"/>
                <w:b w:val="false"/>
                <w:i w:val="false"/>
                <w:color w:val="000000"/>
                <w:sz w:val="20"/>
              </w:rPr>
              <w:t>
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br/>
            </w:r>
            <w:r>
              <w:rPr>
                <w:rFonts w:ascii="Times New Roman"/>
                <w:b w:val="false"/>
                <w:i w:val="false"/>
                <w:color w:val="000000"/>
                <w:sz w:val="20"/>
              </w:rPr>
              <w:t>
басқа педагогтермен сөйлесуге;</w:t>
            </w:r>
            <w:r>
              <w:br/>
            </w:r>
            <w:r>
              <w:rPr>
                <w:rFonts w:ascii="Times New Roman"/>
                <w:b w:val="false"/>
                <w:i w:val="false"/>
                <w:color w:val="000000"/>
                <w:sz w:val="20"/>
              </w:rPr>
              <w:t>
орнынан орын ауыстыруға;</w:t>
            </w:r>
            <w:r>
              <w:br/>
            </w:r>
            <w:r>
              <w:rPr>
                <w:rFonts w:ascii="Times New Roman"/>
                <w:b w:val="false"/>
                <w:i w:val="false"/>
                <w:color w:val="000000"/>
                <w:sz w:val="20"/>
              </w:rPr>
              <w:t>
кезекшінің рұқсатынсыз аудиториядан шығуға жол берілмейді.</w:t>
            </w:r>
            <w:r>
              <w:br/>
            </w:r>
            <w:r>
              <w:rPr>
                <w:rFonts w:ascii="Times New Roman"/>
                <w:b w:val="false"/>
                <w:i w:val="false"/>
                <w:color w:val="000000"/>
                <w:sz w:val="20"/>
              </w:rPr>
              <w:t>
Ереже бұзылған және тыйым салынған заттар анықталған жағдайда тиісті акт жасалады, педагог аудиториядан шығарылады, нәтижелері жойылады.</w:t>
            </w:r>
            <w:r>
              <w:br/>
            </w:r>
            <w:r>
              <w:rPr>
                <w:rFonts w:ascii="Times New Roman"/>
                <w:b w:val="false"/>
                <w:i w:val="false"/>
                <w:color w:val="000000"/>
                <w:sz w:val="20"/>
              </w:rPr>
              <w:t>
Нәтижелері бейне материалдарды зерттеу шеңберінде тестілеу аяқталғаннан кейін де жойылуы мүмкін.</w:t>
            </w:r>
            <w:r>
              <w:br/>
            </w:r>
            <w:r>
              <w:rPr>
                <w:rFonts w:ascii="Times New Roman"/>
                <w:b w:val="false"/>
                <w:i w:val="false"/>
                <w:color w:val="000000"/>
                <w:sz w:val="20"/>
              </w:rPr>
              <w:t>
Жұмыс істеу үшін әрбір педагогке А4 форматындағы үш парақ беріледі. Тестілеу аяқталғаннан кейін Министрлік өкіліне парақтарды тапсыру қажет.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 жадынамамен таныстым және наразылығым жоқ.</w:t>
            </w:r>
            <w:r>
              <w:br/>
            </w:r>
            <w:r>
              <w:rPr>
                <w:rFonts w:ascii="Times New Roman"/>
                <w:b w:val="false"/>
                <w:i w:val="false"/>
                <w:color w:val="000000"/>
                <w:sz w:val="20"/>
              </w:rPr>
              <w:t>
Рұқсаттамадағы деректер дұрыс екенін растаймын _______________________________________________________________________</w:t>
            </w:r>
            <w:r>
              <w:br/>
            </w:r>
            <w:r>
              <w:rPr>
                <w:rFonts w:ascii="Times New Roman"/>
                <w:b w:val="false"/>
                <w:i w:val="false"/>
                <w:color w:val="000000"/>
                <w:sz w:val="20"/>
              </w:rPr>
              <w:t>
(Педагогтің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Аудиторияда тәртіп ережесін бұзған педагогті аудиториядан шығару және заттарды табу актісі</w:t>
      </w:r>
    </w:p>
    <w:p>
      <w:pPr>
        <w:spacing w:after="0"/>
        <w:ind w:left="0"/>
        <w:jc w:val="both"/>
      </w:pPr>
      <w:r>
        <w:rPr>
          <w:rFonts w:ascii="Times New Roman"/>
          <w:b w:val="false"/>
          <w:i w:val="false"/>
          <w:color w:val="000000"/>
          <w:sz w:val="28"/>
        </w:rPr>
        <w:t>
      Тестілеуді өткізу орны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"______"_______________20____ж. ______сағ._______мин.</w:t>
      </w:r>
    </w:p>
    <w:p>
      <w:pPr>
        <w:spacing w:after="0"/>
        <w:ind w:left="0"/>
        <w:jc w:val="both"/>
      </w:pPr>
      <w:r>
        <w:rPr>
          <w:rFonts w:ascii="Times New Roman"/>
          <w:b w:val="false"/>
          <w:i w:val="false"/>
          <w:color w:val="000000"/>
          <w:sz w:val="28"/>
        </w:rPr>
        <w:t>
      Осы акт _____________________ туралы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педагог__________________________________________________________,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АКТ______________________________________________________________</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(аудитория № ___, орны № ____, нұсқа № _______) тестілеу уақытында аудиторияда жүріс-тұрыс ережесін бұзды):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бұзушылық фактісі. Осы фактінің негізінде материалдар алынды, білім беру ұйымының басшысы аудиториядан шығарылды, тестілеу қорытындысы жойылды.</w:t>
      </w:r>
    </w:p>
    <w:p>
      <w:pPr>
        <w:spacing w:after="0"/>
        <w:ind w:left="0"/>
        <w:jc w:val="both"/>
      </w:pPr>
      <w:r>
        <w:rPr>
          <w:rFonts w:ascii="Times New Roman"/>
          <w:b w:val="false"/>
          <w:i w:val="false"/>
          <w:color w:val="000000"/>
          <w:sz w:val="28"/>
        </w:rPr>
        <w:t>
      Актімен таныстым: ______________________________________</w:t>
      </w:r>
    </w:p>
    <w:p>
      <w:pPr>
        <w:spacing w:after="0"/>
        <w:ind w:left="0"/>
        <w:jc w:val="both"/>
      </w:pPr>
      <w:r>
        <w:rPr>
          <w:rFonts w:ascii="Times New Roman"/>
          <w:b w:val="false"/>
          <w:i w:val="false"/>
          <w:color w:val="000000"/>
          <w:sz w:val="28"/>
        </w:rPr>
        <w:t>
      (педагогтің Т.А.Ә. (бар болған жағдайда), қолы)</w:t>
      </w:r>
    </w:p>
    <w:p>
      <w:pPr>
        <w:spacing w:after="0"/>
        <w:ind w:left="0"/>
        <w:jc w:val="both"/>
      </w:pPr>
      <w:r>
        <w:rPr>
          <w:rFonts w:ascii="Times New Roman"/>
          <w:b w:val="false"/>
          <w:i w:val="false"/>
          <w:color w:val="000000"/>
          <w:sz w:val="28"/>
        </w:rPr>
        <w:t>
      Аудитория бойынша кезекші ______________________________________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xml:space="preserve">
      Тестілеуді өткізуге жауапты ____________________________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Комиссия төрағасы 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Күні:________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Тестілеуде бөгде адамды анықтау актісі</w:t>
      </w:r>
    </w:p>
    <w:p>
      <w:pPr>
        <w:spacing w:after="0"/>
        <w:ind w:left="0"/>
        <w:jc w:val="both"/>
      </w:pPr>
      <w:r>
        <w:rPr>
          <w:rFonts w:ascii="Times New Roman"/>
          <w:b w:val="false"/>
          <w:i w:val="false"/>
          <w:color w:val="000000"/>
          <w:sz w:val="28"/>
        </w:rPr>
        <w:t>
      Тестілеуді өткізу орны</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"______"_______________20____ж. ______сағ._______мин.</w:t>
      </w:r>
    </w:p>
    <w:p>
      <w:pPr>
        <w:spacing w:after="0"/>
        <w:ind w:left="0"/>
        <w:jc w:val="both"/>
      </w:pPr>
      <w:r>
        <w:rPr>
          <w:rFonts w:ascii="Times New Roman"/>
          <w:b w:val="false"/>
          <w:i w:val="false"/>
          <w:color w:val="000000"/>
          <w:sz w:val="28"/>
        </w:rPr>
        <w:t>
      Осы акт __________________________________________________ жасалды</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азамат тестілеу тапсыру барысында</w:t>
      </w:r>
    </w:p>
    <w:p>
      <w:pPr>
        <w:spacing w:after="0"/>
        <w:ind w:left="0"/>
        <w:jc w:val="both"/>
      </w:pPr>
      <w:r>
        <w:rPr>
          <w:rFonts w:ascii="Times New Roman"/>
          <w:b w:val="false"/>
          <w:i w:val="false"/>
          <w:color w:val="000000"/>
          <w:sz w:val="28"/>
        </w:rPr>
        <w:t>
      _________________________________________________ фактісі анықталды.</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_________________________________________________ педагогтің орнына</w:t>
      </w:r>
    </w:p>
    <w:p>
      <w:pPr>
        <w:spacing w:after="0"/>
        <w:ind w:left="0"/>
        <w:jc w:val="both"/>
      </w:pPr>
      <w:r>
        <w:rPr>
          <w:rFonts w:ascii="Times New Roman"/>
          <w:b w:val="false"/>
          <w:i w:val="false"/>
          <w:color w:val="000000"/>
          <w:sz w:val="28"/>
        </w:rPr>
        <w:t>
      АКТ_________________________________________________________________</w:t>
      </w:r>
    </w:p>
    <w:p>
      <w:pPr>
        <w:spacing w:after="0"/>
        <w:ind w:left="0"/>
        <w:jc w:val="both"/>
      </w:pPr>
      <w:r>
        <w:rPr>
          <w:rFonts w:ascii="Times New Roman"/>
          <w:b w:val="false"/>
          <w:i w:val="false"/>
          <w:color w:val="000000"/>
          <w:sz w:val="28"/>
        </w:rPr>
        <w:t>
      Т.А.Ә.(бар болған жағдайда)</w:t>
      </w:r>
    </w:p>
    <w:p>
      <w:pPr>
        <w:spacing w:after="0"/>
        <w:ind w:left="0"/>
        <w:jc w:val="both"/>
      </w:pPr>
      <w:r>
        <w:rPr>
          <w:rFonts w:ascii="Times New Roman"/>
          <w:b w:val="false"/>
          <w:i w:val="false"/>
          <w:color w:val="000000"/>
          <w:sz w:val="28"/>
        </w:rPr>
        <w:t xml:space="preserve">
      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 </w:t>
      </w:r>
    </w:p>
    <w:p>
      <w:pPr>
        <w:spacing w:after="0"/>
        <w:ind w:left="0"/>
        <w:jc w:val="both"/>
      </w:pPr>
      <w:r>
        <w:rPr>
          <w:rFonts w:ascii="Times New Roman"/>
          <w:b w:val="false"/>
          <w:i w:val="false"/>
          <w:color w:val="000000"/>
          <w:sz w:val="28"/>
        </w:rPr>
        <w:t>
      Актімен таныстым: __________________________________</w:t>
      </w:r>
    </w:p>
    <w:p>
      <w:pPr>
        <w:spacing w:after="0"/>
        <w:ind w:left="0"/>
        <w:jc w:val="both"/>
      </w:pPr>
      <w:r>
        <w:rPr>
          <w:rFonts w:ascii="Times New Roman"/>
          <w:b w:val="false"/>
          <w:i w:val="false"/>
          <w:color w:val="000000"/>
          <w:sz w:val="28"/>
        </w:rPr>
        <w:t>
      (педагогтің Т.А.Ә. (бар болған жағдайда), қолы)</w:t>
      </w:r>
    </w:p>
    <w:p>
      <w:pPr>
        <w:spacing w:after="0"/>
        <w:ind w:left="0"/>
        <w:jc w:val="both"/>
      </w:pPr>
      <w:r>
        <w:rPr>
          <w:rFonts w:ascii="Times New Roman"/>
          <w:b w:val="false"/>
          <w:i w:val="false"/>
          <w:color w:val="000000"/>
          <w:sz w:val="28"/>
        </w:rPr>
        <w:t>
      Аудитория бойынша кезекші __________________________________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Тестілеуді өткізуге жауапты 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Комиссия төрағасы _______________________________</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Күні:________</w:t>
      </w:r>
    </w:p>
    <w:p>
      <w:pPr>
        <w:spacing w:after="0"/>
        <w:ind w:left="0"/>
        <w:jc w:val="both"/>
      </w:pPr>
      <w:r>
        <w:rPr>
          <w:rFonts w:ascii="Times New Roman"/>
          <w:b w:val="false"/>
          <w:i w:val="false"/>
          <w:color w:val="000000"/>
          <w:sz w:val="28"/>
        </w:rPr>
        <w:t>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Ұлттық біліктілік тестілеуден өткені туралы анықтама </w:t>
      </w:r>
    </w:p>
    <w:p>
      <w:pPr>
        <w:spacing w:after="0"/>
        <w:ind w:left="0"/>
        <w:jc w:val="both"/>
      </w:pPr>
      <w:r>
        <w:rPr>
          <w:rFonts w:ascii="Times New Roman"/>
          <w:b w:val="false"/>
          <w:i w:val="false"/>
          <w:color w:val="000000"/>
          <w:sz w:val="28"/>
        </w:rPr>
        <w:t>
      _____________________біліктілігі бойынша _____________ қаласында 20______жылғы _____айы_____күні ұлттық біліктілік тестілеуге қатысты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5"/>
        <w:gridCol w:w="3305"/>
        <w:gridCol w:w="4223"/>
        <w:gridCol w:w="2387"/>
      </w:tblGrid>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атауы</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саны</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балл саны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Жиналған балл</w:t>
            </w:r>
          </w:p>
        </w:tc>
      </w:tr>
      <w:tr>
        <w:trPr>
          <w:trHeight w:val="30" w:hRule="atLeast"/>
        </w:trPr>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білуі</w:t>
            </w:r>
          </w:p>
        </w:tc>
        <w:tc>
          <w:tcPr>
            <w:tcW w:w="3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тұлға: _____________________________</w:t>
      </w:r>
    </w:p>
    <w:p>
      <w:pPr>
        <w:spacing w:after="0"/>
        <w:ind w:left="0"/>
        <w:jc w:val="both"/>
      </w:pPr>
      <w:r>
        <w:rPr>
          <w:rFonts w:ascii="Times New Roman"/>
          <w:b w:val="false"/>
          <w:i w:val="false"/>
          <w:color w:val="000000"/>
          <w:sz w:val="28"/>
        </w:rPr>
        <w:t>
      (Т.А.Ә., (бар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аудандық (қалалық) бөлімдері,</w:t>
            </w:r>
            <w:r>
              <w:br/>
            </w:r>
            <w:r>
              <w:rPr>
                <w:rFonts w:ascii="Times New Roman"/>
                <w:b w:val="false"/>
                <w:i w:val="false"/>
                <w:color w:val="000000"/>
                <w:sz w:val="20"/>
              </w:rPr>
              <w:t>облыстардың, облыстардың,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және астананың</w:t>
            </w:r>
            <w:r>
              <w:br/>
            </w:r>
            <w:r>
              <w:rPr>
                <w:rFonts w:ascii="Times New Roman"/>
                <w:b w:val="false"/>
                <w:i w:val="false"/>
                <w:color w:val="000000"/>
                <w:sz w:val="20"/>
              </w:rPr>
              <w:t>білім басқармалары, уәкілетті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орган)</w:t>
            </w:r>
          </w:p>
        </w:tc>
      </w:tr>
    </w:tbl>
    <w:p>
      <w:pPr>
        <w:spacing w:after="0"/>
        <w:ind w:left="0"/>
        <w:jc w:val="left"/>
      </w:pPr>
      <w:r>
        <w:rPr>
          <w:rFonts w:ascii="Times New Roman"/>
          <w:b/>
          <w:i w:val="false"/>
          <w:color w:val="000000"/>
        </w:rPr>
        <w:t xml:space="preserve"> Біліктілік санатын беру (растау) рәсіміне қатысуға өтініш Аттестаттауға қатысуға өтініш</w:t>
      </w:r>
    </w:p>
    <w:p>
      <w:pPr>
        <w:spacing w:after="0"/>
        <w:ind w:left="0"/>
        <w:jc w:val="both"/>
      </w:pPr>
      <w:r>
        <w:rPr>
          <w:rFonts w:ascii="Times New Roman"/>
          <w:b w:val="false"/>
          <w:i w:val="false"/>
          <w:color w:val="000000"/>
          <w:sz w:val="28"/>
        </w:rPr>
        <w:t xml:space="preserve">
      Мен, ______________________________________________, </w:t>
      </w:r>
    </w:p>
    <w:p>
      <w:pPr>
        <w:spacing w:after="0"/>
        <w:ind w:left="0"/>
        <w:jc w:val="both"/>
      </w:pPr>
      <w:r>
        <w:rPr>
          <w:rFonts w:ascii="Times New Roman"/>
          <w:b w:val="false"/>
          <w:i w:val="false"/>
          <w:color w:val="000000"/>
          <w:sz w:val="28"/>
        </w:rPr>
        <w:t>
      ЖСН _____________ (педагогтің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xml:space="preserve">
      Лауазым (мамандығы) бойынша________20___жылғы біліктілік санатына аттестаттауға қатысуға рұқсат беруді сұраймын. </w:t>
      </w:r>
    </w:p>
    <w:p>
      <w:pPr>
        <w:spacing w:after="0"/>
        <w:ind w:left="0"/>
        <w:jc w:val="both"/>
      </w:pPr>
      <w:r>
        <w:rPr>
          <w:rFonts w:ascii="Times New Roman"/>
          <w:b w:val="false"/>
          <w:i w:val="false"/>
          <w:color w:val="000000"/>
          <w:sz w:val="28"/>
        </w:rPr>
        <w:t>
      Бүгінгі таңда _____ (күні) ___ (айы) ______ жылға дейін жарамды біліктілік санатым бар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Мына жұмыс нәтижелерін негіз деп есептеймін: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Марапаттары, атағы, ғылыми (академиялық) дәрежесі, ғылыми атағы алған жылын көрсете отырып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pPr>
        <w:spacing w:after="0"/>
        <w:ind w:left="0"/>
        <w:jc w:val="both"/>
      </w:pPr>
      <w:r>
        <w:rPr>
          <w:rFonts w:ascii="Times New Roman"/>
          <w:b w:val="false"/>
          <w:i w:val="false"/>
          <w:color w:val="000000"/>
          <w:sz w:val="28"/>
        </w:rPr>
        <w:t xml:space="preserve">
      Кезекті біліктілік санатын бері (растау) тәртібімен таныстым. </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383"/>
        <w:gridCol w:w="92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r>
              <w:br/>
            </w:r>
            <w:r>
              <w:rPr>
                <w:rFonts w:ascii="Times New Roman"/>
                <w:b w:val="false"/>
                <w:i w:val="false"/>
                <w:color w:val="000000"/>
                <w:sz w:val="20"/>
              </w:rPr>
              <w:t>
1) көрсетілетін қызметті беруші арқылы жүгінген кезде-20 минут;</w:t>
            </w:r>
            <w:r>
              <w:br/>
            </w:r>
            <w:r>
              <w:rPr>
                <w:rFonts w:ascii="Times New Roman"/>
                <w:b w:val="false"/>
                <w:i w:val="false"/>
                <w:color w:val="000000"/>
                <w:sz w:val="20"/>
              </w:rPr>
              <w:t>
2) көрсетілетін қызметті берушінің орналасқан жері бойынша Мемлекеттік корпорацияға – 3 (үш) жұмыс күні;</w:t>
            </w:r>
            <w:r>
              <w:br/>
            </w:r>
            <w:r>
              <w:rPr>
                <w:rFonts w:ascii="Times New Roman"/>
                <w:b w:val="false"/>
                <w:i w:val="false"/>
                <w:color w:val="000000"/>
                <w:sz w:val="20"/>
              </w:rPr>
              <w:t>
3) көрсетілетін қызметті берушінің орналасқан жері бойынша емес, Мемлекеттік корпорацияға – 7 (жеті) жұмыс күні.</w:t>
            </w:r>
            <w:r>
              <w:br/>
            </w: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r>
              <w:br/>
            </w: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r>
              <w:br/>
            </w:r>
            <w:r>
              <w:rPr>
                <w:rFonts w:ascii="Times New Roman"/>
                <w:b w:val="false"/>
                <w:i w:val="false"/>
                <w:color w:val="000000"/>
                <w:sz w:val="20"/>
              </w:rPr>
              <w:t xml:space="preserve">
2) мемлекеттік корпорацияда көрсетілетін қызметті алушыға қызмет көрсетудің рұқсат етілген ең ұзақ уақыты-20 (жиырма) минут </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br/>
            </w:r>
            <w:r>
              <w:rPr>
                <w:rFonts w:ascii="Times New Roman"/>
                <w:b w:val="false"/>
                <w:i w:val="false"/>
                <w:color w:val="000000"/>
                <w:sz w:val="20"/>
              </w:rPr>
              <w:t>
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rFonts w:ascii="Times New Roman"/>
                <w:b w:val="false"/>
                <w:i w:val="false"/>
                <w:color w:val="000000"/>
                <w:sz w:val="20"/>
              </w:rPr>
              <w:t>
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не Мемлекеттік корпорацияға:</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 (жеке басын сәйкестендіру үшін талап етіледі) (иесіне қайтарылады);</w:t>
            </w:r>
            <w:r>
              <w:br/>
            </w:r>
            <w:r>
              <w:rPr>
                <w:rFonts w:ascii="Times New Roman"/>
                <w:b w:val="false"/>
                <w:i w:val="false"/>
                <w:color w:val="000000"/>
                <w:sz w:val="20"/>
              </w:rPr>
              <w:t>
3) білімі туралы диплом;</w:t>
            </w:r>
            <w:r>
              <w:br/>
            </w:r>
            <w:r>
              <w:rPr>
                <w:rFonts w:ascii="Times New Roman"/>
                <w:b w:val="false"/>
                <w:i w:val="false"/>
                <w:color w:val="000000"/>
                <w:sz w:val="20"/>
              </w:rPr>
              <w:t>
4) қайта даярлау курстарынан өткені туралы құжат (бар болса);</w:t>
            </w:r>
            <w:r>
              <w:br/>
            </w:r>
            <w:r>
              <w:rPr>
                <w:rFonts w:ascii="Times New Roman"/>
                <w:b w:val="false"/>
                <w:i w:val="false"/>
                <w:color w:val="000000"/>
                <w:sz w:val="20"/>
              </w:rPr>
              <w:t>
5) қызметкердің еңбек қызметін растайтын құжат;</w:t>
            </w:r>
            <w:r>
              <w:br/>
            </w:r>
            <w:r>
              <w:rPr>
                <w:rFonts w:ascii="Times New Roman"/>
                <w:b w:val="false"/>
                <w:i w:val="false"/>
                <w:color w:val="000000"/>
                <w:sz w:val="20"/>
              </w:rPr>
              <w:t>
6) біліктілік санатын беру туралы куәлік және бұйрық (бұрын біліктілік санаты бар тұлғалар үшін);</w:t>
            </w:r>
            <w:r>
              <w:br/>
            </w:r>
            <w:r>
              <w:rPr>
                <w:rFonts w:ascii="Times New Roman"/>
                <w:b w:val="false"/>
                <w:i w:val="false"/>
                <w:color w:val="000000"/>
                <w:sz w:val="20"/>
              </w:rPr>
              <w:t>
7) Білім беру саласындағы уәкілетті органмен келісілген бағдарламалар бойынша біліктілікті арттыру курстарынан өткені туралы сертификат;</w:t>
            </w:r>
            <w:r>
              <w:br/>
            </w:r>
            <w:r>
              <w:rPr>
                <w:rFonts w:ascii="Times New Roman"/>
                <w:b w:val="false"/>
                <w:i w:val="false"/>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rFonts w:ascii="Times New Roman"/>
                <w:b w:val="false"/>
                <w:i w:val="false"/>
                <w:color w:val="000000"/>
                <w:sz w:val="20"/>
              </w:rPr>
              <w:t>
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rFonts w:ascii="Times New Roman"/>
                <w:b w:val="false"/>
                <w:i w:val="false"/>
                <w:color w:val="000000"/>
                <w:sz w:val="20"/>
              </w:rPr>
              <w:t xml:space="preserve">
10) кәсіби жетістіктерді және тәжірибені қорытуды растайтын құжаттар; </w:t>
            </w:r>
            <w:r>
              <w:br/>
            </w:r>
            <w:r>
              <w:rPr>
                <w:rFonts w:ascii="Times New Roman"/>
                <w:b w:val="false"/>
                <w:i w:val="false"/>
                <w:color w:val="000000"/>
                <w:sz w:val="20"/>
              </w:rPr>
              <w:t>
11) оқуды/сабақтарды бақылау парақтары (ПМПК педагогтерінен басқа);</w:t>
            </w:r>
            <w:r>
              <w:br/>
            </w:r>
            <w:r>
              <w:rPr>
                <w:rFonts w:ascii="Times New Roman"/>
                <w:b w:val="false"/>
                <w:i w:val="false"/>
                <w:color w:val="000000"/>
                <w:sz w:val="20"/>
              </w:rPr>
              <w:t>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br/>
            </w:r>
            <w:r>
              <w:rPr>
                <w:rFonts w:ascii="Times New Roman"/>
                <w:b w:val="false"/>
                <w:i w:val="false"/>
                <w:color w:val="000000"/>
                <w:sz w:val="20"/>
              </w:rPr>
              <w:t>
Қосымша келесі құжаттар ұсынылады:</w:t>
            </w:r>
            <w:r>
              <w:br/>
            </w:r>
            <w:r>
              <w:rPr>
                <w:rFonts w:ascii="Times New Roman"/>
                <w:b w:val="false"/>
                <w:i w:val="false"/>
                <w:color w:val="000000"/>
                <w:sz w:val="20"/>
              </w:rPr>
              <w:t>
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rFonts w:ascii="Times New Roman"/>
                <w:b w:val="false"/>
                <w:i w:val="false"/>
                <w:color w:val="000000"/>
                <w:sz w:val="20"/>
              </w:rPr>
              <w:t>
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br/>
            </w:r>
            <w:r>
              <w:rPr>
                <w:rFonts w:ascii="Times New Roman"/>
                <w:b w:val="false"/>
                <w:i w:val="false"/>
                <w:color w:val="000000"/>
                <w:sz w:val="20"/>
              </w:rPr>
              <w:t>
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rFonts w:ascii="Times New Roman"/>
                <w:b w:val="false"/>
                <w:i w:val="false"/>
                <w:color w:val="000000"/>
                <w:sz w:val="20"/>
              </w:rPr>
              <w:t>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br/>
            </w:r>
            <w:r>
              <w:rPr>
                <w:rFonts w:ascii="Times New Roman"/>
                <w:b w:val="false"/>
                <w:i w:val="false"/>
                <w:color w:val="000000"/>
                <w:sz w:val="20"/>
              </w:rPr>
              <w:t>
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rFonts w:ascii="Times New Roman"/>
                <w:b w:val="false"/>
                <w:i w:val="false"/>
                <w:color w:val="000000"/>
                <w:sz w:val="20"/>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мемлекеттік қызметті көрсетуден бас тартады:</w:t>
            </w:r>
            <w:r>
              <w:br/>
            </w: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br/>
            </w:r>
            <w:r>
              <w:rPr>
                <w:rFonts w:ascii="Times New Roman"/>
                <w:b w:val="false"/>
                <w:i w:val="false"/>
                <w:color w:val="000000"/>
                <w:sz w:val="20"/>
              </w:rPr>
              <w:t>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br/>
            </w:r>
            <w:r>
              <w:rPr>
                <w:rFonts w:ascii="Times New Roman"/>
                <w:b w:val="false"/>
                <w:i w:val="false"/>
                <w:color w:val="000000"/>
                <w:sz w:val="20"/>
              </w:rPr>
              <w:t>
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www.edu.gov.kz интернет-ресурсында;</w:t>
            </w:r>
            <w:r>
              <w:br/>
            </w:r>
            <w:r>
              <w:rPr>
                <w:rFonts w:ascii="Times New Roman"/>
                <w:b w:val="false"/>
                <w:i w:val="false"/>
                <w:color w:val="000000"/>
                <w:sz w:val="20"/>
              </w:rPr>
              <w:t xml:space="preserve">
2) мемлекеттік корпорацияның www.gov4c.kz. интернет-ресурсында орналастырылған. </w:t>
            </w:r>
            <w:r>
              <w:br/>
            </w:r>
            <w:r>
              <w:rPr>
                <w:rFonts w:ascii="Times New Roman"/>
                <w:b w:val="false"/>
                <w:i w:val="false"/>
                <w:color w:val="000000"/>
                <w:sz w:val="20"/>
              </w:rPr>
              <w:t>
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ескерту.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
        <w:gridCol w:w="2383"/>
        <w:gridCol w:w="923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және республикалық ведомстволық бағынысты білім беру ұйымдары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"Азаматтарға арналған үкімет "мемлекеттік корпорациясы" коммерциялық емес акционерлік қоғамы (бұдан әрі – Мемлекеттік корпорация).</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мерзімдері:</w:t>
            </w:r>
            <w:r>
              <w:br/>
            </w:r>
            <w:r>
              <w:rPr>
                <w:rFonts w:ascii="Times New Roman"/>
                <w:b w:val="false"/>
                <w:i w:val="false"/>
                <w:color w:val="000000"/>
                <w:sz w:val="20"/>
              </w:rPr>
              <w:t>
1) көрсетілетін қызметті беруші арқылы жүгінген кезде-20 минут;</w:t>
            </w:r>
            <w:r>
              <w:br/>
            </w:r>
            <w:r>
              <w:rPr>
                <w:rFonts w:ascii="Times New Roman"/>
                <w:b w:val="false"/>
                <w:i w:val="false"/>
                <w:color w:val="000000"/>
                <w:sz w:val="20"/>
              </w:rPr>
              <w:t>
2) көрсетілетін қызметті берушінің орналасқан жері бойынша Мемлекеттік корпорацияға – 3 (үш) жұмыс күні;</w:t>
            </w:r>
            <w:r>
              <w:br/>
            </w:r>
            <w:r>
              <w:rPr>
                <w:rFonts w:ascii="Times New Roman"/>
                <w:b w:val="false"/>
                <w:i w:val="false"/>
                <w:color w:val="000000"/>
                <w:sz w:val="20"/>
              </w:rPr>
              <w:t>
3) көрсетілетін қызметті берушінің орналасқан жері бойынша емес, Мемлекеттік корпорацияға – 7 (жеті) жұмыс күні.</w:t>
            </w:r>
            <w:r>
              <w:br/>
            </w:r>
            <w:r>
              <w:rPr>
                <w:rFonts w:ascii="Times New Roman"/>
                <w:b w:val="false"/>
                <w:i w:val="false"/>
                <w:color w:val="000000"/>
                <w:sz w:val="20"/>
              </w:rPr>
              <w:t>
Мемлекеттік корпорацияға жүгінген кезде қабылдау күні мемлекеттік қызмет көрсету мерзіміне кірмейді.</w:t>
            </w:r>
            <w:r>
              <w:br/>
            </w:r>
            <w:r>
              <w:rPr>
                <w:rFonts w:ascii="Times New Roman"/>
                <w:b w:val="false"/>
                <w:i w:val="false"/>
                <w:color w:val="000000"/>
                <w:sz w:val="20"/>
              </w:rPr>
              <w:t>
1) Мемлекеттік корпорацияға құжаттар топтамасын тапсыру үшін күтудің рұқсат етілген ең ұзақ уақыты – 20 (жиырма) минут;</w:t>
            </w:r>
            <w:r>
              <w:br/>
            </w:r>
            <w:r>
              <w:rPr>
                <w:rFonts w:ascii="Times New Roman"/>
                <w:b w:val="false"/>
                <w:i w:val="false"/>
                <w:color w:val="000000"/>
                <w:sz w:val="20"/>
              </w:rPr>
              <w:t>
2) мемлекеттік корпорацияда көрсетілетін қызметті алушыға қызмет көрсетудің рұқсат етілген ең ұзақ уақыты-20 (жиырма) минут.</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нәтижесі </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br/>
            </w:r>
            <w:r>
              <w:rPr>
                <w:rFonts w:ascii="Times New Roman"/>
                <w:b w:val="false"/>
                <w:i w:val="false"/>
                <w:color w:val="000000"/>
                <w:sz w:val="20"/>
              </w:rPr>
              <w:t>
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br/>
            </w:r>
            <w:r>
              <w:rPr>
                <w:rFonts w:ascii="Times New Roman"/>
                <w:b w:val="false"/>
                <w:i w:val="false"/>
                <w:color w:val="000000"/>
                <w:sz w:val="20"/>
              </w:rPr>
              <w:t>
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br/>
            </w:r>
            <w:r>
              <w:rPr>
                <w:rFonts w:ascii="Times New Roman"/>
                <w:b w:val="false"/>
                <w:i w:val="false"/>
                <w:color w:val="000000"/>
                <w:sz w:val="20"/>
              </w:rPr>
              <w:t>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br/>
            </w:r>
            <w:r>
              <w:rPr>
                <w:rFonts w:ascii="Times New Roman"/>
                <w:b w:val="false"/>
                <w:i w:val="false"/>
                <w:color w:val="000000"/>
                <w:sz w:val="20"/>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br/>
            </w:r>
            <w:r>
              <w:rPr>
                <w:rFonts w:ascii="Times New Roman"/>
                <w:b w:val="false"/>
                <w:i w:val="false"/>
                <w:color w:val="000000"/>
                <w:sz w:val="20"/>
              </w:rPr>
              <w:t>
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берушіге не Мемлекеттік корпорацияға: </w:t>
            </w:r>
            <w:r>
              <w:br/>
            </w:r>
            <w:r>
              <w:rPr>
                <w:rFonts w:ascii="Times New Roman"/>
                <w:b w:val="false"/>
                <w:i w:val="false"/>
                <w:color w:val="000000"/>
                <w:sz w:val="20"/>
              </w:rPr>
              <w:t>
1) өтініш;</w:t>
            </w:r>
            <w:r>
              <w:br/>
            </w:r>
            <w:r>
              <w:rPr>
                <w:rFonts w:ascii="Times New Roman"/>
                <w:b w:val="false"/>
                <w:i w:val="false"/>
                <w:color w:val="000000"/>
                <w:sz w:val="20"/>
              </w:rPr>
              <w:t>
2) жеке басын куәландыратын құжат (жеке басын сәйкестендіру үшін талап етіледі) (иесіне қайтарылады);</w:t>
            </w:r>
            <w:r>
              <w:br/>
            </w:r>
            <w:r>
              <w:rPr>
                <w:rFonts w:ascii="Times New Roman"/>
                <w:b w:val="false"/>
                <w:i w:val="false"/>
                <w:color w:val="000000"/>
                <w:sz w:val="20"/>
              </w:rPr>
              <w:t>
3) білімі туралы диплом;</w:t>
            </w:r>
            <w:r>
              <w:br/>
            </w:r>
            <w:r>
              <w:rPr>
                <w:rFonts w:ascii="Times New Roman"/>
                <w:b w:val="false"/>
                <w:i w:val="false"/>
                <w:color w:val="000000"/>
                <w:sz w:val="20"/>
              </w:rPr>
              <w:t>
4) қайта даярлау курстарынан өткені туралы құжат (бар болса);</w:t>
            </w:r>
            <w:r>
              <w:br/>
            </w:r>
            <w:r>
              <w:rPr>
                <w:rFonts w:ascii="Times New Roman"/>
                <w:b w:val="false"/>
                <w:i w:val="false"/>
                <w:color w:val="000000"/>
                <w:sz w:val="20"/>
              </w:rPr>
              <w:t xml:space="preserve">
5) қызметкердің еңбек қызметін растайтын құжат; </w:t>
            </w:r>
            <w:r>
              <w:br/>
            </w:r>
            <w:r>
              <w:rPr>
                <w:rFonts w:ascii="Times New Roman"/>
                <w:b w:val="false"/>
                <w:i w:val="false"/>
                <w:color w:val="000000"/>
                <w:sz w:val="20"/>
              </w:rPr>
              <w:t>
6) біліктілік санатын беру туралы куәлік және бұйрық (бұрын біліктілік санаты бар тұлғалар үшін);</w:t>
            </w:r>
            <w:r>
              <w:br/>
            </w:r>
            <w:r>
              <w:rPr>
                <w:rFonts w:ascii="Times New Roman"/>
                <w:b w:val="false"/>
                <w:i w:val="false"/>
                <w:color w:val="000000"/>
                <w:sz w:val="20"/>
              </w:rPr>
              <w:t>
7) Білім беру саласындағы уәкілетті органмен келісілген бағдарламалар бойынша біліктілікті арттыру курстарынан өткені туралы сертификат;</w:t>
            </w:r>
            <w:r>
              <w:br/>
            </w:r>
            <w:r>
              <w:rPr>
                <w:rFonts w:ascii="Times New Roman"/>
                <w:b w:val="false"/>
                <w:i w:val="false"/>
                <w:color w:val="000000"/>
                <w:sz w:val="20"/>
              </w:rPr>
              <w:t xml:space="preserve">
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 </w:t>
            </w:r>
            <w:r>
              <w:br/>
            </w:r>
            <w:r>
              <w:rPr>
                <w:rFonts w:ascii="Times New Roman"/>
                <w:b w:val="false"/>
                <w:i w:val="false"/>
                <w:color w:val="000000"/>
                <w:sz w:val="20"/>
              </w:rPr>
              <w:t>
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br/>
            </w:r>
            <w:r>
              <w:rPr>
                <w:rFonts w:ascii="Times New Roman"/>
                <w:b w:val="false"/>
                <w:i w:val="false"/>
                <w:color w:val="000000"/>
                <w:sz w:val="20"/>
              </w:rPr>
              <w:t xml:space="preserve">
10) кәсіби жетістіктерді және тәжірибені қорытуды растайтын құжаттар; </w:t>
            </w:r>
            <w:r>
              <w:br/>
            </w:r>
            <w:r>
              <w:rPr>
                <w:rFonts w:ascii="Times New Roman"/>
                <w:b w:val="false"/>
                <w:i w:val="false"/>
                <w:color w:val="000000"/>
                <w:sz w:val="20"/>
              </w:rPr>
              <w:t>
11) оқуды/сабақтарды бақылау парақтары (ПМПК педагогтерінен басқа);</w:t>
            </w:r>
            <w:r>
              <w:br/>
            </w:r>
            <w:r>
              <w:rPr>
                <w:rFonts w:ascii="Times New Roman"/>
                <w:b w:val="false"/>
                <w:i w:val="false"/>
                <w:color w:val="000000"/>
                <w:sz w:val="20"/>
              </w:rPr>
              <w:t xml:space="preserve">
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 </w:t>
            </w:r>
            <w:r>
              <w:br/>
            </w:r>
            <w:r>
              <w:rPr>
                <w:rFonts w:ascii="Times New Roman"/>
                <w:b w:val="false"/>
                <w:i w:val="false"/>
                <w:color w:val="000000"/>
                <w:sz w:val="20"/>
              </w:rPr>
              <w:t>
Қосымша келесі құжаттар ұсынылады:</w:t>
            </w:r>
            <w:r>
              <w:br/>
            </w:r>
            <w:r>
              <w:rPr>
                <w:rFonts w:ascii="Times New Roman"/>
                <w:b w:val="false"/>
                <w:i w:val="false"/>
                <w:color w:val="000000"/>
                <w:sz w:val="20"/>
              </w:rPr>
              <w:t>
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br/>
            </w:r>
            <w:r>
              <w:rPr>
                <w:rFonts w:ascii="Times New Roman"/>
                <w:b w:val="false"/>
                <w:i w:val="false"/>
                <w:color w:val="000000"/>
                <w:sz w:val="20"/>
              </w:rPr>
              <w:t xml:space="preserve">
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 </w:t>
            </w:r>
            <w:r>
              <w:br/>
            </w:r>
            <w:r>
              <w:rPr>
                <w:rFonts w:ascii="Times New Roman"/>
                <w:b w:val="false"/>
                <w:i w:val="false"/>
                <w:color w:val="000000"/>
                <w:sz w:val="20"/>
              </w:rPr>
              <w:t>
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br/>
            </w:r>
            <w:r>
              <w:rPr>
                <w:rFonts w:ascii="Times New Roman"/>
                <w:b w:val="false"/>
                <w:i w:val="false"/>
                <w:color w:val="000000"/>
                <w:sz w:val="20"/>
              </w:rPr>
              <w:t xml:space="preserve">
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 </w:t>
            </w:r>
            <w:r>
              <w:br/>
            </w:r>
            <w:r>
              <w:rPr>
                <w:rFonts w:ascii="Times New Roman"/>
                <w:b w:val="false"/>
                <w:i w:val="false"/>
                <w:color w:val="000000"/>
                <w:sz w:val="20"/>
              </w:rPr>
              <w:t>
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br/>
            </w:r>
            <w:r>
              <w:rPr>
                <w:rFonts w:ascii="Times New Roman"/>
                <w:b w:val="false"/>
                <w:i w:val="false"/>
                <w:color w:val="000000"/>
                <w:sz w:val="20"/>
              </w:rPr>
              <w:t>
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мемлекеттік қызметті көрсетуден бас тартады: </w:t>
            </w:r>
            <w:r>
              <w:br/>
            </w: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br/>
            </w:r>
            <w:r>
              <w:rPr>
                <w:rFonts w:ascii="Times New Roman"/>
                <w:b w:val="false"/>
                <w:i w:val="false"/>
                <w:color w:val="000000"/>
                <w:sz w:val="20"/>
              </w:rPr>
              <w:t xml:space="preserve">
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 </w:t>
            </w:r>
            <w:r>
              <w:br/>
            </w:r>
            <w:r>
              <w:rPr>
                <w:rFonts w:ascii="Times New Roman"/>
                <w:b w:val="false"/>
                <w:i w:val="false"/>
                <w:color w:val="000000"/>
                <w:sz w:val="20"/>
              </w:rPr>
              <w:t>
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бас тарту туралы қолхат береді.</w:t>
            </w:r>
          </w:p>
        </w:tc>
      </w:tr>
      <w:tr>
        <w:trPr>
          <w:trHeight w:val="30" w:hRule="atLeast"/>
        </w:trPr>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 </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www.edu.gov.kz интернет-ресурсында;</w:t>
            </w:r>
            <w:r>
              <w:br/>
            </w:r>
            <w:r>
              <w:rPr>
                <w:rFonts w:ascii="Times New Roman"/>
                <w:b w:val="false"/>
                <w:i w:val="false"/>
                <w:color w:val="000000"/>
                <w:sz w:val="20"/>
              </w:rPr>
              <w:t xml:space="preserve">
2) мемлекеттік корпорацияның www.gov4c.kz интернет-ресурсында орналастырылған. </w:t>
            </w:r>
            <w:r>
              <w:br/>
            </w:r>
            <w:r>
              <w:rPr>
                <w:rFonts w:ascii="Times New Roman"/>
                <w:b w:val="false"/>
                <w:i w:val="false"/>
                <w:color w:val="000000"/>
                <w:sz w:val="20"/>
              </w:rPr>
              <w:t>
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br/>
            </w: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 (бар болған жағдайда)/</w:t>
            </w:r>
          </w:p>
        </w:tc>
      </w:tr>
    </w:tbl>
    <w:p>
      <w:pPr>
        <w:spacing w:after="0"/>
        <w:ind w:left="0"/>
        <w:jc w:val="left"/>
      </w:pPr>
      <w:r>
        <w:rPr>
          <w:rFonts w:ascii="Times New Roman"/>
          <w:b/>
          <w:i w:val="false"/>
          <w:color w:val="000000"/>
        </w:rPr>
        <w:t xml:space="preserve"> Аттестаттаудан өту үшін білім беру ұйымдарында лауазым атқаратын педагогтердің құжаттарын қабылдаудан бас тарту туралы қолхат </w:t>
      </w:r>
    </w:p>
    <w:p>
      <w:pPr>
        <w:spacing w:after="0"/>
        <w:ind w:left="0"/>
        <w:jc w:val="both"/>
      </w:pPr>
      <w:r>
        <w:rPr>
          <w:rFonts w:ascii="Times New Roman"/>
          <w:b w:val="false"/>
          <w:i w:val="false"/>
          <w:color w:val="000000"/>
          <w:sz w:val="28"/>
        </w:rPr>
        <w:t xml:space="preserve">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w:t>
      </w:r>
      <w:r>
        <w:rPr>
          <w:rFonts w:ascii="Times New Roman"/>
          <w:b w:val="false"/>
          <w:i w:val="false"/>
          <w:color w:val="000000"/>
          <w:sz w:val="28"/>
        </w:rPr>
        <w:t>43-тармағын</w:t>
      </w:r>
      <w:r>
        <w:rPr>
          <w:rFonts w:ascii="Times New Roman"/>
          <w:b w:val="false"/>
          <w:i w:val="false"/>
          <w:color w:val="000000"/>
          <w:sz w:val="28"/>
        </w:rPr>
        <w:t xml:space="preserve"> басшылыққа ала отырып,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атауын, мекенжайын көрсету/</w:t>
      </w:r>
    </w:p>
    <w:p>
      <w:pPr>
        <w:spacing w:after="0"/>
        <w:ind w:left="0"/>
        <w:jc w:val="both"/>
      </w:pPr>
      <w:r>
        <w:rPr>
          <w:rFonts w:ascii="Times New Roman"/>
          <w:b w:val="false"/>
          <w:i w:val="false"/>
          <w:color w:val="000000"/>
          <w:sz w:val="28"/>
        </w:rPr>
        <w:t xml:space="preserve">
      педагогтерге біліктілік санаттарын беру (растау) рәсіміне қатысу үшін құжаттарды қабылдаудан бас тартады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 көрсетілетін қызметті алушының Т.А.Ә. (бар болған жағдада) көрсету/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/білім беру ұйымының атауын көрсету/</w:t>
      </w:r>
    </w:p>
    <w:p>
      <w:pPr>
        <w:spacing w:after="0"/>
        <w:ind w:left="0"/>
        <w:jc w:val="both"/>
      </w:pPr>
      <w:r>
        <w:rPr>
          <w:rFonts w:ascii="Times New Roman"/>
          <w:b w:val="false"/>
          <w:i w:val="false"/>
          <w:color w:val="000000"/>
          <w:sz w:val="28"/>
        </w:rPr>
        <w:t xml:space="preserve">
      байланысты_____________________________________________, атап айтқанда /жоқ немесе сәйкес келмейтін құжаттардың атауын көрсету/: </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_________________________________;</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"____"___________20___жыл _______________________________</w:t>
      </w:r>
    </w:p>
    <w:p>
      <w:pPr>
        <w:spacing w:after="0"/>
        <w:ind w:left="0"/>
        <w:jc w:val="both"/>
      </w:pPr>
      <w:r>
        <w:rPr>
          <w:rFonts w:ascii="Times New Roman"/>
          <w:b w:val="false"/>
          <w:i w:val="false"/>
          <w:color w:val="000000"/>
          <w:sz w:val="28"/>
        </w:rPr>
        <w:t>
      (Мемлекеттік корпорация қызметкерінің Т.А.Ә.)</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(қолы, байланыс телефоны)</w:t>
      </w:r>
    </w:p>
    <w:p>
      <w:pPr>
        <w:spacing w:after="0"/>
        <w:ind w:left="0"/>
        <w:jc w:val="both"/>
      </w:pPr>
      <w:r>
        <w:rPr>
          <w:rFonts w:ascii="Times New Roman"/>
          <w:b w:val="false"/>
          <w:i w:val="false"/>
          <w:color w:val="000000"/>
          <w:sz w:val="28"/>
        </w:rPr>
        <w:t>
      Алды:                              __________________________________</w:t>
      </w:r>
    </w:p>
    <w:p>
      <w:pPr>
        <w:spacing w:after="0"/>
        <w:ind w:left="0"/>
        <w:jc w:val="both"/>
      </w:pPr>
      <w:r>
        <w:rPr>
          <w:rFonts w:ascii="Times New Roman"/>
          <w:b w:val="false"/>
          <w:i w:val="false"/>
          <w:color w:val="000000"/>
          <w:sz w:val="28"/>
        </w:rPr>
        <w:t>
      /көрсетілетін қызметті алушының Т.А.Ә.</w:t>
      </w:r>
    </w:p>
    <w:p>
      <w:pPr>
        <w:spacing w:after="0"/>
        <w:ind w:left="0"/>
        <w:jc w:val="both"/>
      </w:pPr>
      <w:r>
        <w:rPr>
          <w:rFonts w:ascii="Times New Roman"/>
          <w:b w:val="false"/>
          <w:i w:val="false"/>
          <w:color w:val="000000"/>
          <w:sz w:val="28"/>
        </w:rPr>
        <w:t>
      (бар болған жағдайда) /</w:t>
      </w:r>
    </w:p>
    <w:p>
      <w:pPr>
        <w:spacing w:after="0"/>
        <w:ind w:left="0"/>
        <w:jc w:val="both"/>
      </w:pPr>
      <w:r>
        <w:rPr>
          <w:rFonts w:ascii="Times New Roman"/>
          <w:b w:val="false"/>
          <w:i w:val="false"/>
          <w:color w:val="000000"/>
          <w:sz w:val="28"/>
        </w:rPr>
        <w:t>
      "____"___________20___жыл                  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Т.А.Ә.(бар болған жағдайда)/</w:t>
            </w:r>
          </w:p>
        </w:tc>
      </w:tr>
    </w:tbl>
    <w:p>
      <w:pPr>
        <w:spacing w:after="0"/>
        <w:ind w:left="0"/>
        <w:jc w:val="left"/>
      </w:pPr>
      <w:r>
        <w:rPr>
          <w:rFonts w:ascii="Times New Roman"/>
          <w:b/>
          <w:i w:val="false"/>
          <w:color w:val="000000"/>
        </w:rPr>
        <w:t xml:space="preserve"> Аттестаттаудан өту үшін білім беру ұйымдарында лауазым атқаратын педагогтердің құжаттарын қабылдау туралы қолхат</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/көрсетілетін қызметті алушының Т.А.Ә.(бар болған жағдайда)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көрсетілетін қызметті берушінің атауын көрсету/</w:t>
      </w:r>
    </w:p>
    <w:p>
      <w:pPr>
        <w:spacing w:after="0"/>
        <w:ind w:left="0"/>
        <w:jc w:val="both"/>
      </w:pPr>
      <w:r>
        <w:rPr>
          <w:rFonts w:ascii="Times New Roman"/>
          <w:b w:val="false"/>
          <w:i w:val="false"/>
          <w:color w:val="000000"/>
          <w:sz w:val="28"/>
        </w:rPr>
        <w:t>
      Педагогтерді аттестаттау рәсіміне қатысу үшін қабылданған құжаттар тізбесі:</w:t>
      </w:r>
    </w:p>
    <w:p>
      <w:pPr>
        <w:spacing w:after="0"/>
        <w:ind w:left="0"/>
        <w:jc w:val="both"/>
      </w:pPr>
      <w:r>
        <w:rPr>
          <w:rFonts w:ascii="Times New Roman"/>
          <w:b w:val="false"/>
          <w:i w:val="false"/>
          <w:color w:val="000000"/>
          <w:sz w:val="28"/>
        </w:rPr>
        <w:t>
      1.__________________________________________________________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w:t>
      </w:r>
    </w:p>
    <w:p>
      <w:pPr>
        <w:spacing w:after="0"/>
        <w:ind w:left="0"/>
        <w:jc w:val="both"/>
      </w:pPr>
      <w:r>
        <w:rPr>
          <w:rFonts w:ascii="Times New Roman"/>
          <w:b w:val="false"/>
          <w:i w:val="false"/>
          <w:color w:val="000000"/>
          <w:sz w:val="28"/>
        </w:rPr>
        <w:t>
      Қабылдады: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(орындаушының Т.А.Ә.) (қолы, байланыс телефоны)</w:t>
      </w:r>
    </w:p>
    <w:p>
      <w:pPr>
        <w:spacing w:after="0"/>
        <w:ind w:left="0"/>
        <w:jc w:val="both"/>
      </w:pPr>
      <w:r>
        <w:rPr>
          <w:rFonts w:ascii="Times New Roman"/>
          <w:b w:val="false"/>
          <w:i w:val="false"/>
          <w:color w:val="000000"/>
          <w:sz w:val="28"/>
        </w:rPr>
        <w:t>
      "____"___________20___жыл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аудандық (қалалық) бөлімдер,</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 және</w:t>
            </w:r>
            <w:r>
              <w:br/>
            </w:r>
            <w:r>
              <w:rPr>
                <w:rFonts w:ascii="Times New Roman"/>
                <w:b w:val="false"/>
                <w:i w:val="false"/>
                <w:color w:val="000000"/>
                <w:sz w:val="20"/>
              </w:rPr>
              <w:t>астананың білім басқармалары,</w:t>
            </w:r>
            <w:r>
              <w:br/>
            </w:r>
            <w:r>
              <w:rPr>
                <w:rFonts w:ascii="Times New Roman"/>
                <w:b w:val="false"/>
                <w:i w:val="false"/>
                <w:color w:val="000000"/>
                <w:sz w:val="20"/>
              </w:rPr>
              <w:t>уәкілетті орган)</w:t>
            </w:r>
          </w:p>
        </w:tc>
      </w:tr>
    </w:tbl>
    <w:p>
      <w:pPr>
        <w:spacing w:after="0"/>
        <w:ind w:left="0"/>
        <w:jc w:val="left"/>
      </w:pPr>
      <w:r>
        <w:rPr>
          <w:rFonts w:ascii="Times New Roman"/>
          <w:b/>
          <w:i w:val="false"/>
          <w:color w:val="000000"/>
        </w:rPr>
        <w:t xml:space="preserve">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 </w:t>
      </w:r>
    </w:p>
    <w:p>
      <w:pPr>
        <w:spacing w:after="0"/>
        <w:ind w:left="0"/>
        <w:jc w:val="both"/>
      </w:pPr>
      <w:r>
        <w:rPr>
          <w:rFonts w:ascii="Times New Roman"/>
          <w:b w:val="false"/>
          <w:i w:val="false"/>
          <w:color w:val="000000"/>
          <w:sz w:val="28"/>
        </w:rPr>
        <w:t xml:space="preserve">
      Мен,_________________________________________________________________, </w:t>
      </w:r>
    </w:p>
    <w:p>
      <w:pPr>
        <w:spacing w:after="0"/>
        <w:ind w:left="0"/>
        <w:jc w:val="both"/>
      </w:pPr>
      <w:r>
        <w:rPr>
          <w:rFonts w:ascii="Times New Roman"/>
          <w:b w:val="false"/>
          <w:i w:val="false"/>
          <w:color w:val="000000"/>
          <w:sz w:val="28"/>
        </w:rPr>
        <w:t>
      (педагогтің Т.А.Ә.(бар болған жағдайда)</w:t>
      </w:r>
    </w:p>
    <w:p>
      <w:pPr>
        <w:spacing w:after="0"/>
        <w:ind w:left="0"/>
        <w:jc w:val="both"/>
      </w:pPr>
      <w:r>
        <w:rPr>
          <w:rFonts w:ascii="Times New Roman"/>
          <w:b w:val="false"/>
          <w:i w:val="false"/>
          <w:color w:val="000000"/>
          <w:sz w:val="28"/>
        </w:rPr>
        <w:t>
      ЖСН_______________________________________________________________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xml:space="preserve">
      Лауазым (мамандығы) бойынша________20___жылғы біліктілік санатына аттестаттауға қатысуға рұқсат беруді сұраймын.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Бүгінгі таңда _____ (күні) ___ (айы) ______ жылға дейін жарамды біліктілік санатым бар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Мына жұмыс нәтижелерін негіз деп есептеймін: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Марапаттары, атағы, ғылыми (академиялық) дәрежесі, ғылыми атағы алған жылын көрсете отырып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 </w:t>
      </w:r>
    </w:p>
    <w:p>
      <w:pPr>
        <w:spacing w:after="0"/>
        <w:ind w:left="0"/>
        <w:jc w:val="both"/>
      </w:pPr>
      <w:r>
        <w:rPr>
          <w:rFonts w:ascii="Times New Roman"/>
          <w:b w:val="false"/>
          <w:i w:val="false"/>
          <w:color w:val="000000"/>
          <w:sz w:val="28"/>
        </w:rPr>
        <w:t xml:space="preserve">
      Аттестаттау қағидаларымен таныстым. </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педагогтарды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ұйымының басшысына аттестаттау парағы </w:t>
      </w:r>
    </w:p>
    <w:p>
      <w:pPr>
        <w:spacing w:after="0"/>
        <w:ind w:left="0"/>
        <w:jc w:val="both"/>
      </w:pPr>
      <w:r>
        <w:rPr>
          <w:rFonts w:ascii="Times New Roman"/>
          <w:b w:val="false"/>
          <w:i w:val="false"/>
          <w:color w:val="000000"/>
          <w:sz w:val="28"/>
        </w:rPr>
        <w:t>
      Аттестаттау түрі: кезекті -☐; қайталама -☐</w:t>
      </w:r>
    </w:p>
    <w:p>
      <w:pPr>
        <w:spacing w:after="0"/>
        <w:ind w:left="0"/>
        <w:jc w:val="both"/>
      </w:pPr>
      <w:r>
        <w:rPr>
          <w:rFonts w:ascii="Times New Roman"/>
          <w:b w:val="false"/>
          <w:i w:val="false"/>
          <w:color w:val="000000"/>
          <w:sz w:val="28"/>
        </w:rPr>
        <w:t>
      (X белгісімен белгілеу қажет)</w:t>
      </w:r>
    </w:p>
    <w:p>
      <w:pPr>
        <w:spacing w:after="0"/>
        <w:ind w:left="0"/>
        <w:jc w:val="both"/>
      </w:pPr>
      <w:r>
        <w:rPr>
          <w:rFonts w:ascii="Times New Roman"/>
          <w:b w:val="false"/>
          <w:i w:val="false"/>
          <w:color w:val="000000"/>
          <w:sz w:val="28"/>
        </w:rPr>
        <w:t>
      Т.А.Ә. (болған жағдайда әкесінің аты)__________________________________</w:t>
      </w:r>
    </w:p>
    <w:p>
      <w:pPr>
        <w:spacing w:after="0"/>
        <w:ind w:left="0"/>
        <w:jc w:val="both"/>
      </w:pPr>
      <w:r>
        <w:rPr>
          <w:rFonts w:ascii="Times New Roman"/>
          <w:b w:val="false"/>
          <w:i w:val="false"/>
          <w:color w:val="000000"/>
          <w:sz w:val="28"/>
        </w:rPr>
        <w:t>
      Туған жылы "___" __________ _______ жыл.</w:t>
      </w:r>
    </w:p>
    <w:p>
      <w:pPr>
        <w:spacing w:after="0"/>
        <w:ind w:left="0"/>
        <w:jc w:val="both"/>
      </w:pPr>
      <w:r>
        <w:rPr>
          <w:rFonts w:ascii="Times New Roman"/>
          <w:b w:val="false"/>
          <w:i w:val="false"/>
          <w:color w:val="000000"/>
          <w:sz w:val="28"/>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Атқарып отырған лауазымы және қабылднған күні, біліктілік санаты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________________________________________________</w:t>
      </w:r>
    </w:p>
    <w:p>
      <w:pPr>
        <w:spacing w:after="0"/>
        <w:ind w:left="0"/>
        <w:jc w:val="both"/>
      </w:pPr>
      <w:r>
        <w:rPr>
          <w:rFonts w:ascii="Times New Roman"/>
          <w:b w:val="false"/>
          <w:i w:val="false"/>
          <w:color w:val="000000"/>
          <w:sz w:val="28"/>
        </w:rPr>
        <w:t xml:space="preserve">
      6. Мемлекеттік және азаматтық қызмет лауазымында, басшылық лауазымында жалпы еңбек өтілі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Аттестаттау комиссиясы мүшелерінің жолдаған ұсыныстары мен ескертпелері: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Аттестатталушының пікірі: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9. Аттестатталушының тікелей басшысының қызметтік мінездемесене сәйкес қызметін бағалау</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10. Отырысқа қатысқандар ___аттестаттау комиссиясының мүшелері.</w:t>
      </w:r>
    </w:p>
    <w:p>
      <w:pPr>
        <w:spacing w:after="0"/>
        <w:ind w:left="0"/>
        <w:jc w:val="both"/>
      </w:pPr>
      <w:r>
        <w:rPr>
          <w:rFonts w:ascii="Times New Roman"/>
          <w:b w:val="false"/>
          <w:i w:val="false"/>
          <w:color w:val="000000"/>
          <w:sz w:val="28"/>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1) өтініш берген біліктілік санатына аттестатталған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(әрбір біліктілік санаты бойынша бөлек)</w:t>
      </w:r>
    </w:p>
    <w:p>
      <w:pPr>
        <w:spacing w:after="0"/>
        <w:ind w:left="0"/>
        <w:jc w:val="both"/>
      </w:pPr>
      <w:r>
        <w:rPr>
          <w:rFonts w:ascii="Times New Roman"/>
          <w:b w:val="false"/>
          <w:i w:val="false"/>
          <w:color w:val="000000"/>
          <w:sz w:val="28"/>
        </w:rPr>
        <w:t>
      2) өтініш берілген біліктілік санатына ротациямен аттестатталды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3) өтініш берілген біліктілік санатына аттестатталмады 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Қорытынды бағалау_________________________________________________</w:t>
      </w:r>
    </w:p>
    <w:p>
      <w:pPr>
        <w:spacing w:after="0"/>
        <w:ind w:left="0"/>
        <w:jc w:val="both"/>
      </w:pPr>
      <w:r>
        <w:rPr>
          <w:rFonts w:ascii="Times New Roman"/>
          <w:b w:val="false"/>
          <w:i w:val="false"/>
          <w:color w:val="000000"/>
          <w:sz w:val="28"/>
        </w:rPr>
        <w:t>
      (цифрлық белгісі бар біліктілік санаты жазбаша көрсетіледі)</w:t>
      </w:r>
    </w:p>
    <w:p>
      <w:pPr>
        <w:spacing w:after="0"/>
        <w:ind w:left="0"/>
        <w:jc w:val="both"/>
      </w:pPr>
      <w:r>
        <w:rPr>
          <w:rFonts w:ascii="Times New Roman"/>
          <w:b w:val="false"/>
          <w:i w:val="false"/>
          <w:color w:val="000000"/>
          <w:sz w:val="28"/>
        </w:rPr>
        <w:t xml:space="preserve">
      12. Аттестаттау комиссиясының ұсынымдары </w:t>
      </w:r>
    </w:p>
    <w:p>
      <w:pPr>
        <w:spacing w:after="0"/>
        <w:ind w:left="0"/>
        <w:jc w:val="both"/>
      </w:pPr>
      <w:r>
        <w:rPr>
          <w:rFonts w:ascii="Times New Roman"/>
          <w:b w:val="false"/>
          <w:i w:val="false"/>
          <w:color w:val="000000"/>
          <w:sz w:val="28"/>
        </w:rPr>
        <w:t xml:space="preserve">
      (олар бойынша берілетін уәждерді көрсете отырып)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13.Ескертпе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Ұйым басшысы                        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Аттестаттаудың өткізілген күні "____" ___________ 20 _____ жыл.</w:t>
      </w:r>
    </w:p>
    <w:p>
      <w:pPr>
        <w:spacing w:after="0"/>
        <w:ind w:left="0"/>
        <w:jc w:val="both"/>
      </w:pPr>
      <w:r>
        <w:rPr>
          <w:rFonts w:ascii="Times New Roman"/>
          <w:b w:val="false"/>
          <w:i w:val="false"/>
          <w:color w:val="000000"/>
          <w:sz w:val="28"/>
        </w:rPr>
        <w:t xml:space="preserve">
      Аттестаттау парағымен таныстым: </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(аттестатталушының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Аттестаттауға жататын білім беру ұйымының басшысының бағалау парағы</w:t>
      </w:r>
    </w:p>
    <w:p>
      <w:pPr>
        <w:spacing w:after="0"/>
        <w:ind w:left="0"/>
        <w:jc w:val="both"/>
      </w:pPr>
      <w:r>
        <w:rPr>
          <w:rFonts w:ascii="Times New Roman"/>
          <w:b w:val="false"/>
          <w:i w:val="false"/>
          <w:color w:val="000000"/>
          <w:sz w:val="28"/>
        </w:rPr>
        <w:t>
      (аттестаттау комиссиясының мүшесі толтырады)</w:t>
      </w:r>
    </w:p>
    <w:p>
      <w:pPr>
        <w:spacing w:after="0"/>
        <w:ind w:left="0"/>
        <w:jc w:val="both"/>
      </w:pPr>
      <w:r>
        <w:rPr>
          <w:rFonts w:ascii="Times New Roman"/>
          <w:b w:val="false"/>
          <w:i w:val="false"/>
          <w:color w:val="000000"/>
          <w:sz w:val="28"/>
        </w:rPr>
        <w:t>
      Аттестаттау түрі: кезекті -☐; қайталама -☐</w:t>
      </w:r>
    </w:p>
    <w:p>
      <w:pPr>
        <w:spacing w:after="0"/>
        <w:ind w:left="0"/>
        <w:jc w:val="both"/>
      </w:pPr>
      <w:r>
        <w:rPr>
          <w:rFonts w:ascii="Times New Roman"/>
          <w:b w:val="false"/>
          <w:i w:val="false"/>
          <w:color w:val="000000"/>
          <w:sz w:val="28"/>
        </w:rPr>
        <w:t>
      (X белгісімен белгілеу қажет)</w:t>
      </w:r>
    </w:p>
    <w:p>
      <w:pPr>
        <w:spacing w:after="0"/>
        <w:ind w:left="0"/>
        <w:jc w:val="both"/>
      </w:pPr>
      <w:r>
        <w:rPr>
          <w:rFonts w:ascii="Times New Roman"/>
          <w:b w:val="false"/>
          <w:i w:val="false"/>
          <w:color w:val="000000"/>
          <w:sz w:val="28"/>
        </w:rPr>
        <w:t>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шешімі (аталғандардың бірі: өтініш берілген біліктілік санатына аттестатталды, өтініш берілген біліктілік санатына ротациямен аттестатталды, өтініш берілген біліктілік санатына аттестатталмады):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өз шешімін негіздеуі: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Біліктілік санатына сәйкес __________________________________________________</w:t>
      </w:r>
    </w:p>
    <w:p>
      <w:pPr>
        <w:spacing w:after="0"/>
        <w:ind w:left="0"/>
        <w:jc w:val="both"/>
      </w:pPr>
      <w:r>
        <w:rPr>
          <w:rFonts w:ascii="Times New Roman"/>
          <w:b w:val="false"/>
          <w:i w:val="false"/>
          <w:color w:val="000000"/>
          <w:sz w:val="28"/>
        </w:rPr>
        <w:t>
      Біліктілік санатын белгілеу үшін негіздер жоқ</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Негіз:___________________________________________________________________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______________________________________</w:t>
      </w:r>
    </w:p>
    <w:p>
      <w:pPr>
        <w:spacing w:after="0"/>
        <w:ind w:left="0"/>
        <w:jc w:val="both"/>
      </w:pPr>
      <w:r>
        <w:rPr>
          <w:rFonts w:ascii="Times New Roman"/>
          <w:b w:val="false"/>
          <w:i w:val="false"/>
          <w:color w:val="000000"/>
          <w:sz w:val="28"/>
        </w:rPr>
        <w:t>
      (Т. А. Ә. (бар болған жағдайда), қолы)</w:t>
      </w:r>
    </w:p>
    <w:p>
      <w:pPr>
        <w:spacing w:after="0"/>
        <w:ind w:left="0"/>
        <w:jc w:val="both"/>
      </w:pPr>
      <w:r>
        <w:rPr>
          <w:rFonts w:ascii="Times New Roman"/>
          <w:b w:val="false"/>
          <w:i w:val="false"/>
          <w:color w:val="000000"/>
          <w:sz w:val="28"/>
        </w:rPr>
        <w:t xml:space="preserve">
      Аттестаттау комиссиясының хатшысы _________________________________ </w:t>
      </w:r>
    </w:p>
    <w:p>
      <w:pPr>
        <w:spacing w:after="0"/>
        <w:ind w:left="0"/>
        <w:jc w:val="both"/>
      </w:pPr>
      <w:r>
        <w:rPr>
          <w:rFonts w:ascii="Times New Roman"/>
          <w:b w:val="false"/>
          <w:i w:val="false"/>
          <w:color w:val="000000"/>
          <w:sz w:val="28"/>
        </w:rPr>
        <w:t>
      (Т. А. Ә. (бар болған жағдайда), қолы)</w:t>
      </w:r>
    </w:p>
    <w:p>
      <w:pPr>
        <w:spacing w:after="0"/>
        <w:ind w:left="0"/>
        <w:jc w:val="both"/>
      </w:pPr>
      <w:r>
        <w:rPr>
          <w:rFonts w:ascii="Times New Roman"/>
          <w:b w:val="false"/>
          <w:i w:val="false"/>
          <w:color w:val="000000"/>
          <w:sz w:val="28"/>
        </w:rPr>
        <w:t>
      Күні "____" __________ 20 ______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және ғылым саласындағы</w:t>
            </w:r>
            <w:r>
              <w:br/>
            </w:r>
            <w:r>
              <w:rPr>
                <w:rFonts w:ascii="Times New Roman"/>
                <w:b w:val="false"/>
                <w:i w:val="false"/>
                <w:color w:val="000000"/>
                <w:sz w:val="20"/>
              </w:rPr>
              <w:t>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Білім беру ұйымдары басшылары қызметтерінің тиімділік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6372"/>
        <w:gridCol w:w="3238"/>
        <w:gridCol w:w="1659"/>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 берудің қолжетімділігін қамтамасыз ету тиімділігі</w:t>
            </w:r>
            <w:r>
              <w:br/>
            </w:r>
            <w:r>
              <w:rPr>
                <w:rFonts w:ascii="Times New Roman"/>
                <w:b w:val="false"/>
                <w:i w:val="false"/>
                <w:color w:val="000000"/>
                <w:sz w:val="20"/>
              </w:rPr>
              <w:t>
(өлшемшарттар бойынша ең жоғарғы сандық балл – _____)</w:t>
            </w:r>
            <w:r>
              <w:br/>
            </w:r>
            <w:r>
              <w:rPr>
                <w:rFonts w:ascii="Times New Roman"/>
                <w:b w:val="false"/>
                <w:i w:val="false"/>
                <w:color w:val="000000"/>
                <w:sz w:val="20"/>
              </w:rPr>
              <w:t>
"үшінші санатты басшы" - 6-7 балл;</w:t>
            </w:r>
            <w:r>
              <w:br/>
            </w:r>
            <w:r>
              <w:rPr>
                <w:rFonts w:ascii="Times New Roman"/>
                <w:b w:val="false"/>
                <w:i w:val="false"/>
                <w:color w:val="000000"/>
                <w:sz w:val="20"/>
              </w:rPr>
              <w:t>
"екінші санатты басшы" - 8-9 балл;</w:t>
            </w:r>
            <w:r>
              <w:br/>
            </w:r>
            <w:r>
              <w:rPr>
                <w:rFonts w:ascii="Times New Roman"/>
                <w:b w:val="false"/>
                <w:i w:val="false"/>
                <w:color w:val="000000"/>
                <w:sz w:val="20"/>
              </w:rPr>
              <w:t>
"бірінші санатты басшы" - 10-12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r>
              <w:br/>
            </w:r>
            <w:r>
              <w:rPr>
                <w:rFonts w:ascii="Times New Roman"/>
                <w:b w:val="false"/>
                <w:i w:val="false"/>
                <w:color w:val="000000"/>
                <w:sz w:val="20"/>
              </w:rPr>
              <w:t>
- сайттың болуы (web-беттер),</w:t>
            </w:r>
            <w:r>
              <w:br/>
            </w:r>
            <w:r>
              <w:rPr>
                <w:rFonts w:ascii="Times New Roman"/>
                <w:b w:val="false"/>
                <w:i w:val="false"/>
                <w:color w:val="000000"/>
                <w:sz w:val="20"/>
              </w:rPr>
              <w:t>
- апта сайын жаңартылып отыратын әлеуметтік желілердегі беттің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көрсеткіші бар; </w:t>
            </w:r>
            <w:r>
              <w:br/>
            </w:r>
            <w:r>
              <w:rPr>
                <w:rFonts w:ascii="Times New Roman"/>
                <w:b w:val="false"/>
                <w:i w:val="false"/>
                <w:color w:val="000000"/>
                <w:sz w:val="20"/>
              </w:rPr>
              <w:t xml:space="preserve">
Бағаланатын көрсеткіші </w:t>
            </w:r>
            <w:r>
              <w:br/>
            </w:r>
            <w:r>
              <w:rPr>
                <w:rFonts w:ascii="Times New Roman"/>
                <w:b w:val="false"/>
                <w:i w:val="false"/>
                <w:color w:val="000000"/>
                <w:sz w:val="20"/>
              </w:rPr>
              <w:t xml:space="preserve">
жартылай бар; </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0,5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жоғары білім алушы; </w:t>
            </w:r>
            <w:r>
              <w:br/>
            </w:r>
            <w:r>
              <w:rPr>
                <w:rFonts w:ascii="Times New Roman"/>
                <w:b w:val="false"/>
                <w:i w:val="false"/>
                <w:color w:val="000000"/>
                <w:sz w:val="20"/>
              </w:rPr>
              <w:t>
501–1000 білім алушы;</w:t>
            </w:r>
            <w:r>
              <w:br/>
            </w:r>
            <w:r>
              <w:rPr>
                <w:rFonts w:ascii="Times New Roman"/>
                <w:b w:val="false"/>
                <w:i w:val="false"/>
                <w:color w:val="000000"/>
                <w:sz w:val="20"/>
              </w:rPr>
              <w:t>
500-ден төмен білім алушы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 контингентіне сәйкес арнайы жағдайлардың болуы:</w:t>
            </w:r>
            <w:r>
              <w:br/>
            </w:r>
            <w:r>
              <w:rPr>
                <w:rFonts w:ascii="Times New Roman"/>
                <w:b w:val="false"/>
                <w:i w:val="false"/>
                <w:color w:val="000000"/>
                <w:sz w:val="20"/>
              </w:rPr>
              <w:t>
3.1. Білім алушылардың жалпы санынан ерекше білім беру қажеттіліктері бар білім алушылардың үлесі (контингент);</w:t>
            </w:r>
            <w:r>
              <w:br/>
            </w:r>
            <w:r>
              <w:rPr>
                <w:rFonts w:ascii="Times New Roman"/>
                <w:b w:val="false"/>
                <w:i w:val="false"/>
                <w:color w:val="000000"/>
                <w:sz w:val="20"/>
              </w:rPr>
              <w:t>
Тосқауылсыз ортаның болуы: пандус, лифт, көтергіш, тактильді жолдар, Брайль тақтайшалары;</w:t>
            </w:r>
            <w:r>
              <w:br/>
            </w:r>
            <w:r>
              <w:rPr>
                <w:rFonts w:ascii="Times New Roman"/>
                <w:b w:val="false"/>
                <w:i w:val="false"/>
                <w:color w:val="000000"/>
                <w:sz w:val="20"/>
              </w:rPr>
              <w:t>
Дефектологтың сүйемелдеуін ұйымдастыру;</w:t>
            </w:r>
            <w:r>
              <w:br/>
            </w:r>
            <w:r>
              <w:rPr>
                <w:rFonts w:ascii="Times New Roman"/>
                <w:b w:val="false"/>
                <w:i w:val="false"/>
                <w:color w:val="000000"/>
                <w:sz w:val="20"/>
              </w:rPr>
              <w:t>
Педагогтердің жалпы санынан инклюзивті білім беру бойынша біліктілікті арттыру курстарынан өткен педагогтердің үлесі</w:t>
            </w:r>
            <w:r>
              <w:br/>
            </w:r>
            <w:r>
              <w:rPr>
                <w:rFonts w:ascii="Times New Roman"/>
                <w:b w:val="false"/>
                <w:i w:val="false"/>
                <w:color w:val="000000"/>
                <w:sz w:val="20"/>
              </w:rPr>
              <w:t>
Ерекше білім беру қажеттілігі бар балалардың, оның ішінде үйде оқитын балалардың бос уақытын ұйымдастыру (жеке дене ерекшеліктерін ескере отырып)</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білім алушылардың жалпы санынан кемінде 1%-ы;</w:t>
            </w:r>
            <w:r>
              <w:br/>
            </w:r>
            <w:r>
              <w:rPr>
                <w:rFonts w:ascii="Times New Roman"/>
                <w:b w:val="false"/>
                <w:i w:val="false"/>
                <w:color w:val="000000"/>
                <w:sz w:val="20"/>
              </w:rPr>
              <w:t>
білім алушылардың жалпы санынан 1% астамы;</w:t>
            </w:r>
            <w:r>
              <w:br/>
            </w:r>
            <w:r>
              <w:rPr>
                <w:rFonts w:ascii="Times New Roman"/>
                <w:b w:val="false"/>
                <w:i w:val="false"/>
                <w:color w:val="000000"/>
                <w:sz w:val="20"/>
              </w:rPr>
              <w:t>
жоқ</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жалпы санынан 10%-дан жоғары;</w:t>
            </w:r>
            <w:r>
              <w:br/>
            </w:r>
            <w:r>
              <w:rPr>
                <w:rFonts w:ascii="Times New Roman"/>
                <w:b w:val="false"/>
                <w:i w:val="false"/>
                <w:color w:val="000000"/>
                <w:sz w:val="20"/>
              </w:rPr>
              <w:t>
жалпы санынан 10%-дан жоғары;</w:t>
            </w:r>
            <w:r>
              <w:br/>
            </w:r>
            <w:r>
              <w:rPr>
                <w:rFonts w:ascii="Times New Roman"/>
                <w:b w:val="false"/>
                <w:i w:val="false"/>
                <w:color w:val="000000"/>
                <w:sz w:val="20"/>
              </w:rPr>
              <w:t xml:space="preserve">
жоқ </w:t>
            </w:r>
            <w:r>
              <w:br/>
            </w:r>
            <w:r>
              <w:rPr>
                <w:rFonts w:ascii="Times New Roman"/>
                <w:b w:val="false"/>
                <w:i w:val="false"/>
                <w:color w:val="000000"/>
                <w:sz w:val="20"/>
              </w:rPr>
              <w:t>
бар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және одан да көп балл;</w:t>
            </w:r>
            <w:r>
              <w:br/>
            </w:r>
            <w:r>
              <w:rPr>
                <w:rFonts w:ascii="Times New Roman"/>
                <w:b w:val="false"/>
                <w:i w:val="false"/>
                <w:color w:val="000000"/>
                <w:sz w:val="20"/>
              </w:rPr>
              <w:t>
0 балл;</w:t>
            </w:r>
            <w:r>
              <w:br/>
            </w:r>
            <w:r>
              <w:rPr>
                <w:rFonts w:ascii="Times New Roman"/>
                <w:b w:val="false"/>
                <w:i w:val="false"/>
                <w:color w:val="000000"/>
                <w:sz w:val="20"/>
              </w:rPr>
              <w:t>
Санына байланысты 0,5 балл бойынша</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балл</w:t>
            </w:r>
            <w:r>
              <w:br/>
            </w:r>
            <w:r>
              <w:rPr>
                <w:rFonts w:ascii="Times New Roman"/>
                <w:b w:val="false"/>
                <w:i w:val="false"/>
                <w:color w:val="000000"/>
                <w:sz w:val="20"/>
              </w:rPr>
              <w:t>
0 балл;</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 және қауіпсіз орта жасау:</w:t>
            </w:r>
            <w:r>
              <w:br/>
            </w:r>
            <w:r>
              <w:rPr>
                <w:rFonts w:ascii="Times New Roman"/>
                <w:b w:val="false"/>
                <w:i w:val="false"/>
                <w:color w:val="000000"/>
                <w:sz w:val="20"/>
              </w:rPr>
              <w:t>
- бейнебақылаумен қамтамасыз ету;</w:t>
            </w:r>
            <w:r>
              <w:br/>
            </w:r>
            <w:r>
              <w:rPr>
                <w:rFonts w:ascii="Times New Roman"/>
                <w:b w:val="false"/>
                <w:i w:val="false"/>
                <w:color w:val="000000"/>
                <w:sz w:val="20"/>
              </w:rPr>
              <w:t>
- адамдар жаппай жиналатын жерлерде балаларды бақылау және қадағалау мүмкіндігі (ҚР Үкіметінің 2015 жылғы 3 сәуірдегі №191 қаулысына сәйкес);</w:t>
            </w:r>
            <w:r>
              <w:br/>
            </w:r>
            <w:r>
              <w:rPr>
                <w:rFonts w:ascii="Times New Roman"/>
                <w:b w:val="false"/>
                <w:i w:val="false"/>
                <w:color w:val="000000"/>
                <w:sz w:val="20"/>
              </w:rPr>
              <w:t>
- істен шыққан камералардың болмауы;</w:t>
            </w:r>
            <w:r>
              <w:br/>
            </w:r>
            <w:r>
              <w:rPr>
                <w:rFonts w:ascii="Times New Roman"/>
                <w:b w:val="false"/>
                <w:i w:val="false"/>
                <w:color w:val="000000"/>
                <w:sz w:val="20"/>
              </w:rPr>
              <w:t>
- ұрлық пен бұзушылықтардың болмауы;</w:t>
            </w:r>
            <w:r>
              <w:br/>
            </w:r>
            <w:r>
              <w:rPr>
                <w:rFonts w:ascii="Times New Roman"/>
                <w:b w:val="false"/>
                <w:i w:val="false"/>
                <w:color w:val="000000"/>
                <w:sz w:val="20"/>
              </w:rPr>
              <w:t>
- басқа мемлекеттік органдар тарапынан айыппұл санкцияларының болмауы (ІІД және ТЖД мониторингі бойынша)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бар болуы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xml:space="preserve">
бар болуына байланысты </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ғимаратына кіруді бақылауды ұйымдастыру:</w:t>
            </w:r>
            <w:r>
              <w:br/>
            </w:r>
            <w:r>
              <w:rPr>
                <w:rFonts w:ascii="Times New Roman"/>
                <w:b w:val="false"/>
                <w:i w:val="false"/>
                <w:color w:val="000000"/>
                <w:sz w:val="20"/>
              </w:rPr>
              <w:t>
- кіруді бақылау және басқару жүйесі (турникеттердің болуы (қарапайым, бет тану, білезікпен, саусақ ізімен);</w:t>
            </w:r>
            <w:r>
              <w:br/>
            </w:r>
            <w:r>
              <w:rPr>
                <w:rFonts w:ascii="Times New Roman"/>
                <w:b w:val="false"/>
                <w:i w:val="false"/>
                <w:color w:val="000000"/>
                <w:sz w:val="20"/>
              </w:rPr>
              <w:t>
- хабарландыру жүйесінің болуы ("дабыл түймесі");</w:t>
            </w:r>
            <w:r>
              <w:br/>
            </w:r>
            <w:r>
              <w:rPr>
                <w:rFonts w:ascii="Times New Roman"/>
                <w:b w:val="false"/>
                <w:i w:val="false"/>
                <w:color w:val="000000"/>
                <w:sz w:val="20"/>
              </w:rPr>
              <w:t>
- күзет қызметі субъектілерінің болуы: күзетшілер, вахтерлер (ауылдық жерлер үшін)</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xml:space="preserve">
бар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5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жылмен салыстыру бойынша қосымша білім берумен қамтылған оқушылар мен тәрбиеленушілердің өсу динамикасы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- 15%;</w:t>
            </w:r>
            <w:r>
              <w:br/>
            </w:r>
            <w:r>
              <w:rPr>
                <w:rFonts w:ascii="Times New Roman"/>
                <w:b w:val="false"/>
                <w:i w:val="false"/>
                <w:color w:val="000000"/>
                <w:sz w:val="20"/>
              </w:rPr>
              <w:t>
Өсу – 10%;</w:t>
            </w:r>
            <w:r>
              <w:br/>
            </w:r>
            <w:r>
              <w:rPr>
                <w:rFonts w:ascii="Times New Roman"/>
                <w:b w:val="false"/>
                <w:i w:val="false"/>
                <w:color w:val="000000"/>
                <w:sz w:val="20"/>
              </w:rPr>
              <w:t>
Өсу – 5%;</w:t>
            </w:r>
            <w:r>
              <w:br/>
            </w:r>
            <w:r>
              <w:rPr>
                <w:rFonts w:ascii="Times New Roman"/>
                <w:b w:val="false"/>
                <w:i w:val="false"/>
                <w:color w:val="000000"/>
                <w:sz w:val="20"/>
              </w:rPr>
              <w:t>
Алдыңғы деңгейде;</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w:t>
            </w:r>
            <w:r>
              <w:br/>
            </w:r>
            <w:r>
              <w:rPr>
                <w:rFonts w:ascii="Times New Roman"/>
                <w:b w:val="false"/>
                <w:i w:val="false"/>
                <w:color w:val="000000"/>
                <w:sz w:val="20"/>
              </w:rPr>
              <w:t>
(өлшемшарттар бойынша ең жоғарғы балл саны – 14; мектепке дейінгі, қосымша білім беру ұйымдары үшін-4)</w:t>
            </w:r>
            <w:r>
              <w:br/>
            </w:r>
            <w:r>
              <w:rPr>
                <w:rFonts w:ascii="Times New Roman"/>
                <w:b w:val="false"/>
                <w:i w:val="false"/>
                <w:color w:val="000000"/>
                <w:sz w:val="20"/>
              </w:rPr>
              <w:t>
"үшінші санатты басшы" - 8-9 балл; мектепке дейінгі, қосымша білім беру ұйымдары үшін – 2 балл;</w:t>
            </w:r>
            <w:r>
              <w:br/>
            </w:r>
            <w:r>
              <w:rPr>
                <w:rFonts w:ascii="Times New Roman"/>
                <w:b w:val="false"/>
                <w:i w:val="false"/>
                <w:color w:val="000000"/>
                <w:sz w:val="20"/>
              </w:rPr>
              <w:t>
"екінші санатты басшы" - 10-11 балл; мектепке дейінгі, қосымша білім беру ұйымдары үшін – 3 балл;</w:t>
            </w:r>
            <w:r>
              <w:br/>
            </w:r>
            <w:r>
              <w:rPr>
                <w:rFonts w:ascii="Times New Roman"/>
                <w:b w:val="false"/>
                <w:i w:val="false"/>
                <w:color w:val="000000"/>
                <w:sz w:val="20"/>
              </w:rPr>
              <w:t>
"бірінші санатты басшы" - 12-14 балл; мектепке дейінгі, қосымша білім беру ұйымдары үшін-4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сапасының динамикасы (мектепке дейінгі тәрбие мен оқытуды ұйымдастыру үшін - білім мен дағдының қалыптасу деңгейінің динамикасы)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 16-20%;</w:t>
            </w:r>
            <w:r>
              <w:br/>
            </w:r>
            <w:r>
              <w:rPr>
                <w:rFonts w:ascii="Times New Roman"/>
                <w:b w:val="false"/>
                <w:i w:val="false"/>
                <w:color w:val="000000"/>
                <w:sz w:val="20"/>
              </w:rPr>
              <w:t>
Өсу - 11-15%;</w:t>
            </w:r>
            <w:r>
              <w:br/>
            </w:r>
            <w:r>
              <w:rPr>
                <w:rFonts w:ascii="Times New Roman"/>
                <w:b w:val="false"/>
                <w:i w:val="false"/>
                <w:color w:val="000000"/>
                <w:sz w:val="20"/>
              </w:rPr>
              <w:t>
Өсу - 7-10%;</w:t>
            </w:r>
            <w:r>
              <w:br/>
            </w:r>
            <w:r>
              <w:rPr>
                <w:rFonts w:ascii="Times New Roman"/>
                <w:b w:val="false"/>
                <w:i w:val="false"/>
                <w:color w:val="000000"/>
                <w:sz w:val="20"/>
              </w:rPr>
              <w:t>
Өткен жылдың деңгейіне сәйкес;</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белгі" алған түлектер саны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жылғы деңгейден жоғары; </w:t>
            </w:r>
            <w:r>
              <w:br/>
            </w:r>
            <w:r>
              <w:rPr>
                <w:rFonts w:ascii="Times New Roman"/>
                <w:b w:val="false"/>
                <w:i w:val="false"/>
                <w:color w:val="000000"/>
                <w:sz w:val="20"/>
              </w:rPr>
              <w:t xml:space="preserve">
Өткен жылғы деңгейге сәйкес; </w:t>
            </w:r>
            <w:r>
              <w:br/>
            </w:r>
            <w:r>
              <w:rPr>
                <w:rFonts w:ascii="Times New Roman"/>
                <w:b w:val="false"/>
                <w:i w:val="false"/>
                <w:color w:val="000000"/>
                <w:sz w:val="20"/>
              </w:rPr>
              <w:t xml:space="preserve">
Өткен жылғы деңгейден төмен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және одан жоғары;</w:t>
            </w:r>
            <w:r>
              <w:br/>
            </w:r>
            <w:r>
              <w:rPr>
                <w:rFonts w:ascii="Times New Roman"/>
                <w:b w:val="false"/>
                <w:i w:val="false"/>
                <w:color w:val="000000"/>
                <w:sz w:val="20"/>
              </w:rPr>
              <w:t>
70-79%;</w:t>
            </w:r>
            <w:r>
              <w:br/>
            </w:r>
            <w:r>
              <w:rPr>
                <w:rFonts w:ascii="Times New Roman"/>
                <w:b w:val="false"/>
                <w:i w:val="false"/>
                <w:color w:val="000000"/>
                <w:sz w:val="20"/>
              </w:rPr>
              <w:t>
60-69%;</w:t>
            </w:r>
            <w:r>
              <w:br/>
            </w:r>
            <w:r>
              <w:rPr>
                <w:rFonts w:ascii="Times New Roman"/>
                <w:b w:val="false"/>
                <w:i w:val="false"/>
                <w:color w:val="000000"/>
                <w:sz w:val="20"/>
              </w:rPr>
              <w:t>
50-59%;</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Кадрлық әлеуетті, инновациялық қызметті дамытудың тиімділігі</w:t>
            </w:r>
            <w:r>
              <w:br/>
            </w:r>
            <w:r>
              <w:rPr>
                <w:rFonts w:ascii="Times New Roman"/>
                <w:b w:val="false"/>
                <w:i w:val="false"/>
                <w:color w:val="000000"/>
                <w:sz w:val="20"/>
              </w:rPr>
              <w:t>
(өлшемшарттар бойынша ең жоғарғы балл саны-24)</w:t>
            </w:r>
            <w:r>
              <w:br/>
            </w:r>
            <w:r>
              <w:rPr>
                <w:rFonts w:ascii="Times New Roman"/>
                <w:b w:val="false"/>
                <w:i w:val="false"/>
                <w:color w:val="000000"/>
                <w:sz w:val="20"/>
              </w:rPr>
              <w:t>
"үшінші санатты басшы" - 10-15 балл;</w:t>
            </w:r>
            <w:r>
              <w:br/>
            </w:r>
            <w:r>
              <w:rPr>
                <w:rFonts w:ascii="Times New Roman"/>
                <w:b w:val="false"/>
                <w:i w:val="false"/>
                <w:color w:val="000000"/>
                <w:sz w:val="20"/>
              </w:rPr>
              <w:t>
"екінші санатты басшы" - 16-20 балл;</w:t>
            </w:r>
            <w:r>
              <w:br/>
            </w:r>
            <w:r>
              <w:rPr>
                <w:rFonts w:ascii="Times New Roman"/>
                <w:b w:val="false"/>
                <w:i w:val="false"/>
                <w:color w:val="000000"/>
                <w:sz w:val="20"/>
              </w:rPr>
              <w:t>
"бірінші санатты басшы" - 21-24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жоғары кәсіптік білімі бар педагогтердің үлесі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91 - 100%; </w:t>
            </w:r>
            <w:r>
              <w:br/>
            </w:r>
            <w:r>
              <w:rPr>
                <w:rFonts w:ascii="Times New Roman"/>
                <w:b w:val="false"/>
                <w:i w:val="false"/>
                <w:color w:val="000000"/>
                <w:sz w:val="20"/>
              </w:rPr>
              <w:t>
81 – 90%;</w:t>
            </w:r>
            <w:r>
              <w:br/>
            </w:r>
            <w:r>
              <w:rPr>
                <w:rFonts w:ascii="Times New Roman"/>
                <w:b w:val="false"/>
                <w:i w:val="false"/>
                <w:color w:val="000000"/>
                <w:sz w:val="20"/>
              </w:rPr>
              <w:t>
70 – 80%;</w:t>
            </w:r>
            <w:r>
              <w:br/>
            </w:r>
            <w:r>
              <w:rPr>
                <w:rFonts w:ascii="Times New Roman"/>
                <w:b w:val="false"/>
                <w:i w:val="false"/>
                <w:color w:val="000000"/>
                <w:sz w:val="20"/>
              </w:rPr>
              <w:t>
70%-дан төмен</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 бар педагогтердің үлесі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кемінде 30%; </w:t>
            </w:r>
            <w:r>
              <w:br/>
            </w:r>
            <w:r>
              <w:rPr>
                <w:rFonts w:ascii="Times New Roman"/>
                <w:b w:val="false"/>
                <w:i w:val="false"/>
                <w:color w:val="000000"/>
                <w:sz w:val="20"/>
              </w:rPr>
              <w:t>
20-29 %;</w:t>
            </w:r>
            <w:r>
              <w:br/>
            </w:r>
            <w:r>
              <w:rPr>
                <w:rFonts w:ascii="Times New Roman"/>
                <w:b w:val="false"/>
                <w:i w:val="false"/>
                <w:color w:val="000000"/>
                <w:sz w:val="20"/>
              </w:rPr>
              <w:t>
15-19%;</w:t>
            </w:r>
            <w:r>
              <w:br/>
            </w:r>
            <w:r>
              <w:rPr>
                <w:rFonts w:ascii="Times New Roman"/>
                <w:b w:val="false"/>
                <w:i w:val="false"/>
                <w:color w:val="000000"/>
                <w:sz w:val="20"/>
              </w:rPr>
              <w:t>
1-14%;</w:t>
            </w:r>
            <w:r>
              <w:br/>
            </w:r>
            <w:r>
              <w:rPr>
                <w:rFonts w:ascii="Times New Roman"/>
                <w:b w:val="false"/>
                <w:i w:val="false"/>
                <w:color w:val="000000"/>
                <w:sz w:val="20"/>
              </w:rPr>
              <w:t xml:space="preserve">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60%;</w:t>
            </w:r>
            <w:r>
              <w:br/>
            </w:r>
            <w:r>
              <w:rPr>
                <w:rFonts w:ascii="Times New Roman"/>
                <w:b w:val="false"/>
                <w:i w:val="false"/>
                <w:color w:val="000000"/>
                <w:sz w:val="20"/>
              </w:rPr>
              <w:t>
40-59%;</w:t>
            </w:r>
            <w:r>
              <w:br/>
            </w:r>
            <w:r>
              <w:rPr>
                <w:rFonts w:ascii="Times New Roman"/>
                <w:b w:val="false"/>
                <w:i w:val="false"/>
                <w:color w:val="000000"/>
                <w:sz w:val="20"/>
              </w:rPr>
              <w:t>
30-39%;</w:t>
            </w:r>
            <w:r>
              <w:br/>
            </w:r>
            <w:r>
              <w:rPr>
                <w:rFonts w:ascii="Times New Roman"/>
                <w:b w:val="false"/>
                <w:i w:val="false"/>
                <w:color w:val="000000"/>
                <w:sz w:val="20"/>
              </w:rPr>
              <w:t>
25-29%;</w:t>
            </w:r>
            <w:r>
              <w:br/>
            </w:r>
            <w:r>
              <w:rPr>
                <w:rFonts w:ascii="Times New Roman"/>
                <w:b w:val="false"/>
                <w:i w:val="false"/>
                <w:color w:val="000000"/>
                <w:sz w:val="20"/>
              </w:rPr>
              <w:t>
1-24%;</w:t>
            </w:r>
            <w:r>
              <w:br/>
            </w:r>
            <w:r>
              <w:rPr>
                <w:rFonts w:ascii="Times New Roman"/>
                <w:b w:val="false"/>
                <w:i w:val="false"/>
                <w:color w:val="000000"/>
                <w:sz w:val="20"/>
              </w:rPr>
              <w:t xml:space="preserve">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менеджмент саласындағы біліктілікті арттыру курстары туралы сертификатының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xml:space="preserve">
Бағаланатын көрсеткіші жоқ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кеңес мақұлдаған әзірленген бағдарламалардың, оқу-әдістемелік кешендердің, әдістемелік ұсынымдардың/құралдардың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әлеуметтік/білім беру жобаларына қатысу</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r>
              <w:br/>
            </w:r>
            <w:r>
              <w:rPr>
                <w:rFonts w:ascii="Times New Roman"/>
                <w:b w:val="false"/>
                <w:i w:val="false"/>
                <w:color w:val="000000"/>
                <w:sz w:val="20"/>
              </w:rPr>
              <w:t>
Облыстық деңгей;</w:t>
            </w:r>
            <w:r>
              <w:br/>
            </w:r>
            <w:r>
              <w:rPr>
                <w:rFonts w:ascii="Times New Roman"/>
                <w:b w:val="false"/>
                <w:i w:val="false"/>
                <w:color w:val="000000"/>
                <w:sz w:val="20"/>
              </w:rPr>
              <w:t>
Аудандық деңгей;</w:t>
            </w:r>
            <w:r>
              <w:br/>
            </w:r>
            <w:r>
              <w:rPr>
                <w:rFonts w:ascii="Times New Roman"/>
                <w:b w:val="false"/>
                <w:i w:val="false"/>
                <w:color w:val="000000"/>
                <w:sz w:val="20"/>
              </w:rPr>
              <w:t>
Бағаланатын көрсеткіші жоқ</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қамтамасыз етудің тиімділігі</w:t>
            </w:r>
            <w:r>
              <w:br/>
            </w:r>
            <w:r>
              <w:rPr>
                <w:rFonts w:ascii="Times New Roman"/>
                <w:b w:val="false"/>
                <w:i w:val="false"/>
                <w:color w:val="000000"/>
                <w:sz w:val="20"/>
              </w:rPr>
              <w:t>
(өлшемшарттар бойынша балдың ең жоғарғы саны-4)</w:t>
            </w:r>
            <w:r>
              <w:br/>
            </w:r>
            <w:r>
              <w:rPr>
                <w:rFonts w:ascii="Times New Roman"/>
                <w:b w:val="false"/>
                <w:i w:val="false"/>
                <w:color w:val="000000"/>
                <w:sz w:val="20"/>
              </w:rPr>
              <w:t>
"үшінші санатты басшы" - 3 балл;</w:t>
            </w:r>
            <w:r>
              <w:br/>
            </w:r>
            <w:r>
              <w:rPr>
                <w:rFonts w:ascii="Times New Roman"/>
                <w:b w:val="false"/>
                <w:i w:val="false"/>
                <w:color w:val="000000"/>
                <w:sz w:val="20"/>
              </w:rPr>
              <w:t>
"екінші санатты басшы" - 3 балл;</w:t>
            </w:r>
            <w:r>
              <w:br/>
            </w:r>
            <w:r>
              <w:rPr>
                <w:rFonts w:ascii="Times New Roman"/>
                <w:b w:val="false"/>
                <w:i w:val="false"/>
                <w:color w:val="000000"/>
                <w:sz w:val="20"/>
              </w:rPr>
              <w:t>
"бірінші санатты басшы" - 4 балл;</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Бағаланатын көрсеткіші жоқ;</w:t>
            </w:r>
            <w:r>
              <w:br/>
            </w:r>
            <w:r>
              <w:rPr>
                <w:rFonts w:ascii="Times New Roman"/>
                <w:b w:val="false"/>
                <w:i w:val="false"/>
                <w:color w:val="000000"/>
                <w:sz w:val="20"/>
              </w:rPr>
              <w:t>
Қосымша;</w:t>
            </w:r>
            <w:r>
              <w:br/>
            </w:r>
            <w:r>
              <w:rPr>
                <w:rFonts w:ascii="Times New Roman"/>
                <w:b w:val="false"/>
                <w:i w:val="false"/>
                <w:color w:val="000000"/>
                <w:sz w:val="20"/>
              </w:rPr>
              <w:t xml:space="preserve">
Бюджеттен тыс қаражат есебінен алу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төмендеуінің көрсеткіштері</w:t>
            </w:r>
            <w:r>
              <w:br/>
            </w:r>
            <w:r>
              <w:rPr>
                <w:rFonts w:ascii="Times New Roman"/>
                <w:b w:val="false"/>
                <w:i w:val="false"/>
                <w:color w:val="000000"/>
                <w:sz w:val="20"/>
              </w:rPr>
              <w:t xml:space="preserve">
(өлшемшарттар бойынша балды төмендетудің ең жоғарғы саны –14 балдан төмен)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w:t>
            </w:r>
            <w:r>
              <w:br/>
            </w:r>
            <w:r>
              <w:rPr>
                <w:rFonts w:ascii="Times New Roman"/>
                <w:b w:val="false"/>
                <w:i w:val="false"/>
                <w:color w:val="000000"/>
                <w:sz w:val="20"/>
              </w:rPr>
              <w:t>
тәрбиеленушілердің, қызметкерлердің денсаулығына зиян келтіруге әкеп соққан тіркелген жарақаттану жағдайларының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r>
              <w:br/>
            </w:r>
            <w:r>
              <w:rPr>
                <w:rFonts w:ascii="Times New Roman"/>
                <w:b w:val="false"/>
                <w:i w:val="false"/>
                <w:color w:val="000000"/>
                <w:sz w:val="20"/>
              </w:rPr>
              <w:t>
Бағаланатын көрсеткіші жартылай бар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Суицидтік әрекеттердің саны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суицид;</w:t>
            </w:r>
            <w:r>
              <w:br/>
            </w:r>
            <w:r>
              <w:rPr>
                <w:rFonts w:ascii="Times New Roman"/>
                <w:b w:val="false"/>
                <w:i w:val="false"/>
                <w:color w:val="000000"/>
                <w:sz w:val="20"/>
              </w:rPr>
              <w:t>
Суицид әрекеті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жасаған құқық бұзушылықтардың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көрсеткіштер бар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тұрақтамауының болуы</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жоғары тұрақтамау;</w:t>
            </w:r>
            <w:r>
              <w:br/>
            </w:r>
            <w:r>
              <w:rPr>
                <w:rFonts w:ascii="Times New Roman"/>
                <w:b w:val="false"/>
                <w:i w:val="false"/>
                <w:color w:val="000000"/>
                <w:sz w:val="20"/>
              </w:rPr>
              <w:t>
10 – 19% тұрақтамау;</w:t>
            </w:r>
            <w:r>
              <w:br/>
            </w:r>
            <w:r>
              <w:rPr>
                <w:rFonts w:ascii="Times New Roman"/>
                <w:b w:val="false"/>
                <w:i w:val="false"/>
                <w:color w:val="000000"/>
                <w:sz w:val="20"/>
              </w:rPr>
              <w:t>
3 – 9% тұрақтамау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 сапасыз толтыру (облыстық білім басқармасының талдауы бойынша)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Мәліметтердегі қателіктер – 5 балл кем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журналдар жүйесінде кері байланыстың болмауы (облыстық білім басқармасының талдауы бойынша)</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пәндері бойынша мұғалімдердің тұрақтылығы мен пікірлерді толтыру сапасының болмауы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 біліктілікті арттыру курстарынан өтпеген педагогтердің болуы ("Педагог мәртебесі туралы" ҚР Заңына сәйкес)</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л</w:t>
            </w:r>
            <w:r>
              <w:br/>
            </w:r>
            <w:r>
              <w:rPr>
                <w:rFonts w:ascii="Times New Roman"/>
                <w:b w:val="false"/>
                <w:i w:val="false"/>
                <w:color w:val="000000"/>
                <w:sz w:val="20"/>
              </w:rPr>
              <w:t>
ы</w:t>
            </w:r>
            <w:r>
              <w:br/>
            </w:r>
            <w:r>
              <w:rPr>
                <w:rFonts w:ascii="Times New Roman"/>
                <w:b w:val="false"/>
                <w:i w:val="false"/>
                <w:color w:val="000000"/>
                <w:sz w:val="20"/>
              </w:rPr>
              <w:t>
ғ</w:t>
            </w:r>
            <w:r>
              <w:br/>
            </w:r>
            <w:r>
              <w:rPr>
                <w:rFonts w:ascii="Times New Roman"/>
                <w:b w:val="false"/>
                <w:i w:val="false"/>
                <w:color w:val="000000"/>
                <w:sz w:val="20"/>
              </w:rPr>
              <w:t>
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 - 40-49 балл;</w:t>
            </w:r>
            <w:r>
              <w:br/>
            </w:r>
            <w:r>
              <w:rPr>
                <w:rFonts w:ascii="Times New Roman"/>
                <w:b w:val="false"/>
                <w:i w:val="false"/>
                <w:color w:val="000000"/>
                <w:sz w:val="20"/>
              </w:rPr>
              <w:t>
"екінші санатты басшы" - 50-59 балл;</w:t>
            </w:r>
            <w:r>
              <w:br/>
            </w:r>
            <w:r>
              <w:rPr>
                <w:rFonts w:ascii="Times New Roman"/>
                <w:b w:val="false"/>
                <w:i w:val="false"/>
                <w:color w:val="000000"/>
                <w:sz w:val="20"/>
              </w:rPr>
              <w:t>
"бірінші санатты басшы" - 60-64 балл.</w:t>
            </w:r>
            <w:r>
              <w:br/>
            </w:r>
            <w:r>
              <w:rPr>
                <w:rFonts w:ascii="Times New Roman"/>
                <w:b w:val="false"/>
                <w:i w:val="false"/>
                <w:color w:val="000000"/>
                <w:sz w:val="20"/>
              </w:rPr>
              <w:t>
Мектепке дейінгі, қосымша білім беру ұйымдары үшін:</w:t>
            </w:r>
            <w:r>
              <w:br/>
            </w:r>
            <w:r>
              <w:rPr>
                <w:rFonts w:ascii="Times New Roman"/>
                <w:b w:val="false"/>
                <w:i w:val="false"/>
                <w:color w:val="000000"/>
                <w:sz w:val="20"/>
              </w:rPr>
              <w:t>
"үшінші санатты басшы" - 30-39 балл;</w:t>
            </w:r>
            <w:r>
              <w:br/>
            </w:r>
            <w:r>
              <w:rPr>
                <w:rFonts w:ascii="Times New Roman"/>
                <w:b w:val="false"/>
                <w:i w:val="false"/>
                <w:color w:val="000000"/>
                <w:sz w:val="20"/>
              </w:rPr>
              <w:t>
"екінші санатты басшы" - 40-49 балл;</w:t>
            </w:r>
            <w:r>
              <w:br/>
            </w:r>
            <w:r>
              <w:rPr>
                <w:rFonts w:ascii="Times New Roman"/>
                <w:b w:val="false"/>
                <w:i w:val="false"/>
                <w:color w:val="000000"/>
                <w:sz w:val="20"/>
              </w:rPr>
              <w:t>
"бірінші санатты басшы" - 50-54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 ескеріледі.</w:t>
      </w:r>
    </w:p>
    <w:p>
      <w:pPr>
        <w:spacing w:after="0"/>
        <w:ind w:left="0"/>
        <w:jc w:val="left"/>
      </w:pPr>
      <w:r>
        <w:rPr>
          <w:rFonts w:ascii="Times New Roman"/>
          <w:b/>
          <w:i w:val="false"/>
          <w:color w:val="000000"/>
        </w:rPr>
        <w:t xml:space="preserve"> 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4"/>
        <w:gridCol w:w="6612"/>
        <w:gridCol w:w="3279"/>
        <w:gridCol w:w="1365"/>
      </w:tblGrid>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білімнің қолжетімділігін қамтамасыз ету тиімділігі (өлшемшарт бойынша ең жоғары балл саны-10)</w:t>
            </w:r>
            <w:r>
              <w:br/>
            </w:r>
            <w:r>
              <w:rPr>
                <w:rFonts w:ascii="Times New Roman"/>
                <w:b w:val="false"/>
                <w:i w:val="false"/>
                <w:color w:val="000000"/>
                <w:sz w:val="20"/>
              </w:rPr>
              <w:t>
"үшінші санатты басшы" - 5-6 балл;</w:t>
            </w:r>
            <w:r>
              <w:br/>
            </w:r>
            <w:r>
              <w:rPr>
                <w:rFonts w:ascii="Times New Roman"/>
                <w:b w:val="false"/>
                <w:i w:val="false"/>
                <w:color w:val="000000"/>
                <w:sz w:val="20"/>
              </w:rPr>
              <w:t>
"екінші санатты басшы" - 6-8 балл;</w:t>
            </w:r>
            <w:r>
              <w:br/>
            </w:r>
            <w:r>
              <w:rPr>
                <w:rFonts w:ascii="Times New Roman"/>
                <w:b w:val="false"/>
                <w:i w:val="false"/>
                <w:color w:val="000000"/>
                <w:sz w:val="20"/>
              </w:rPr>
              <w:t>
"бірінші санатты басшы" - 8-10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r>
              <w:br/>
            </w:r>
            <w:r>
              <w:rPr>
                <w:rFonts w:ascii="Times New Roman"/>
                <w:b w:val="false"/>
                <w:i w:val="false"/>
                <w:color w:val="000000"/>
                <w:sz w:val="20"/>
              </w:rPr>
              <w:t>
- сайттың болуы (web-беттер),</w:t>
            </w:r>
            <w:r>
              <w:br/>
            </w:r>
            <w:r>
              <w:rPr>
                <w:rFonts w:ascii="Times New Roman"/>
                <w:b w:val="false"/>
                <w:i w:val="false"/>
                <w:color w:val="000000"/>
                <w:sz w:val="20"/>
              </w:rPr>
              <w:t>
- апта сайын жаңартылып отыратын әлеуметтік желілердегі беттің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r>
              <w:br/>
            </w:r>
            <w:r>
              <w:rPr>
                <w:rFonts w:ascii="Times New Roman"/>
                <w:b w:val="false"/>
                <w:i w:val="false"/>
                <w:color w:val="000000"/>
                <w:sz w:val="20"/>
              </w:rPr>
              <w:t xml:space="preserve">
Бағаланатын көрсеткіш жартылай бар; </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0,5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1000–нан жоғары білім алушы; </w:t>
            </w:r>
            <w:r>
              <w:br/>
            </w:r>
            <w:r>
              <w:rPr>
                <w:rFonts w:ascii="Times New Roman"/>
                <w:b w:val="false"/>
                <w:i w:val="false"/>
                <w:color w:val="000000"/>
                <w:sz w:val="20"/>
              </w:rPr>
              <w:t>
501–1000 білім алушы;</w:t>
            </w:r>
            <w:r>
              <w:br/>
            </w:r>
            <w:r>
              <w:rPr>
                <w:rFonts w:ascii="Times New Roman"/>
                <w:b w:val="false"/>
                <w:i w:val="false"/>
                <w:color w:val="000000"/>
                <w:sz w:val="20"/>
              </w:rPr>
              <w:t xml:space="preserve">
500-ден аз білім алушы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4 балла</w:t>
            </w:r>
            <w:r>
              <w:br/>
            </w:r>
            <w:r>
              <w:rPr>
                <w:rFonts w:ascii="Times New Roman"/>
                <w:b w:val="false"/>
                <w:i w:val="false"/>
                <w:color w:val="000000"/>
                <w:sz w:val="20"/>
              </w:rPr>
              <w:t>
3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 контингентіне сәйкес арнайы жағдайлардың болуы:</w:t>
            </w:r>
            <w:r>
              <w:br/>
            </w:r>
            <w:r>
              <w:rPr>
                <w:rFonts w:ascii="Times New Roman"/>
                <w:b w:val="false"/>
                <w:i w:val="false"/>
                <w:color w:val="000000"/>
                <w:sz w:val="20"/>
              </w:rPr>
              <w:t>
3.1. Білім алушылардың жалпы санынан ерекше білім беру қажеттіліктері бар білім алушылардың үлесі (контингенті);</w:t>
            </w:r>
            <w:r>
              <w:br/>
            </w:r>
            <w:r>
              <w:rPr>
                <w:rFonts w:ascii="Times New Roman"/>
                <w:b w:val="false"/>
                <w:i w:val="false"/>
                <w:color w:val="000000"/>
                <w:sz w:val="20"/>
              </w:rPr>
              <w:t>
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br/>
            </w:r>
            <w:r>
              <w:rPr>
                <w:rFonts w:ascii="Times New Roman"/>
                <w:b w:val="false"/>
                <w:i w:val="false"/>
                <w:color w:val="000000"/>
                <w:sz w:val="20"/>
              </w:rPr>
              <w:t>
Құрал-жабдықтар мен жиһаздармен жарақтандыру (ҚР БҒМ 2016 жылғы 22 қаңтардағы бұйрығына сәйкес.)</w:t>
            </w:r>
            <w:r>
              <w:br/>
            </w:r>
            <w:r>
              <w:rPr>
                <w:rFonts w:ascii="Times New Roman"/>
                <w:b w:val="false"/>
                <w:i w:val="false"/>
                <w:color w:val="000000"/>
                <w:sz w:val="20"/>
              </w:rPr>
              <w:t>
Логопед, дефектолог, тифлопедагогты сүйемелдеуді ұйымдастыру;</w:t>
            </w:r>
            <w:r>
              <w:br/>
            </w:r>
            <w:r>
              <w:rPr>
                <w:rFonts w:ascii="Times New Roman"/>
                <w:b w:val="false"/>
                <w:i w:val="false"/>
                <w:color w:val="000000"/>
                <w:sz w:val="20"/>
              </w:rPr>
              <w:t>
Педагогтердің жалпы санынан инклюзивті білім беру бойынша біліктілікті арттыру курстарынан өткен педагогтардың үлесі</w:t>
            </w:r>
            <w:r>
              <w:br/>
            </w:r>
            <w:r>
              <w:rPr>
                <w:rFonts w:ascii="Times New Roman"/>
                <w:b w:val="false"/>
                <w:i w:val="false"/>
                <w:color w:val="000000"/>
                <w:sz w:val="20"/>
              </w:rPr>
              <w:t xml:space="preserve">
Ерекше білім беру қажеттілігі бар балалардың, оның ішінде үйде оқитын балалардың бос уақытын ұйымдастыру (жеке дене ерекшеліктерін ескере отырып) </w:t>
            </w:r>
            <w:r>
              <w:br/>
            </w:r>
            <w:r>
              <w:rPr>
                <w:rFonts w:ascii="Times New Roman"/>
                <w:b w:val="false"/>
                <w:i w:val="false"/>
                <w:color w:val="000000"/>
                <w:sz w:val="20"/>
              </w:rPr>
              <w:t>
Үкіметтік емес ұйымдармен ынтымақтастықта болу|:</w:t>
            </w:r>
            <w:r>
              <w:br/>
            </w:r>
            <w:r>
              <w:rPr>
                <w:rFonts w:ascii="Times New Roman"/>
                <w:b w:val="false"/>
                <w:i w:val="false"/>
                <w:color w:val="000000"/>
                <w:sz w:val="20"/>
              </w:rPr>
              <w:t>
- оқыту семинарларын ұйымдастыру;</w:t>
            </w:r>
            <w:r>
              <w:br/>
            </w:r>
            <w:r>
              <w:rPr>
                <w:rFonts w:ascii="Times New Roman"/>
                <w:b w:val="false"/>
                <w:i w:val="false"/>
                <w:color w:val="000000"/>
                <w:sz w:val="20"/>
              </w:rPr>
              <w:t>
- тәжірибе алмасу (мастер-кластар);</w:t>
            </w:r>
            <w:r>
              <w:br/>
            </w:r>
            <w:r>
              <w:rPr>
                <w:rFonts w:ascii="Times New Roman"/>
                <w:b w:val="false"/>
                <w:i w:val="false"/>
                <w:color w:val="000000"/>
                <w:sz w:val="20"/>
              </w:rPr>
              <w:t>
- мәдени-көпшілік шараларды ұйымдастыру;</w:t>
            </w:r>
            <w:r>
              <w:br/>
            </w:r>
            <w:r>
              <w:rPr>
                <w:rFonts w:ascii="Times New Roman"/>
                <w:b w:val="false"/>
                <w:i w:val="false"/>
                <w:color w:val="000000"/>
                <w:sz w:val="20"/>
              </w:rPr>
              <w:t>
- бюджеттен тыс қаражат есебінен кабинеттерді оқыту, жабдықтау;</w:t>
            </w:r>
            <w:r>
              <w:br/>
            </w:r>
            <w:r>
              <w:rPr>
                <w:rFonts w:ascii="Times New Roman"/>
                <w:b w:val="false"/>
                <w:i w:val="false"/>
                <w:color w:val="000000"/>
                <w:sz w:val="20"/>
              </w:rPr>
              <w:t>
- балалардың шығармашылық жұмыстарын ұйымдастыру (жәрмеңкелер, көрмелер, мұражайлар)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білім алушылардың жалпы санынан 1%;</w:t>
            </w:r>
            <w:r>
              <w:br/>
            </w:r>
            <w:r>
              <w:rPr>
                <w:rFonts w:ascii="Times New Roman"/>
                <w:b w:val="false"/>
                <w:i w:val="false"/>
                <w:color w:val="000000"/>
                <w:sz w:val="20"/>
              </w:rPr>
              <w:t xml:space="preserve">
білім алушылардың жалпы санынан 1 %-дан аса </w:t>
            </w:r>
            <w:r>
              <w:br/>
            </w:r>
            <w:r>
              <w:rPr>
                <w:rFonts w:ascii="Times New Roman"/>
                <w:b w:val="false"/>
                <w:i w:val="false"/>
                <w:color w:val="000000"/>
                <w:sz w:val="20"/>
              </w:rPr>
              <w:t xml:space="preserve">
жоқ </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жалпы санынан 10%-ға дейін;</w:t>
            </w:r>
            <w:r>
              <w:br/>
            </w:r>
            <w:r>
              <w:rPr>
                <w:rFonts w:ascii="Times New Roman"/>
                <w:b w:val="false"/>
                <w:i w:val="false"/>
                <w:color w:val="000000"/>
                <w:sz w:val="20"/>
              </w:rPr>
              <w:t xml:space="preserve">
жалпы санынан 10%-дан астам </w:t>
            </w:r>
            <w:r>
              <w:br/>
            </w:r>
            <w:r>
              <w:rPr>
                <w:rFonts w:ascii="Times New Roman"/>
                <w:b w:val="false"/>
                <w:i w:val="false"/>
                <w:color w:val="000000"/>
                <w:sz w:val="20"/>
              </w:rPr>
              <w:t xml:space="preserve">
жоқ </w:t>
            </w:r>
            <w:r>
              <w:br/>
            </w:r>
            <w:r>
              <w:rPr>
                <w:rFonts w:ascii="Times New Roman"/>
                <w:b w:val="false"/>
                <w:i w:val="false"/>
                <w:color w:val="000000"/>
                <w:sz w:val="20"/>
              </w:rPr>
              <w:t>
бар</w:t>
            </w:r>
            <w:r>
              <w:br/>
            </w:r>
            <w:r>
              <w:rPr>
                <w:rFonts w:ascii="Times New Roman"/>
                <w:b w:val="false"/>
                <w:i w:val="false"/>
                <w:color w:val="000000"/>
                <w:sz w:val="20"/>
              </w:rPr>
              <w:t>
жоқ</w:t>
            </w:r>
            <w:r>
              <w:br/>
            </w:r>
            <w:r>
              <w:rPr>
                <w:rFonts w:ascii="Times New Roman"/>
                <w:b w:val="false"/>
                <w:i w:val="false"/>
                <w:color w:val="000000"/>
                <w:sz w:val="20"/>
              </w:rPr>
              <w:t>
бар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және одан да көп балл</w:t>
            </w:r>
            <w:r>
              <w:br/>
            </w:r>
            <w:r>
              <w:rPr>
                <w:rFonts w:ascii="Times New Roman"/>
                <w:b w:val="false"/>
                <w:i w:val="false"/>
                <w:color w:val="000000"/>
                <w:sz w:val="20"/>
              </w:rPr>
              <w:t>
0 балл;</w:t>
            </w:r>
            <w:r>
              <w:br/>
            </w:r>
            <w:r>
              <w:rPr>
                <w:rFonts w:ascii="Times New Roman"/>
                <w:b w:val="false"/>
                <w:i w:val="false"/>
                <w:color w:val="000000"/>
                <w:sz w:val="20"/>
              </w:rPr>
              <w:t xml:space="preserve">
Бар болуына байланысты 1 балл </w:t>
            </w:r>
            <w:r>
              <w:br/>
            </w:r>
            <w:r>
              <w:rPr>
                <w:rFonts w:ascii="Times New Roman"/>
                <w:b w:val="false"/>
                <w:i w:val="false"/>
                <w:color w:val="000000"/>
                <w:sz w:val="20"/>
              </w:rPr>
              <w:t>
0 балл;</w:t>
            </w:r>
            <w:r>
              <w:br/>
            </w:r>
            <w:r>
              <w:rPr>
                <w:rFonts w:ascii="Times New Roman"/>
                <w:b w:val="false"/>
                <w:i w:val="false"/>
                <w:color w:val="000000"/>
                <w:sz w:val="20"/>
              </w:rPr>
              <w:t xml:space="preserve">
Бар болуына байланысты 1 балл </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2 балл</w:t>
            </w:r>
            <w:r>
              <w:br/>
            </w:r>
            <w:r>
              <w:rPr>
                <w:rFonts w:ascii="Times New Roman"/>
                <w:b w:val="false"/>
                <w:i w:val="false"/>
                <w:color w:val="000000"/>
                <w:sz w:val="20"/>
              </w:rPr>
              <w:t>
0 балл;</w:t>
            </w:r>
            <w:r>
              <w:br/>
            </w:r>
            <w:r>
              <w:rPr>
                <w:rFonts w:ascii="Times New Roman"/>
                <w:b w:val="false"/>
                <w:i w:val="false"/>
                <w:color w:val="000000"/>
                <w:sz w:val="20"/>
              </w:rPr>
              <w:t>
1 балл</w:t>
            </w:r>
            <w:r>
              <w:br/>
            </w:r>
            <w:r>
              <w:rPr>
                <w:rFonts w:ascii="Times New Roman"/>
                <w:b w:val="false"/>
                <w:i w:val="false"/>
                <w:color w:val="000000"/>
                <w:sz w:val="20"/>
              </w:rPr>
              <w:t>
0 балл;</w:t>
            </w:r>
            <w:r>
              <w:br/>
            </w:r>
            <w:r>
              <w:rPr>
                <w:rFonts w:ascii="Times New Roman"/>
                <w:b w:val="false"/>
                <w:i w:val="false"/>
                <w:color w:val="000000"/>
                <w:sz w:val="20"/>
              </w:rPr>
              <w:t>
Бар болуына байланысты 1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 және қауіпсіз ортаны жасау:</w:t>
            </w:r>
            <w:r>
              <w:br/>
            </w:r>
            <w:r>
              <w:rPr>
                <w:rFonts w:ascii="Times New Roman"/>
                <w:b w:val="false"/>
                <w:i w:val="false"/>
                <w:color w:val="000000"/>
                <w:sz w:val="20"/>
              </w:rPr>
              <w:t>
- бейнебақылаумен қамтамасыз ету;</w:t>
            </w:r>
            <w:r>
              <w:br/>
            </w:r>
            <w:r>
              <w:rPr>
                <w:rFonts w:ascii="Times New Roman"/>
                <w:b w:val="false"/>
                <w:i w:val="false"/>
                <w:color w:val="000000"/>
                <w:sz w:val="20"/>
              </w:rPr>
              <w:t xml:space="preserve">
- жаппай жиналатын жерлерде балаларды бақылау және бақылау мүмкіндігінің болмауы (ҚР Үкіметінің 2015 жылғы 3 сәуірдегі № 191 </w:t>
            </w:r>
            <w:r>
              <w:rPr>
                <w:rFonts w:ascii="Times New Roman"/>
                <w:b w:val="false"/>
                <w:i w:val="false"/>
                <w:color w:val="000000"/>
                <w:sz w:val="20"/>
              </w:rPr>
              <w:t>қаулысына</w:t>
            </w:r>
            <w:r>
              <w:rPr>
                <w:rFonts w:ascii="Times New Roman"/>
                <w:b w:val="false"/>
                <w:i w:val="false"/>
                <w:color w:val="000000"/>
                <w:sz w:val="20"/>
              </w:rPr>
              <w:t xml:space="preserve"> сәйкес);</w:t>
            </w:r>
            <w:r>
              <w:br/>
            </w:r>
            <w:r>
              <w:rPr>
                <w:rFonts w:ascii="Times New Roman"/>
                <w:b w:val="false"/>
                <w:i w:val="false"/>
                <w:color w:val="000000"/>
                <w:sz w:val="20"/>
              </w:rPr>
              <w:t>
- істен шыққан камералардың болмауы;</w:t>
            </w:r>
            <w:r>
              <w:br/>
            </w:r>
            <w:r>
              <w:rPr>
                <w:rFonts w:ascii="Times New Roman"/>
                <w:b w:val="false"/>
                <w:i w:val="false"/>
                <w:color w:val="000000"/>
                <w:sz w:val="20"/>
              </w:rPr>
              <w:t>
- ұрлық пен бұзушылықтардың болмауы;</w:t>
            </w:r>
            <w:r>
              <w:br/>
            </w:r>
            <w:r>
              <w:rPr>
                <w:rFonts w:ascii="Times New Roman"/>
                <w:b w:val="false"/>
                <w:i w:val="false"/>
                <w:color w:val="000000"/>
                <w:sz w:val="20"/>
              </w:rPr>
              <w:t>
- басқа мемлекеттік органдар тарапынан айыппұл санкцияларының болмауы (ІІД және ТЖД талдауы бойынша)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r>
              <w:br/>
            </w:r>
            <w:r>
              <w:rPr>
                <w:rFonts w:ascii="Times New Roman"/>
                <w:b w:val="false"/>
                <w:i w:val="false"/>
                <w:color w:val="000000"/>
                <w:sz w:val="20"/>
              </w:rPr>
              <w:t xml:space="preserve">
Бар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r>
              <w:br/>
            </w:r>
            <w:r>
              <w:rPr>
                <w:rFonts w:ascii="Times New Roman"/>
                <w:b w:val="false"/>
                <w:i w:val="false"/>
                <w:color w:val="000000"/>
                <w:sz w:val="20"/>
              </w:rPr>
              <w:t>
болуына байланысты 1 баллдан</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келісілген оқу жұмыс жоспарларының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мамандықтар бойынша бар;</w:t>
            </w:r>
            <w:r>
              <w:br/>
            </w:r>
            <w:r>
              <w:rPr>
                <w:rFonts w:ascii="Times New Roman"/>
                <w:b w:val="false"/>
                <w:i w:val="false"/>
                <w:color w:val="000000"/>
                <w:sz w:val="20"/>
              </w:rPr>
              <w:t>
бірнеше мамандық бойынша бар;</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сапасын қамтамасыз етудің тиімділігі (өлшемшарттар бойынша балдың ең жоғары саны – 27)</w:t>
            </w:r>
            <w:r>
              <w:br/>
            </w:r>
            <w:r>
              <w:rPr>
                <w:rFonts w:ascii="Times New Roman"/>
                <w:b w:val="false"/>
                <w:i w:val="false"/>
                <w:color w:val="000000"/>
                <w:sz w:val="20"/>
              </w:rPr>
              <w:t>
"үшінші санатты басшы" - 15-20 балл;</w:t>
            </w:r>
            <w:r>
              <w:br/>
            </w:r>
            <w:r>
              <w:rPr>
                <w:rFonts w:ascii="Times New Roman"/>
                <w:b w:val="false"/>
                <w:i w:val="false"/>
                <w:color w:val="000000"/>
                <w:sz w:val="20"/>
              </w:rPr>
              <w:t>
"екінші санатты басшы" - 20-25 балл;</w:t>
            </w:r>
            <w:r>
              <w:br/>
            </w:r>
            <w:r>
              <w:rPr>
                <w:rFonts w:ascii="Times New Roman"/>
                <w:b w:val="false"/>
                <w:i w:val="false"/>
                <w:color w:val="000000"/>
                <w:sz w:val="20"/>
              </w:rPr>
              <w:t>
"бірінші санатты басшы" - 25-27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Түлектердің жалпы санынан өткен оқу жылында жұмыспен қамтылған және жұмысқа орналастырылғандардың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орналастырылды және бос емес – 95%;</w:t>
            </w:r>
            <w:r>
              <w:br/>
            </w:r>
            <w:r>
              <w:rPr>
                <w:rFonts w:ascii="Times New Roman"/>
                <w:b w:val="false"/>
                <w:i w:val="false"/>
                <w:color w:val="000000"/>
                <w:sz w:val="20"/>
              </w:rPr>
              <w:t>
Жұмысқа орналастырылды және бос емес – 75%;</w:t>
            </w:r>
            <w:r>
              <w:br/>
            </w:r>
            <w:r>
              <w:rPr>
                <w:rFonts w:ascii="Times New Roman"/>
                <w:b w:val="false"/>
                <w:i w:val="false"/>
                <w:color w:val="000000"/>
                <w:sz w:val="20"/>
              </w:rPr>
              <w:t>
Жұмысқа орналастырылды және бос емес – 60%;</w:t>
            </w:r>
            <w:r>
              <w:br/>
            </w:r>
            <w:r>
              <w:rPr>
                <w:rFonts w:ascii="Times New Roman"/>
                <w:b w:val="false"/>
                <w:i w:val="false"/>
                <w:color w:val="000000"/>
                <w:sz w:val="20"/>
              </w:rPr>
              <w:t xml:space="preserve">
Жұмысқа орналастырылды және бос емес –60%-дан төмен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динамикасы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 20%-ға өсу;</w:t>
            </w:r>
            <w:r>
              <w:br/>
            </w:r>
            <w:r>
              <w:rPr>
                <w:rFonts w:ascii="Times New Roman"/>
                <w:b w:val="false"/>
                <w:i w:val="false"/>
                <w:color w:val="000000"/>
                <w:sz w:val="20"/>
              </w:rPr>
              <w:t>
11 - 15%-ға өсу;</w:t>
            </w:r>
            <w:r>
              <w:br/>
            </w:r>
            <w:r>
              <w:rPr>
                <w:rFonts w:ascii="Times New Roman"/>
                <w:b w:val="false"/>
                <w:i w:val="false"/>
                <w:color w:val="000000"/>
                <w:sz w:val="20"/>
              </w:rPr>
              <w:t xml:space="preserve">
7 - 10%-ға өсу; </w:t>
            </w:r>
            <w:r>
              <w:br/>
            </w:r>
            <w:r>
              <w:rPr>
                <w:rFonts w:ascii="Times New Roman"/>
                <w:b w:val="false"/>
                <w:i w:val="false"/>
                <w:color w:val="000000"/>
                <w:sz w:val="20"/>
              </w:rPr>
              <w:t>
Өткен жылғы деңгейге сәйкес;</w:t>
            </w:r>
            <w:r>
              <w:br/>
            </w:r>
            <w:r>
              <w:rPr>
                <w:rFonts w:ascii="Times New Roman"/>
                <w:b w:val="false"/>
                <w:i w:val="false"/>
                <w:color w:val="000000"/>
                <w:sz w:val="20"/>
              </w:rPr>
              <w:t>
Бағаланатын көрсеткіштер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Дуальды оқыту нысаны бойынша білім алушыларды ұлғайту үшін</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-ға өсу;</w:t>
            </w:r>
            <w:r>
              <w:br/>
            </w:r>
            <w:r>
              <w:rPr>
                <w:rFonts w:ascii="Times New Roman"/>
                <w:b w:val="false"/>
                <w:i w:val="false"/>
                <w:color w:val="000000"/>
                <w:sz w:val="20"/>
              </w:rPr>
              <w:t>
3%-ға өсу;</w:t>
            </w:r>
            <w:r>
              <w:br/>
            </w:r>
            <w:r>
              <w:rPr>
                <w:rFonts w:ascii="Times New Roman"/>
                <w:b w:val="false"/>
                <w:i w:val="false"/>
                <w:color w:val="000000"/>
                <w:sz w:val="20"/>
              </w:rPr>
              <w:t>
Өткен жылғы деңгейге сәйкес;</w:t>
            </w:r>
            <w:r>
              <w:br/>
            </w:r>
            <w:r>
              <w:rPr>
                <w:rFonts w:ascii="Times New Roman"/>
                <w:b w:val="false"/>
                <w:i w:val="false"/>
                <w:color w:val="000000"/>
                <w:sz w:val="20"/>
              </w:rPr>
              <w:t>
Бағаланатын көрсеткіштер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оқу мерзіміне қабылданған білім алушылардың жалпы санынан оқуды жалғастыратын білім алушылардың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жылының соңындағы контингент-90%;</w:t>
            </w:r>
            <w:r>
              <w:br/>
            </w:r>
            <w:r>
              <w:rPr>
                <w:rFonts w:ascii="Times New Roman"/>
                <w:b w:val="false"/>
                <w:i w:val="false"/>
                <w:color w:val="000000"/>
                <w:sz w:val="20"/>
              </w:rPr>
              <w:t>
Оқу жылының соңындағы контингент-80%;</w:t>
            </w:r>
            <w:r>
              <w:br/>
            </w:r>
            <w:r>
              <w:rPr>
                <w:rFonts w:ascii="Times New Roman"/>
                <w:b w:val="false"/>
                <w:i w:val="false"/>
                <w:color w:val="000000"/>
                <w:sz w:val="20"/>
              </w:rPr>
              <w:t>
Оқу жылының соңындағы контингент-70% және төмен;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3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оқушылардың саны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Аудандық деңгей</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халықаралық жобаларға қатысуы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жобаларға қатысуы;</w:t>
            </w:r>
            <w:r>
              <w:br/>
            </w:r>
            <w:r>
              <w:rPr>
                <w:rFonts w:ascii="Times New Roman"/>
                <w:b w:val="false"/>
                <w:i w:val="false"/>
                <w:color w:val="000000"/>
                <w:sz w:val="20"/>
              </w:rPr>
              <w:t>
Бір ғана жобаға қатысуы;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w:t>
            </w:r>
            <w:r>
              <w:br/>
            </w:r>
            <w:r>
              <w:rPr>
                <w:rFonts w:ascii="Times New Roman"/>
                <w:b w:val="false"/>
                <w:i w:val="false"/>
                <w:color w:val="000000"/>
                <w:sz w:val="20"/>
              </w:rPr>
              <w:t>
3 балла</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Кадрлық әлеуетті, инновациялық қызметті дамытудың тиімділігі </w:t>
            </w:r>
            <w:r>
              <w:br/>
            </w:r>
            <w:r>
              <w:rPr>
                <w:rFonts w:ascii="Times New Roman"/>
                <w:b w:val="false"/>
                <w:i w:val="false"/>
                <w:color w:val="000000"/>
                <w:sz w:val="20"/>
              </w:rPr>
              <w:t>
(өлшемшарттар бойынша балдың ең жоғарғы саны – 24)</w:t>
            </w:r>
            <w:r>
              <w:br/>
            </w:r>
            <w:r>
              <w:rPr>
                <w:rFonts w:ascii="Times New Roman"/>
                <w:b w:val="false"/>
                <w:i w:val="false"/>
                <w:color w:val="000000"/>
                <w:sz w:val="20"/>
              </w:rPr>
              <w:t>
"үшінші санатты басшы" - 10-15 балл;</w:t>
            </w:r>
            <w:r>
              <w:br/>
            </w:r>
            <w:r>
              <w:rPr>
                <w:rFonts w:ascii="Times New Roman"/>
                <w:b w:val="false"/>
                <w:i w:val="false"/>
                <w:color w:val="000000"/>
                <w:sz w:val="20"/>
              </w:rPr>
              <w:t>
"екінші санатты басшы" - 16-20 балл;</w:t>
            </w:r>
            <w:r>
              <w:br/>
            </w:r>
            <w:r>
              <w:rPr>
                <w:rFonts w:ascii="Times New Roman"/>
                <w:b w:val="false"/>
                <w:i w:val="false"/>
                <w:color w:val="000000"/>
                <w:sz w:val="20"/>
              </w:rPr>
              <w:t>
"бірінші санатты басшы" - 21-24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жоғары кәсіптік білімі бар педагогтердің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91 - 100%; </w:t>
            </w:r>
            <w:r>
              <w:br/>
            </w:r>
            <w:r>
              <w:rPr>
                <w:rFonts w:ascii="Times New Roman"/>
                <w:b w:val="false"/>
                <w:i w:val="false"/>
                <w:color w:val="000000"/>
                <w:sz w:val="20"/>
              </w:rPr>
              <w:t>
81 – 90%;</w:t>
            </w:r>
            <w:r>
              <w:br/>
            </w:r>
            <w:r>
              <w:rPr>
                <w:rFonts w:ascii="Times New Roman"/>
                <w:b w:val="false"/>
                <w:i w:val="false"/>
                <w:color w:val="000000"/>
                <w:sz w:val="20"/>
              </w:rPr>
              <w:t>
70 – 80%;</w:t>
            </w:r>
            <w:r>
              <w:br/>
            </w:r>
            <w:r>
              <w:rPr>
                <w:rFonts w:ascii="Times New Roman"/>
                <w:b w:val="false"/>
                <w:i w:val="false"/>
                <w:color w:val="000000"/>
                <w:sz w:val="20"/>
              </w:rPr>
              <w:t>
70% және төмен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 бар педагогтердің үлесі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30%-дан төмен; </w:t>
            </w:r>
            <w:r>
              <w:br/>
            </w:r>
            <w:r>
              <w:rPr>
                <w:rFonts w:ascii="Times New Roman"/>
                <w:b w:val="false"/>
                <w:i w:val="false"/>
                <w:color w:val="000000"/>
                <w:sz w:val="20"/>
              </w:rPr>
              <w:t>
20-29%;</w:t>
            </w:r>
            <w:r>
              <w:br/>
            </w:r>
            <w:r>
              <w:rPr>
                <w:rFonts w:ascii="Times New Roman"/>
                <w:b w:val="false"/>
                <w:i w:val="false"/>
                <w:color w:val="000000"/>
                <w:sz w:val="20"/>
              </w:rPr>
              <w:t>
15 — 19%;</w:t>
            </w:r>
            <w:r>
              <w:br/>
            </w:r>
            <w:r>
              <w:rPr>
                <w:rFonts w:ascii="Times New Roman"/>
                <w:b w:val="false"/>
                <w:i w:val="false"/>
                <w:color w:val="000000"/>
                <w:sz w:val="20"/>
              </w:rPr>
              <w:t>
10 — 14%;</w:t>
            </w:r>
            <w:r>
              <w:br/>
            </w:r>
            <w:r>
              <w:rPr>
                <w:rFonts w:ascii="Times New Roman"/>
                <w:b w:val="false"/>
                <w:i w:val="false"/>
                <w:color w:val="000000"/>
                <w:sz w:val="20"/>
              </w:rPr>
              <w:t>
10% және төмен</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 педагогтерінің жалпы санынан "педагог-зерттеуші", "педагог-шебер" біліктілік санаты бар педагогтердің үлесі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60%-дан төмен емес;</w:t>
            </w:r>
            <w:r>
              <w:br/>
            </w:r>
            <w:r>
              <w:rPr>
                <w:rFonts w:ascii="Times New Roman"/>
                <w:b w:val="false"/>
                <w:i w:val="false"/>
                <w:color w:val="000000"/>
                <w:sz w:val="20"/>
              </w:rPr>
              <w:t>
40 — 59%;</w:t>
            </w:r>
            <w:r>
              <w:br/>
            </w:r>
            <w:r>
              <w:rPr>
                <w:rFonts w:ascii="Times New Roman"/>
                <w:b w:val="false"/>
                <w:i w:val="false"/>
                <w:color w:val="000000"/>
                <w:sz w:val="20"/>
              </w:rPr>
              <w:t>
30 — 39%;</w:t>
            </w:r>
            <w:r>
              <w:br/>
            </w:r>
            <w:r>
              <w:rPr>
                <w:rFonts w:ascii="Times New Roman"/>
                <w:b w:val="false"/>
                <w:i w:val="false"/>
                <w:color w:val="000000"/>
                <w:sz w:val="20"/>
              </w:rPr>
              <w:t>
25 — 29%;</w:t>
            </w:r>
            <w:r>
              <w:br/>
            </w:r>
            <w:r>
              <w:rPr>
                <w:rFonts w:ascii="Times New Roman"/>
                <w:b w:val="false"/>
                <w:i w:val="false"/>
                <w:color w:val="000000"/>
                <w:sz w:val="20"/>
              </w:rPr>
              <w:t xml:space="preserve">
25% және төмен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 басшысының менеджмент саласындағы біліктілікті арттыру курстары туралы сертификатының болуы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Аудандық деңгей</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Оқу-әдістемелік кеңес мақұлдаған әзірленген бағдарламалардың, оқу-әдістемелік кешендердің, әдістемелік ұсынымдардың/құралдардың болуы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xml:space="preserve">
Аудандық деңгей бағаланатын көрсеткіш жоқ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әлеуметтік/білім беру жобаларына қатысу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Аудандық деңгей бағаланатын көрсеткіш жоқ</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 техникалық қамтамасыз ету тиімділігі </w:t>
            </w:r>
            <w:r>
              <w:br/>
            </w:r>
            <w:r>
              <w:rPr>
                <w:rFonts w:ascii="Times New Roman"/>
                <w:b w:val="false"/>
                <w:i w:val="false"/>
                <w:color w:val="000000"/>
                <w:sz w:val="20"/>
              </w:rPr>
              <w:t>
(өлшемшарттар бойынша балдың ең жоғарғы саны – 4)</w:t>
            </w:r>
            <w:r>
              <w:br/>
            </w:r>
            <w:r>
              <w:rPr>
                <w:rFonts w:ascii="Times New Roman"/>
                <w:b w:val="false"/>
                <w:i w:val="false"/>
                <w:color w:val="000000"/>
                <w:sz w:val="20"/>
              </w:rPr>
              <w:t>
"үшінші санатты басшы" - 3 балл;</w:t>
            </w:r>
            <w:r>
              <w:br/>
            </w:r>
            <w:r>
              <w:rPr>
                <w:rFonts w:ascii="Times New Roman"/>
                <w:b w:val="false"/>
                <w:i w:val="false"/>
                <w:color w:val="000000"/>
                <w:sz w:val="20"/>
              </w:rPr>
              <w:t>
"екінші санатты басшы" - 3 балл;</w:t>
            </w:r>
            <w:r>
              <w:br/>
            </w:r>
            <w:r>
              <w:rPr>
                <w:rFonts w:ascii="Times New Roman"/>
                <w:b w:val="false"/>
                <w:i w:val="false"/>
                <w:color w:val="000000"/>
                <w:sz w:val="20"/>
              </w:rPr>
              <w:t xml:space="preserve">
"бірінші санатты басшы" - 4 балл; </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жоқ қосымша:</w:t>
            </w:r>
            <w:r>
              <w:br/>
            </w:r>
            <w:r>
              <w:rPr>
                <w:rFonts w:ascii="Times New Roman"/>
                <w:b w:val="false"/>
                <w:i w:val="false"/>
                <w:color w:val="000000"/>
                <w:sz w:val="20"/>
              </w:rPr>
              <w:t xml:space="preserve">
бюджеттен тыс қаражат есебінен тыс иелену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0 балл</w:t>
            </w:r>
            <w:r>
              <w:br/>
            </w:r>
            <w:r>
              <w:rPr>
                <w:rFonts w:ascii="Times New Roman"/>
                <w:b w:val="false"/>
                <w:i w:val="false"/>
                <w:color w:val="000000"/>
                <w:sz w:val="20"/>
              </w:rPr>
              <w:t>
1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Балды төмендету көрсеткіштері </w:t>
            </w:r>
            <w:r>
              <w:br/>
            </w:r>
            <w:r>
              <w:rPr>
                <w:rFonts w:ascii="Times New Roman"/>
                <w:b w:val="false"/>
                <w:i w:val="false"/>
                <w:color w:val="000000"/>
                <w:sz w:val="20"/>
              </w:rPr>
              <w:t>
(өлшемшарттар бойынша балды төмендетудің ең жоғарғы саны–13 балдан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бағаланатын көрсеткіш жартылай бар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Аяқталған суицид; </w:t>
            </w:r>
            <w:r>
              <w:br/>
            </w:r>
            <w:r>
              <w:rPr>
                <w:rFonts w:ascii="Times New Roman"/>
                <w:b w:val="false"/>
                <w:i w:val="false"/>
                <w:color w:val="000000"/>
                <w:sz w:val="20"/>
              </w:rPr>
              <w:t xml:space="preserve">
Суицид әрекеті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Қылмыстардың, құқық бұзушылықтардың болуы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 Бағаланатын көрсеткіш жартылай бар</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Қолайлы жағдайлар мен қауіпсіз ортаны құру:</w:t>
            </w:r>
            <w:r>
              <w:br/>
            </w:r>
            <w:r>
              <w:rPr>
                <w:rFonts w:ascii="Times New Roman"/>
                <w:b w:val="false"/>
                <w:i w:val="false"/>
                <w:color w:val="000000"/>
                <w:sz w:val="20"/>
              </w:rPr>
              <w:t>
- бейнебақылаудың болмауы;</w:t>
            </w:r>
            <w:r>
              <w:br/>
            </w:r>
            <w:r>
              <w:rPr>
                <w:rFonts w:ascii="Times New Roman"/>
                <w:b w:val="false"/>
                <w:i w:val="false"/>
                <w:color w:val="000000"/>
                <w:sz w:val="20"/>
              </w:rPr>
              <w:t xml:space="preserve">
- жаппай жиналатын жерлерде балаларды бақылау және бақылау мүмкіндігінің болмауы (ҚР Үкіметінің 2015 жылғы 3 сәуірдегі № 191 </w:t>
            </w:r>
            <w:r>
              <w:rPr>
                <w:rFonts w:ascii="Times New Roman"/>
                <w:b w:val="false"/>
                <w:i w:val="false"/>
                <w:color w:val="000000"/>
                <w:sz w:val="20"/>
              </w:rPr>
              <w:t>қаулысына</w:t>
            </w:r>
            <w:r>
              <w:rPr>
                <w:rFonts w:ascii="Times New Roman"/>
                <w:b w:val="false"/>
                <w:i w:val="false"/>
                <w:color w:val="000000"/>
                <w:sz w:val="20"/>
              </w:rPr>
              <w:t xml:space="preserve"> сәйкес);</w:t>
            </w:r>
            <w:r>
              <w:br/>
            </w:r>
            <w:r>
              <w:rPr>
                <w:rFonts w:ascii="Times New Roman"/>
                <w:b w:val="false"/>
                <w:i w:val="false"/>
                <w:color w:val="000000"/>
                <w:sz w:val="20"/>
              </w:rPr>
              <w:t>
- істен шыққан камералардың болуы;</w:t>
            </w:r>
            <w:r>
              <w:br/>
            </w:r>
            <w:r>
              <w:rPr>
                <w:rFonts w:ascii="Times New Roman"/>
                <w:b w:val="false"/>
                <w:i w:val="false"/>
                <w:color w:val="000000"/>
                <w:sz w:val="20"/>
              </w:rPr>
              <w:t>
- ұрлық және бұзу;</w:t>
            </w:r>
            <w:r>
              <w:br/>
            </w:r>
            <w:r>
              <w:rPr>
                <w:rFonts w:ascii="Times New Roman"/>
                <w:b w:val="false"/>
                <w:i w:val="false"/>
                <w:color w:val="000000"/>
                <w:sz w:val="20"/>
              </w:rPr>
              <w:t>
- басқа мемлекеттік органдар тарапынан айыппұл санкцияларының болуы (ІІД және ТЖД мониторингі бойынша)</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 балл кем</w:t>
            </w:r>
            <w:r>
              <w:br/>
            </w:r>
            <w:r>
              <w:rPr>
                <w:rFonts w:ascii="Times New Roman"/>
                <w:b w:val="false"/>
                <w:i w:val="false"/>
                <w:color w:val="000000"/>
                <w:sz w:val="20"/>
              </w:rPr>
              <w:t>
1 балл кем</w:t>
            </w:r>
            <w:r>
              <w:br/>
            </w:r>
            <w:r>
              <w:rPr>
                <w:rFonts w:ascii="Times New Roman"/>
                <w:b w:val="false"/>
                <w:i w:val="false"/>
                <w:color w:val="000000"/>
                <w:sz w:val="20"/>
              </w:rPr>
              <w:t>
1балл кем</w:t>
            </w:r>
            <w:r>
              <w:br/>
            </w:r>
            <w:r>
              <w:rPr>
                <w:rFonts w:ascii="Times New Roman"/>
                <w:b w:val="false"/>
                <w:i w:val="false"/>
                <w:color w:val="000000"/>
                <w:sz w:val="20"/>
              </w:rPr>
              <w:t>
1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тұрақтамауының болуы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тұрақтамау;</w:t>
            </w:r>
            <w:r>
              <w:br/>
            </w:r>
            <w:r>
              <w:rPr>
                <w:rFonts w:ascii="Times New Roman"/>
                <w:b w:val="false"/>
                <w:i w:val="false"/>
                <w:color w:val="000000"/>
                <w:sz w:val="20"/>
              </w:rPr>
              <w:t>
10 – 19%-тұрақтамау;</w:t>
            </w:r>
            <w:r>
              <w:br/>
            </w:r>
            <w:r>
              <w:rPr>
                <w:rFonts w:ascii="Times New Roman"/>
                <w:b w:val="false"/>
                <w:i w:val="false"/>
                <w:color w:val="000000"/>
                <w:sz w:val="20"/>
              </w:rPr>
              <w:t>
3 – 9%- тұрақтамау</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 сапасыз толтыру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көрсеткіштерде анықтықтың болмауы</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кем;</w:t>
            </w:r>
            <w:r>
              <w:br/>
            </w:r>
            <w:r>
              <w:rPr>
                <w:rFonts w:ascii="Times New Roman"/>
                <w:b w:val="false"/>
                <w:i w:val="false"/>
                <w:color w:val="000000"/>
                <w:sz w:val="20"/>
              </w:rPr>
              <w:t>
4 балл кем;</w:t>
            </w:r>
            <w:r>
              <w:br/>
            </w:r>
            <w:r>
              <w:rPr>
                <w:rFonts w:ascii="Times New Roman"/>
                <w:b w:val="false"/>
                <w:i w:val="false"/>
                <w:color w:val="000000"/>
                <w:sz w:val="20"/>
              </w:rPr>
              <w:t>
5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жылда 1 рет біліктілікті арттыру курстарынан өтпеген педагогтердің болуы ("Педагог мәртебесі туралы" ҚР </w:t>
            </w:r>
            <w:r>
              <w:rPr>
                <w:rFonts w:ascii="Times New Roman"/>
                <w:b w:val="false"/>
                <w:i w:val="false"/>
                <w:color w:val="000000"/>
                <w:sz w:val="20"/>
              </w:rPr>
              <w:t>Заңына</w:t>
            </w:r>
            <w:r>
              <w:rPr>
                <w:rFonts w:ascii="Times New Roman"/>
                <w:b w:val="false"/>
                <w:i w:val="false"/>
                <w:color w:val="000000"/>
                <w:sz w:val="20"/>
              </w:rPr>
              <w:t xml:space="preserve"> сәйкес)</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кем;</w:t>
            </w:r>
          </w:p>
        </w:tc>
      </w:tr>
      <w:tr>
        <w:trPr>
          <w:trHeight w:val="30" w:hRule="atLeast"/>
        </w:trPr>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 - 33 – 44 балл;</w:t>
            </w:r>
            <w:r>
              <w:br/>
            </w:r>
            <w:r>
              <w:rPr>
                <w:rFonts w:ascii="Times New Roman"/>
                <w:b w:val="false"/>
                <w:i w:val="false"/>
                <w:color w:val="000000"/>
                <w:sz w:val="20"/>
              </w:rPr>
              <w:t>
"екінші санатты басшы" - 45-56 балл;</w:t>
            </w:r>
            <w:r>
              <w:br/>
            </w:r>
            <w:r>
              <w:rPr>
                <w:rFonts w:ascii="Times New Roman"/>
                <w:b w:val="false"/>
                <w:i w:val="false"/>
                <w:color w:val="000000"/>
                <w:sz w:val="20"/>
              </w:rPr>
              <w:t>
"бірінші санатты басшы" - 57-65 балл.</w:t>
            </w:r>
          </w:p>
        </w:tc>
      </w:tr>
    </w:tbl>
    <w:p>
      <w:pPr>
        <w:spacing w:after="0"/>
        <w:ind w:left="0"/>
        <w:jc w:val="both"/>
      </w:pPr>
      <w:r>
        <w:rPr>
          <w:rFonts w:ascii="Times New Roman"/>
          <w:b w:val="false"/>
          <w:i w:val="false"/>
          <w:color w:val="000000"/>
          <w:sz w:val="28"/>
        </w:rPr>
        <w:t>
      * Көрсеткіштерге қол жеткізу аттестаттау аралық кезеңде ескеріледі (аттестаттау арасындағы кезең)</w:t>
      </w:r>
    </w:p>
    <w:p>
      <w:pPr>
        <w:spacing w:after="0"/>
        <w:ind w:left="0"/>
        <w:jc w:val="left"/>
      </w:pPr>
      <w:r>
        <w:rPr>
          <w:rFonts w:ascii="Times New Roman"/>
          <w:b/>
          <w:i w:val="false"/>
          <w:color w:val="000000"/>
        </w:rPr>
        <w:t xml:space="preserve"> Әдістемелік кабинет (орталық) басшысы қызметінің тиімділік көрсеткіштері) (ең жоғарғы балл саны-24)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4"/>
        <w:gridCol w:w="5013"/>
        <w:gridCol w:w="4264"/>
        <w:gridCol w:w="1619"/>
      </w:tblGrid>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Өлшемшарттар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r>
              <w:br/>
            </w:r>
            <w:r>
              <w:rPr>
                <w:rFonts w:ascii="Times New Roman"/>
                <w:b w:val="false"/>
                <w:i w:val="false"/>
                <w:color w:val="000000"/>
                <w:sz w:val="20"/>
              </w:rPr>
              <w:t>
- сайттың болуы (web-беттер),</w:t>
            </w:r>
            <w:r>
              <w:br/>
            </w:r>
            <w:r>
              <w:rPr>
                <w:rFonts w:ascii="Times New Roman"/>
                <w:b w:val="false"/>
                <w:i w:val="false"/>
                <w:color w:val="000000"/>
                <w:sz w:val="20"/>
              </w:rPr>
              <w:t>
- апта сайын жаңартылып отыратын әлеуметтік желілердегі беттің болуы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r>
              <w:br/>
            </w:r>
            <w:r>
              <w:rPr>
                <w:rFonts w:ascii="Times New Roman"/>
                <w:b w:val="false"/>
                <w:i w:val="false"/>
                <w:color w:val="000000"/>
                <w:sz w:val="20"/>
              </w:rPr>
              <w:t xml:space="preserve">
Бағаланатын көрсеткіш жартылай бар; </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0,5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дәрежесінің болуы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w:t>
            </w:r>
            <w:r>
              <w:br/>
            </w:r>
            <w:r>
              <w:rPr>
                <w:rFonts w:ascii="Times New Roman"/>
                <w:b w:val="false"/>
                <w:i w:val="false"/>
                <w:color w:val="000000"/>
                <w:sz w:val="20"/>
              </w:rPr>
              <w:t>
Академиялық дәреже;</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ғылыми / академиялық дәрежесі бар әдіскерлердің үлесі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 60%;</w:t>
            </w:r>
            <w:r>
              <w:br/>
            </w:r>
            <w:r>
              <w:rPr>
                <w:rFonts w:ascii="Times New Roman"/>
                <w:b w:val="false"/>
                <w:i w:val="false"/>
                <w:color w:val="000000"/>
                <w:sz w:val="20"/>
              </w:rPr>
              <w:t>
40 — 59%;</w:t>
            </w:r>
            <w:r>
              <w:br/>
            </w:r>
            <w:r>
              <w:rPr>
                <w:rFonts w:ascii="Times New Roman"/>
                <w:b w:val="false"/>
                <w:i w:val="false"/>
                <w:color w:val="000000"/>
                <w:sz w:val="20"/>
              </w:rPr>
              <w:t>
30 — 39%;</w:t>
            </w:r>
            <w:r>
              <w:br/>
            </w:r>
            <w:r>
              <w:rPr>
                <w:rFonts w:ascii="Times New Roman"/>
                <w:b w:val="false"/>
                <w:i w:val="false"/>
                <w:color w:val="000000"/>
                <w:sz w:val="20"/>
              </w:rPr>
              <w:t>
20 — 29%;</w:t>
            </w:r>
            <w:r>
              <w:br/>
            </w:r>
            <w:r>
              <w:rPr>
                <w:rFonts w:ascii="Times New Roman"/>
                <w:b w:val="false"/>
                <w:i w:val="false"/>
                <w:color w:val="000000"/>
                <w:sz w:val="20"/>
              </w:rPr>
              <w:t xml:space="preserve">
20% және төмен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"педагог-зерттеуші", "педагог-шебер" біліктілік санаты бар әдіскерлердің үлесі</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дан кем емес;</w:t>
            </w:r>
            <w:r>
              <w:br/>
            </w:r>
            <w:r>
              <w:rPr>
                <w:rFonts w:ascii="Times New Roman"/>
                <w:b w:val="false"/>
                <w:i w:val="false"/>
                <w:color w:val="000000"/>
                <w:sz w:val="20"/>
              </w:rPr>
              <w:t>
80 — 89%;</w:t>
            </w:r>
            <w:r>
              <w:br/>
            </w:r>
            <w:r>
              <w:rPr>
                <w:rFonts w:ascii="Times New Roman"/>
                <w:b w:val="false"/>
                <w:i w:val="false"/>
                <w:color w:val="000000"/>
                <w:sz w:val="20"/>
              </w:rPr>
              <w:t>
70 — 79%;</w:t>
            </w:r>
            <w:r>
              <w:br/>
            </w:r>
            <w:r>
              <w:rPr>
                <w:rFonts w:ascii="Times New Roman"/>
                <w:b w:val="false"/>
                <w:i w:val="false"/>
                <w:color w:val="000000"/>
                <w:sz w:val="20"/>
              </w:rPr>
              <w:t>
65 — 69%;</w:t>
            </w:r>
            <w:r>
              <w:br/>
            </w:r>
            <w:r>
              <w:rPr>
                <w:rFonts w:ascii="Times New Roman"/>
                <w:b w:val="false"/>
                <w:i w:val="false"/>
                <w:color w:val="000000"/>
                <w:sz w:val="20"/>
              </w:rPr>
              <w:t>
 65% төмен</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w:t>
            </w:r>
            <w:r>
              <w:br/>
            </w: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жұмыс тәжірибесін трансляциялау бойынша республикалық/халықаралық іс-шараларда басшының сөйлеген сөзі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xml:space="preserve">
Республикалық деңгей </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Әлеуметтік/білім беру жобаларына қатысқан кәсіби конкурстарда жеңімпаз/жүлдегер болған әдіскерлердің, оның ішінде МК басшысының саны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xml:space="preserve">
Бағаланатын көрсеткіш жоқ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жұмыс бойынша біліктілікті арттыру курстары туралы сертификаттың болуы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жұмыс істейтін пән педагогтері қауымдастықтарының саны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6 қауымдастық;</w:t>
            </w:r>
            <w:r>
              <w:br/>
            </w:r>
            <w:r>
              <w:rPr>
                <w:rFonts w:ascii="Times New Roman"/>
                <w:b w:val="false"/>
                <w:i w:val="false"/>
                <w:color w:val="000000"/>
                <w:sz w:val="20"/>
              </w:rPr>
              <w:t>
3-5 қауымдастық;</w:t>
            </w:r>
            <w:r>
              <w:br/>
            </w:r>
            <w:r>
              <w:rPr>
                <w:rFonts w:ascii="Times New Roman"/>
                <w:b w:val="false"/>
                <w:i w:val="false"/>
                <w:color w:val="000000"/>
                <w:sz w:val="20"/>
              </w:rPr>
              <w:t>
кемінде 3 қауымдастық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Әдістемелік кабинет (орталық) басшысының жұмыс немесе сараптамалық топтарға қатысуы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w:t>
            </w:r>
            <w:r>
              <w:br/>
            </w:r>
            <w:r>
              <w:rPr>
                <w:rFonts w:ascii="Times New Roman"/>
                <w:b w:val="false"/>
                <w:i w:val="false"/>
                <w:color w:val="000000"/>
                <w:sz w:val="20"/>
              </w:rPr>
              <w:t>
Республикалық деңгей;</w:t>
            </w:r>
            <w:r>
              <w:br/>
            </w:r>
            <w:r>
              <w:rPr>
                <w:rFonts w:ascii="Times New Roman"/>
                <w:b w:val="false"/>
                <w:i w:val="false"/>
                <w:color w:val="000000"/>
                <w:sz w:val="20"/>
              </w:rPr>
              <w:t>
Областық деңгей</w:t>
            </w:r>
            <w:r>
              <w:br/>
            </w:r>
            <w:r>
              <w:rPr>
                <w:rFonts w:ascii="Times New Roman"/>
                <w:b w:val="false"/>
                <w:i w:val="false"/>
                <w:color w:val="000000"/>
                <w:sz w:val="20"/>
              </w:rPr>
              <w:t>
Бағаланатын көрсеткіш жоқ</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r>
              <w:br/>
            </w:r>
            <w:r>
              <w:rPr>
                <w:rFonts w:ascii="Times New Roman"/>
                <w:b w:val="false"/>
                <w:i w:val="false"/>
                <w:color w:val="000000"/>
                <w:sz w:val="20"/>
              </w:rPr>
              <w:t>
2 балл</w:t>
            </w:r>
            <w:r>
              <w:br/>
            </w:r>
            <w:r>
              <w:rPr>
                <w:rFonts w:ascii="Times New Roman"/>
                <w:b w:val="false"/>
                <w:i w:val="false"/>
                <w:color w:val="000000"/>
                <w:sz w:val="20"/>
              </w:rPr>
              <w:t>
1 балл</w:t>
            </w:r>
            <w:r>
              <w:br/>
            </w: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Балдың төмендеу көрсеткіші</w:t>
            </w:r>
            <w:r>
              <w:br/>
            </w:r>
            <w:r>
              <w:rPr>
                <w:rFonts w:ascii="Times New Roman"/>
                <w:b w:val="false"/>
                <w:i w:val="false"/>
                <w:color w:val="000000"/>
                <w:sz w:val="20"/>
              </w:rPr>
              <w:t>
(өлшемшарттар бойынша балды төмендетудің ең көп саны –4 балл кем)</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Педагогтердің, әдістемелік кабинет (орталық) қызметкерлерінің негізделген шағымдарының, өтініштерінің болуы) </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Бағаланатын көрсеткіш бар </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кем;</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 тұрақтамауының болуы</w:t>
            </w:r>
          </w:p>
        </w:tc>
        <w:tc>
          <w:tcPr>
            <w:tcW w:w="4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20%-дан жоғары тұрақтамау;</w:t>
            </w:r>
            <w:r>
              <w:br/>
            </w:r>
            <w:r>
              <w:rPr>
                <w:rFonts w:ascii="Times New Roman"/>
                <w:b w:val="false"/>
                <w:i w:val="false"/>
                <w:color w:val="000000"/>
                <w:sz w:val="20"/>
              </w:rPr>
              <w:t>
10 – 19%-тұрақтамау;</w:t>
            </w:r>
            <w:r>
              <w:br/>
            </w:r>
            <w:r>
              <w:rPr>
                <w:rFonts w:ascii="Times New Roman"/>
                <w:b w:val="false"/>
                <w:i w:val="false"/>
                <w:color w:val="000000"/>
                <w:sz w:val="20"/>
              </w:rPr>
              <w:t>
3 – 9%- тұрақтамау</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кем;</w:t>
            </w:r>
            <w:r>
              <w:br/>
            </w:r>
            <w:r>
              <w:rPr>
                <w:rFonts w:ascii="Times New Roman"/>
                <w:b w:val="false"/>
                <w:i w:val="false"/>
                <w:color w:val="000000"/>
                <w:sz w:val="20"/>
              </w:rPr>
              <w:t>
2 балл кем;</w:t>
            </w:r>
            <w:r>
              <w:br/>
            </w:r>
            <w:r>
              <w:rPr>
                <w:rFonts w:ascii="Times New Roman"/>
                <w:b w:val="false"/>
                <w:i w:val="false"/>
                <w:color w:val="000000"/>
                <w:sz w:val="20"/>
              </w:rPr>
              <w:t>
1 балл кем</w:t>
            </w:r>
          </w:p>
        </w:tc>
      </w:tr>
      <w:tr>
        <w:trPr>
          <w:trHeight w:val="30" w:hRule="atLeast"/>
        </w:trPr>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санатты басшы" - 17-19 балл;</w:t>
            </w:r>
            <w:r>
              <w:br/>
            </w:r>
            <w:r>
              <w:rPr>
                <w:rFonts w:ascii="Times New Roman"/>
                <w:b w:val="false"/>
                <w:i w:val="false"/>
                <w:color w:val="000000"/>
                <w:sz w:val="20"/>
              </w:rPr>
              <w:t>
"екінші санатты басшы" - 20-21 балл;</w:t>
            </w:r>
            <w:r>
              <w:br/>
            </w:r>
            <w:r>
              <w:rPr>
                <w:rFonts w:ascii="Times New Roman"/>
                <w:b w:val="false"/>
                <w:i w:val="false"/>
                <w:color w:val="000000"/>
                <w:sz w:val="20"/>
              </w:rPr>
              <w:t>
"бірінші санатты басшы" - 22-24 балл.</w:t>
            </w:r>
          </w:p>
        </w:tc>
      </w:tr>
    </w:tbl>
    <w:p>
      <w:pPr>
        <w:spacing w:after="0"/>
        <w:ind w:left="0"/>
        <w:jc w:val="both"/>
      </w:pPr>
      <w:r>
        <w:rPr>
          <w:rFonts w:ascii="Times New Roman"/>
          <w:b w:val="false"/>
          <w:i w:val="false"/>
          <w:color w:val="000000"/>
          <w:sz w:val="28"/>
        </w:rPr>
        <w:t>
      *Көрсеткіштерге қол жеткізу аттестаттау аралық кезеңде ескеріледі (аттестаттау арасындағы кезең)</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беру мен ғылым</w:t>
            </w:r>
            <w:r>
              <w:br/>
            </w:r>
            <w:r>
              <w:rPr>
                <w:rFonts w:ascii="Times New Roman"/>
                <w:b w:val="false"/>
                <w:i w:val="false"/>
                <w:color w:val="000000"/>
                <w:sz w:val="20"/>
              </w:rPr>
              <w:t>саласындағы 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 комиссиясы отырысының хаттамасы </w:t>
      </w:r>
    </w:p>
    <w:p>
      <w:pPr>
        <w:spacing w:after="0"/>
        <w:ind w:left="0"/>
        <w:jc w:val="both"/>
      </w:pPr>
      <w:r>
        <w:rPr>
          <w:rFonts w:ascii="Times New Roman"/>
          <w:b w:val="false"/>
          <w:i w:val="false"/>
          <w:color w:val="000000"/>
          <w:sz w:val="28"/>
        </w:rPr>
        <w:t>
      "___"___________________ 20____ жыл</w:t>
      </w:r>
    </w:p>
    <w:p>
      <w:pPr>
        <w:spacing w:after="0"/>
        <w:ind w:left="0"/>
        <w:jc w:val="both"/>
      </w:pPr>
      <w:r>
        <w:rPr>
          <w:rFonts w:ascii="Times New Roman"/>
          <w:b w:val="false"/>
          <w:i w:val="false"/>
          <w:color w:val="000000"/>
          <w:sz w:val="28"/>
        </w:rPr>
        <w:t>
      Комиссия төрағасы:_____________________________</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1.________________________________________________________</w:t>
      </w:r>
    </w:p>
    <w:p>
      <w:pPr>
        <w:spacing w:after="0"/>
        <w:ind w:left="0"/>
        <w:jc w:val="both"/>
      </w:pPr>
      <w:r>
        <w:rPr>
          <w:rFonts w:ascii="Times New Roman"/>
          <w:b w:val="false"/>
          <w:i w:val="false"/>
          <w:color w:val="000000"/>
          <w:sz w:val="28"/>
        </w:rPr>
        <w:t>
      2. _______________________________________________________</w:t>
      </w:r>
    </w:p>
    <w:p>
      <w:pPr>
        <w:spacing w:after="0"/>
        <w:ind w:left="0"/>
        <w:jc w:val="both"/>
      </w:pPr>
      <w:r>
        <w:rPr>
          <w:rFonts w:ascii="Times New Roman"/>
          <w:b w:val="false"/>
          <w:i w:val="false"/>
          <w:color w:val="000000"/>
          <w:sz w:val="28"/>
        </w:rPr>
        <w:t>
      Аттестаттау кезеңдерінің қорытындысы бойынша комиссияның ШЕШІМІ:</w:t>
      </w:r>
    </w:p>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аттестатталды: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5203"/>
        <w:gridCol w:w="810"/>
        <w:gridCol w:w="1318"/>
        <w:gridCol w:w="2333"/>
        <w:gridCol w:w="1826"/>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ротациямен аттестатталды: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0"/>
        <w:gridCol w:w="5203"/>
        <w:gridCol w:w="810"/>
        <w:gridCol w:w="1318"/>
        <w:gridCol w:w="2333"/>
        <w:gridCol w:w="1826"/>
      </w:tblGrid>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Білім беру ұйымдарының келесі басшылары өтініш берілген біліктілік санаттарына аттестатталмады: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4881"/>
        <w:gridCol w:w="760"/>
        <w:gridCol w:w="1236"/>
        <w:gridCol w:w="2189"/>
        <w:gridCol w:w="1713"/>
        <w:gridCol w:w="761"/>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Себебі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Комиссия төрағасы __________________________ (қолы)</w:t>
      </w:r>
    </w:p>
    <w:p>
      <w:pPr>
        <w:spacing w:after="0"/>
        <w:ind w:left="0"/>
        <w:jc w:val="both"/>
      </w:pPr>
      <w:r>
        <w:rPr>
          <w:rFonts w:ascii="Times New Roman"/>
          <w:b w:val="false"/>
          <w:i w:val="false"/>
          <w:color w:val="000000"/>
          <w:sz w:val="28"/>
        </w:rPr>
        <w:t>
      Комиссия мүшелері:</w:t>
      </w:r>
    </w:p>
    <w:p>
      <w:pPr>
        <w:spacing w:after="0"/>
        <w:ind w:left="0"/>
        <w:jc w:val="both"/>
      </w:pPr>
      <w:r>
        <w:rPr>
          <w:rFonts w:ascii="Times New Roman"/>
          <w:b w:val="false"/>
          <w:i w:val="false"/>
          <w:color w:val="000000"/>
          <w:sz w:val="28"/>
        </w:rPr>
        <w:t>
      1. ___________________________ (қолы)</w:t>
      </w:r>
    </w:p>
    <w:p>
      <w:pPr>
        <w:spacing w:after="0"/>
        <w:ind w:left="0"/>
        <w:jc w:val="both"/>
      </w:pPr>
      <w:r>
        <w:rPr>
          <w:rFonts w:ascii="Times New Roman"/>
          <w:b w:val="false"/>
          <w:i w:val="false"/>
          <w:color w:val="000000"/>
          <w:sz w:val="28"/>
        </w:rPr>
        <w:t>
      2. ___________________________ (қолы)</w:t>
      </w:r>
    </w:p>
    <w:p>
      <w:pPr>
        <w:spacing w:after="0"/>
        <w:ind w:left="0"/>
        <w:jc w:val="both"/>
      </w:pPr>
      <w:r>
        <w:rPr>
          <w:rFonts w:ascii="Times New Roman"/>
          <w:b w:val="false"/>
          <w:i w:val="false"/>
          <w:color w:val="000000"/>
          <w:sz w:val="28"/>
        </w:rPr>
        <w:t>
      3. ___________________________ (қолы)</w:t>
      </w:r>
    </w:p>
    <w:p>
      <w:pPr>
        <w:spacing w:after="0"/>
        <w:ind w:left="0"/>
        <w:jc w:val="both"/>
      </w:pPr>
      <w:r>
        <w:rPr>
          <w:rFonts w:ascii="Times New Roman"/>
          <w:b w:val="false"/>
          <w:i w:val="false"/>
          <w:color w:val="000000"/>
          <w:sz w:val="28"/>
        </w:rPr>
        <w:t>
      4. ___________________________ (қолы)</w:t>
      </w:r>
    </w:p>
    <w:p>
      <w:pPr>
        <w:spacing w:after="0"/>
        <w:ind w:left="0"/>
        <w:jc w:val="both"/>
      </w:pPr>
      <w:r>
        <w:rPr>
          <w:rFonts w:ascii="Times New Roman"/>
          <w:b w:val="false"/>
          <w:i w:val="false"/>
          <w:color w:val="000000"/>
          <w:sz w:val="28"/>
        </w:rPr>
        <w:t>
      Хатшы: ___________________________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беру мен ғылым</w:t>
            </w:r>
            <w:r>
              <w:br/>
            </w:r>
            <w:r>
              <w:rPr>
                <w:rFonts w:ascii="Times New Roman"/>
                <w:b w:val="false"/>
                <w:i w:val="false"/>
                <w:color w:val="000000"/>
                <w:sz w:val="20"/>
              </w:rPr>
              <w:t>саласындағы 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 беру (растау) арқылы аттестаттау туралы КУӘЛІК</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(Білім беру ұйымының немесе білім беруді басқару органының толық атауы)</w:t>
      </w:r>
    </w:p>
    <w:p>
      <w:pPr>
        <w:spacing w:after="0"/>
        <w:ind w:left="0"/>
        <w:jc w:val="both"/>
      </w:pPr>
      <w:r>
        <w:rPr>
          <w:rFonts w:ascii="Times New Roman"/>
          <w:b w:val="false"/>
          <w:i w:val="false"/>
          <w:color w:val="000000"/>
          <w:sz w:val="28"/>
        </w:rPr>
        <w:t>
      Осы куәлік 20_____жылғы _____ № "___" бұйрығымен аттесттаттау комиссиясының шешіміне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________________________________________________________________берілді.</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20_____жылғы ___ ___________№ "___" біліктілік санаты берілді.</w:t>
      </w:r>
    </w:p>
    <w:p>
      <w:pPr>
        <w:spacing w:after="0"/>
        <w:ind w:left="0"/>
        <w:jc w:val="both"/>
      </w:pPr>
      <w:r>
        <w:rPr>
          <w:rFonts w:ascii="Times New Roman"/>
          <w:b w:val="false"/>
          <w:i w:val="false"/>
          <w:color w:val="000000"/>
          <w:sz w:val="28"/>
        </w:rPr>
        <w:t>
      _________ ________бойынша лауазымы ______________ (лауазым атауы)</w:t>
      </w:r>
    </w:p>
    <w:p>
      <w:pPr>
        <w:spacing w:after="0"/>
        <w:ind w:left="0"/>
        <w:jc w:val="both"/>
      </w:pPr>
      <w:r>
        <w:rPr>
          <w:rFonts w:ascii="Times New Roman"/>
          <w:b w:val="false"/>
          <w:i w:val="false"/>
          <w:color w:val="000000"/>
          <w:sz w:val="28"/>
        </w:rPr>
        <w:t>
      Осы аталған куәлік 20____жылғы "____" ______________дейін жарамды.</w:t>
      </w:r>
    </w:p>
    <w:p>
      <w:pPr>
        <w:spacing w:after="0"/>
        <w:ind w:left="0"/>
        <w:jc w:val="both"/>
      </w:pPr>
      <w:r>
        <w:rPr>
          <w:rFonts w:ascii="Times New Roman"/>
          <w:b w:val="false"/>
          <w:i w:val="false"/>
          <w:color w:val="000000"/>
          <w:sz w:val="28"/>
        </w:rPr>
        <w:t xml:space="preserve">
      Білім беру ұйымының басшысы ______________________________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Тіркеу нөмірі __________________</w:t>
      </w:r>
    </w:p>
    <w:p>
      <w:pPr>
        <w:spacing w:after="0"/>
        <w:ind w:left="0"/>
        <w:jc w:val="both"/>
      </w:pPr>
      <w:r>
        <w:rPr>
          <w:rFonts w:ascii="Times New Roman"/>
          <w:b w:val="false"/>
          <w:i w:val="false"/>
          <w:color w:val="000000"/>
          <w:sz w:val="28"/>
        </w:rPr>
        <w:t>
      Берілген күні "____" __________ 20 ____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w:t>
            </w:r>
            <w:r>
              <w:br/>
            </w:r>
            <w:r>
              <w:rPr>
                <w:rFonts w:ascii="Times New Roman"/>
                <w:b w:val="false"/>
                <w:i w:val="false"/>
                <w:color w:val="000000"/>
                <w:sz w:val="20"/>
              </w:rPr>
              <w:t>берудің 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w:t>
            </w:r>
            <w:r>
              <w:br/>
            </w:r>
            <w:r>
              <w:rPr>
                <w:rFonts w:ascii="Times New Roman"/>
                <w:b w:val="false"/>
                <w:i w:val="false"/>
                <w:color w:val="000000"/>
                <w:sz w:val="20"/>
              </w:rPr>
              <w:t>мамандандырылған және арнайы</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ұйымдарында лауазымдарды</w:t>
            </w:r>
            <w:r>
              <w:br/>
            </w:r>
            <w:r>
              <w:rPr>
                <w:rFonts w:ascii="Times New Roman"/>
                <w:b w:val="false"/>
                <w:i w:val="false"/>
                <w:color w:val="000000"/>
                <w:sz w:val="20"/>
              </w:rPr>
              <w:t>атқаратын педагогтерді және</w:t>
            </w:r>
            <w:r>
              <w:br/>
            </w:r>
            <w:r>
              <w:rPr>
                <w:rFonts w:ascii="Times New Roman"/>
                <w:b w:val="false"/>
                <w:i w:val="false"/>
                <w:color w:val="000000"/>
                <w:sz w:val="20"/>
              </w:rPr>
              <w:t>білім беру мен ғылым</w:t>
            </w:r>
            <w:r>
              <w:br/>
            </w:r>
            <w:r>
              <w:rPr>
                <w:rFonts w:ascii="Times New Roman"/>
                <w:b w:val="false"/>
                <w:i w:val="false"/>
                <w:color w:val="000000"/>
                <w:sz w:val="20"/>
              </w:rPr>
              <w:t>саласындағы өзге де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Аттестаттау туралы куәлікті тіркеу және беру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3137"/>
        <w:gridCol w:w="2055"/>
        <w:gridCol w:w="1100"/>
        <w:gridCol w:w="2974"/>
        <w:gridCol w:w="1101"/>
        <w:gridCol w:w="1102"/>
      </w:tblGrid>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 беру/растау лауазымының атауы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шешімінің күні</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 беру/растау туралы бұйрықтың нөмірі мен күні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 берілген күні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Табыстау туралы қолы</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83 бұйрығына 2-қосымша</w:t>
            </w:r>
          </w:p>
        </w:tc>
      </w:tr>
    </w:tbl>
    <w:bookmarkStart w:name="z48" w:id="111"/>
    <w:p>
      <w:pPr>
        <w:spacing w:after="0"/>
        <w:ind w:left="0"/>
        <w:jc w:val="left"/>
      </w:pPr>
      <w:r>
        <w:rPr>
          <w:rFonts w:ascii="Times New Roman"/>
          <w:b/>
          <w:i w:val="false"/>
          <w:color w:val="000000"/>
        </w:rPr>
        <w:t xml:space="preserve"> Мектепке дейінгі, бастауыш, негізгі орта, жалпы орта,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қағидалары мен шарттары</w:t>
      </w:r>
    </w:p>
    <w:bookmarkEnd w:id="111"/>
    <w:p>
      <w:pPr>
        <w:spacing w:after="0"/>
        <w:ind w:left="0"/>
        <w:jc w:val="both"/>
      </w:pPr>
      <w:r>
        <w:rPr>
          <w:rFonts w:ascii="Times New Roman"/>
          <w:b w:val="false"/>
          <w:i w:val="false"/>
          <w:color w:val="ff0000"/>
          <w:sz w:val="28"/>
        </w:rPr>
        <w:t xml:space="preserve">
      Ескерту. 2-қосымша алып тасталды – ҚР Білім және ғылым министрінің 17.10.2017 </w:t>
      </w:r>
      <w:r>
        <w:rPr>
          <w:rFonts w:ascii="Times New Roman"/>
          <w:b w:val="false"/>
          <w:i w:val="false"/>
          <w:color w:val="ff0000"/>
          <w:sz w:val="28"/>
        </w:rPr>
        <w:t>№ 530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