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1261" w14:textId="cc612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27 мамырдағы № 223 бұйрығы. Қазақстан Республикасының Әділет министрлігінде 2020 жылғы 28 мамырда № 20744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"Дамуында проблемалары бар балалар мен жасөспірімдерді оңалту және әлеуметтік бейімдеу" мемлекеттік көрсетілетін көрсету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көрсету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көрсету қағидалары бекітілсін.</w:t>
      </w:r>
    </w:p>
    <w:bookmarkEnd w:id="5"/>
    <w:bookmarkStart w:name="z7"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жойылды деп танылсын. </w:t>
      </w:r>
    </w:p>
    <w:bookmarkEnd w:id="6"/>
    <w:bookmarkStart w:name="z8" w:id="7"/>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 интернет-ресурсында орналастыруды;</w:t>
      </w:r>
    </w:p>
    <w:bookmarkEnd w:id="9"/>
    <w:bookmarkStart w:name="z11" w:id="1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w:t>
      </w:r>
    </w:p>
    <w:bookmarkEnd w:id="13"/>
    <w:bookmarkStart w:name="z16" w:id="14"/>
    <w:p>
      <w:pPr>
        <w:spacing w:after="0"/>
        <w:ind w:left="0"/>
        <w:jc w:val="left"/>
      </w:pPr>
      <w:r>
        <w:rPr>
          <w:rFonts w:ascii="Times New Roman"/>
          <w:b/>
          <w:i w:val="false"/>
          <w:color w:val="000000"/>
        </w:rPr>
        <w:t xml:space="preserve"> 1. Жалпы ережелер</w:t>
      </w:r>
    </w:p>
    <w:bookmarkEnd w:id="14"/>
    <w:bookmarkStart w:name="z17" w:id="15"/>
    <w:p>
      <w:pPr>
        <w:spacing w:after="0"/>
        <w:ind w:left="0"/>
        <w:jc w:val="both"/>
      </w:pPr>
      <w:r>
        <w:rPr>
          <w:rFonts w:ascii="Times New Roman"/>
          <w:b w:val="false"/>
          <w:i w:val="false"/>
          <w:color w:val="000000"/>
          <w:sz w:val="28"/>
        </w:rPr>
        <w:t xml:space="preserve">
      1.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қалыптастыру тәртібін анықтайды.</w:t>
      </w:r>
    </w:p>
    <w:bookmarkEnd w:id="15"/>
    <w:bookmarkStart w:name="z18" w:id="16"/>
    <w:p>
      <w:pPr>
        <w:spacing w:after="0"/>
        <w:ind w:left="0"/>
        <w:jc w:val="both"/>
      </w:pPr>
      <w:r>
        <w:rPr>
          <w:rFonts w:ascii="Times New Roman"/>
          <w:b w:val="false"/>
          <w:i w:val="false"/>
          <w:color w:val="000000"/>
          <w:sz w:val="28"/>
        </w:rPr>
        <w:t>
      2. Осы қағидаларда мынадай ұғымдар пайдаланылады:</w:t>
      </w:r>
    </w:p>
    <w:bookmarkEnd w:id="16"/>
    <w:bookmarkStart w:name="z19" w:id="17"/>
    <w:p>
      <w:pPr>
        <w:spacing w:after="0"/>
        <w:ind w:left="0"/>
        <w:jc w:val="both"/>
      </w:pPr>
      <w:r>
        <w:rPr>
          <w:rFonts w:ascii="Times New Roman"/>
          <w:b w:val="false"/>
          <w:i w:val="false"/>
          <w:color w:val="000000"/>
          <w:sz w:val="28"/>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17"/>
    <w:bookmarkStart w:name="z20" w:id="18"/>
    <w:p>
      <w:pPr>
        <w:spacing w:after="0"/>
        <w:ind w:left="0"/>
        <w:jc w:val="both"/>
      </w:pPr>
      <w:r>
        <w:rPr>
          <w:rFonts w:ascii="Times New Roman"/>
          <w:b w:val="false"/>
          <w:i w:val="false"/>
          <w:color w:val="000000"/>
          <w:sz w:val="28"/>
        </w:rPr>
        <w:t>
      3.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(бұдан әрі – мемлекеттік көрсетілетін қызмет) психологиялық-медициналық-педагогикалық консультациялар көрсетеді.</w:t>
      </w:r>
    </w:p>
    <w:bookmarkEnd w:id="18"/>
    <w:bookmarkStart w:name="z21" w:id="19"/>
    <w:p>
      <w:pPr>
        <w:spacing w:after="0"/>
        <w:ind w:left="0"/>
        <w:jc w:val="left"/>
      </w:pPr>
      <w:r>
        <w:rPr>
          <w:rFonts w:ascii="Times New Roman"/>
          <w:b/>
          <w:i w:val="false"/>
          <w:color w:val="000000"/>
        </w:rPr>
        <w:t xml:space="preserve"> 2. Мемлекеттік қызмет көрсетудің тәртібі</w:t>
      </w:r>
    </w:p>
    <w:bookmarkEnd w:id="19"/>
    <w:bookmarkStart w:name="z22" w:id="20"/>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көрсетілетін қызметті берушінің кеңсесіне және/немесе "электрондық үкіметтің" www.egov.kz веб-порталына жүгінеді. </w:t>
      </w:r>
    </w:p>
    <w:bookmarkEnd w:id="20"/>
    <w:bookmarkStart w:name="z23" w:id="21"/>
    <w:p>
      <w:pPr>
        <w:spacing w:after="0"/>
        <w:ind w:left="0"/>
        <w:jc w:val="both"/>
      </w:pPr>
      <w:r>
        <w:rPr>
          <w:rFonts w:ascii="Times New Roman"/>
          <w:b w:val="false"/>
          <w:i w:val="false"/>
          <w:color w:val="000000"/>
          <w:sz w:val="28"/>
        </w:rPr>
        <w:t xml:space="preserve">
      5. Көрсетілетін қызметті берушінің кеңсесі арқылы жүгінген кезде тіркеуші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Балаларды консультацияға алдын ала жазу журналына психологиялық-медициналық-педагогикалық тексеру күнін тағайындайды және көрсетілетін қызметті алушыны хабардар етеді.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 пакетін психологиялық-медициналық-педагогикалық тексерудің белгіленген күні ұсынады.</w:t>
      </w:r>
    </w:p>
    <w:bookmarkEnd w:id="21"/>
    <w:p>
      <w:pPr>
        <w:spacing w:after="0"/>
        <w:ind w:left="0"/>
        <w:jc w:val="both"/>
      </w:pPr>
      <w:r>
        <w:rPr>
          <w:rFonts w:ascii="Times New Roman"/>
          <w:b w:val="false"/>
          <w:i w:val="false"/>
          <w:color w:val="000000"/>
          <w:sz w:val="28"/>
        </w:rPr>
        <w:t>
      Телефон арқылы және (немесе) көрсетілетін қызметті алушы тікелей жүгінген кезде алдын ала жазылу көзделген.</w:t>
      </w:r>
    </w:p>
    <w:bookmarkStart w:name="z24" w:id="22"/>
    <w:p>
      <w:pPr>
        <w:spacing w:after="0"/>
        <w:ind w:left="0"/>
        <w:jc w:val="both"/>
      </w:pPr>
      <w:r>
        <w:rPr>
          <w:rFonts w:ascii="Times New Roman"/>
          <w:b w:val="false"/>
          <w:i w:val="false"/>
          <w:color w:val="000000"/>
          <w:sz w:val="28"/>
        </w:rPr>
        <w:t>
      6.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22"/>
    <w:p>
      <w:pPr>
        <w:spacing w:after="0"/>
        <w:ind w:left="0"/>
        <w:jc w:val="both"/>
      </w:pPr>
      <w:r>
        <w:rPr>
          <w:rFonts w:ascii="Times New Roman"/>
          <w:b w:val="false"/>
          <w:i w:val="false"/>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көрсетілетін қызметті алушының "жеке кабинетіне" электрондық сұрау салудың мәртебесі және мемлекеттік қызмет көрсету күні туралы хабарлама жібереді.</w:t>
      </w:r>
    </w:p>
    <w:bookmarkStart w:name="z25" w:id="23"/>
    <w:p>
      <w:pPr>
        <w:spacing w:after="0"/>
        <w:ind w:left="0"/>
        <w:jc w:val="both"/>
      </w:pPr>
      <w:r>
        <w:rPr>
          <w:rFonts w:ascii="Times New Roman"/>
          <w:b w:val="false"/>
          <w:i w:val="false"/>
          <w:color w:val="000000"/>
          <w:sz w:val="28"/>
        </w:rPr>
        <w:t>
      7. Мемлекеттік қызметті алу үшін кезекте күту уақыты отыз күнтізбелік күнге дейін құрайды.</w:t>
      </w:r>
    </w:p>
    <w:bookmarkEnd w:id="23"/>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Start w:name="z26" w:id="24"/>
    <w:p>
      <w:pPr>
        <w:spacing w:after="0"/>
        <w:ind w:left="0"/>
        <w:jc w:val="both"/>
      </w:pPr>
      <w:r>
        <w:rPr>
          <w:rFonts w:ascii="Times New Roman"/>
          <w:b w:val="false"/>
          <w:i w:val="false"/>
          <w:color w:val="000000"/>
          <w:sz w:val="28"/>
        </w:rPr>
        <w:t xml:space="preserve">
      8.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дайындайды және көрсетілетін қызметті алушының порталдағы "жеке кабинетіне" жібереді.</w:t>
      </w:r>
    </w:p>
    <w:bookmarkEnd w:id="24"/>
    <w:bookmarkStart w:name="z27" w:id="25"/>
    <w:p>
      <w:pPr>
        <w:spacing w:after="0"/>
        <w:ind w:left="0"/>
        <w:jc w:val="both"/>
      </w:pPr>
      <w:r>
        <w:rPr>
          <w:rFonts w:ascii="Times New Roman"/>
          <w:b w:val="false"/>
          <w:i w:val="false"/>
          <w:color w:val="000000"/>
          <w:sz w:val="28"/>
        </w:rPr>
        <w:t xml:space="preserve">
      9. Көрсетілетін қызметті алушы құжаттардың толық топтамасын ұсынған кезде тіркеуші көрсетілетін қызметті алушы келген кезде белгіленген күні көрсетілетін қызметті алушының деректерін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ПМПК-да Балаларды тексеруді есепке алу журналына енгізеді, құжаттар топтамасын мамандарға береді.</w:t>
      </w:r>
    </w:p>
    <w:bookmarkEnd w:id="25"/>
    <w:bookmarkStart w:name="z28" w:id="26"/>
    <w:p>
      <w:pPr>
        <w:spacing w:after="0"/>
        <w:ind w:left="0"/>
        <w:jc w:val="both"/>
      </w:pPr>
      <w:r>
        <w:rPr>
          <w:rFonts w:ascii="Times New Roman"/>
          <w:b w:val="false"/>
          <w:i w:val="false"/>
          <w:color w:val="000000"/>
          <w:sz w:val="28"/>
        </w:rPr>
        <w:t>
      10. Құжаттар топтамасын алғаннан кейін мамандар ата-анасының (заңды өкілдерінің) қатысуымен баланы психологиялық-медициналық-педагогикалық тексеруді және қызмет берушінің мамандарымен кеңес беруді жүргізеді.</w:t>
      </w:r>
    </w:p>
    <w:bookmarkEnd w:id="26"/>
    <w:bookmarkStart w:name="z29" w:id="27"/>
    <w:p>
      <w:pPr>
        <w:spacing w:after="0"/>
        <w:ind w:left="0"/>
        <w:jc w:val="both"/>
      </w:pPr>
      <w:r>
        <w:rPr>
          <w:rFonts w:ascii="Times New Roman"/>
          <w:b w:val="false"/>
          <w:i w:val="false"/>
          <w:color w:val="000000"/>
          <w:sz w:val="28"/>
        </w:rPr>
        <w:t>
      11. Психологиялық-медициналық-педагогикалық тексеруден кейін көрсетілетін қызметті берушінің мамандары ұсынылған білім беру, медициналық және әлеуметтік қызметтер, білім беру бағдарламасының түрі көрсетілген жазбаша қорытындыны әзірлейді.</w:t>
      </w:r>
    </w:p>
    <w:bookmarkEnd w:id="27"/>
    <w:bookmarkStart w:name="z30" w:id="28"/>
    <w:p>
      <w:pPr>
        <w:spacing w:after="0"/>
        <w:ind w:left="0"/>
        <w:jc w:val="both"/>
      </w:pPr>
      <w:r>
        <w:rPr>
          <w:rFonts w:ascii="Times New Roman"/>
          <w:b w:val="false"/>
          <w:i w:val="false"/>
          <w:color w:val="000000"/>
          <w:sz w:val="28"/>
        </w:rPr>
        <w:t xml:space="preserve">
      12. Жазбаша қорытындыға көрсетілетін қызметті берушінің басшысы қол қояды және көрсетілетін қызметті алушыға тексерілген күні беріледі және/немесе көрсетілетін қызметті беруші көрсетілетін қызметті алушының порталдағы "жеке кабинетіне"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екі жұмыс күні ішінде электрондық құжат нысанында жібереді.</w:t>
      </w:r>
    </w:p>
    <w:bookmarkEnd w:id="28"/>
    <w:bookmarkStart w:name="z31" w:id="29"/>
    <w:p>
      <w:pPr>
        <w:spacing w:after="0"/>
        <w:ind w:left="0"/>
        <w:jc w:val="both"/>
      </w:pPr>
      <w:r>
        <w:rPr>
          <w:rFonts w:ascii="Times New Roman"/>
          <w:b w:val="false"/>
          <w:i w:val="false"/>
          <w:color w:val="000000"/>
          <w:sz w:val="28"/>
        </w:rPr>
        <w:t xml:space="preserve">
      13.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29"/>
    <w:bookmarkStart w:name="z32" w:id="30"/>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30"/>
    <w:bookmarkStart w:name="z33" w:id="31"/>
    <w:p>
      <w:pPr>
        <w:spacing w:after="0"/>
        <w:ind w:left="0"/>
        <w:jc w:val="both"/>
      </w:pPr>
      <w:r>
        <w:rPr>
          <w:rFonts w:ascii="Times New Roman"/>
          <w:b w:val="false"/>
          <w:i w:val="false"/>
          <w:color w:val="000000"/>
          <w:sz w:val="28"/>
        </w:rPr>
        <w:t>
      14.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3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34" w:id="32"/>
    <w:p>
      <w:pPr>
        <w:spacing w:after="0"/>
        <w:ind w:left="0"/>
        <w:jc w:val="both"/>
      </w:pPr>
      <w:r>
        <w:rPr>
          <w:rFonts w:ascii="Times New Roman"/>
          <w:b w:val="false"/>
          <w:i w:val="false"/>
          <w:color w:val="000000"/>
          <w:sz w:val="28"/>
        </w:rPr>
        <w:t>
      15.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w:t>
            </w:r>
            <w:r>
              <w:br/>
            </w:r>
            <w:r>
              <w:rPr>
                <w:rFonts w:ascii="Times New Roman"/>
                <w:b w:val="false"/>
                <w:i w:val="false"/>
                <w:color w:val="000000"/>
                <w:sz w:val="20"/>
              </w:rPr>
              <w:t xml:space="preserve">көмек көрсету"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Балаларды консультацияға алдын ала жазу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1415"/>
        <w:gridCol w:w="4499"/>
        <w:gridCol w:w="1415"/>
        <w:gridCol w:w="870"/>
        <w:gridCol w:w="2686"/>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r>
              <w:br/>
            </w:r>
            <w:r>
              <w:rPr>
                <w:rFonts w:ascii="Times New Roman"/>
                <w:b w:val="false"/>
                <w:i w:val="false"/>
                <w:color w:val="000000"/>
                <w:sz w:val="20"/>
              </w:rPr>
              <w:t>
Дата обследования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уақыты</w:t>
            </w:r>
            <w:r>
              <w:br/>
            </w:r>
            <w:r>
              <w:rPr>
                <w:rFonts w:ascii="Times New Roman"/>
                <w:b w:val="false"/>
                <w:i w:val="false"/>
                <w:color w:val="000000"/>
                <w:sz w:val="20"/>
              </w:rPr>
              <w:t>
Время обследования</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 (ол болған жағдайда)</w:t>
            </w:r>
            <w:r>
              <w:br/>
            </w:r>
            <w:r>
              <w:rPr>
                <w:rFonts w:ascii="Times New Roman"/>
                <w:b w:val="false"/>
                <w:i w:val="false"/>
                <w:color w:val="000000"/>
                <w:sz w:val="20"/>
              </w:rPr>
              <w:t>
ФИО ребенка(при его наличии)</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w:t>
            </w:r>
            <w:r>
              <w:br/>
            </w:r>
            <w:r>
              <w:rPr>
                <w:rFonts w:ascii="Times New Roman"/>
                <w:b w:val="false"/>
                <w:i w:val="false"/>
                <w:color w:val="000000"/>
                <w:sz w:val="20"/>
              </w:rPr>
              <w:t>
ЖСН</w:t>
            </w:r>
            <w:r>
              <w:br/>
            </w:r>
            <w:r>
              <w:rPr>
                <w:rFonts w:ascii="Times New Roman"/>
                <w:b w:val="false"/>
                <w:i w:val="false"/>
                <w:color w:val="000000"/>
                <w:sz w:val="20"/>
              </w:rPr>
              <w:t>
ИИН ребенка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r>
              <w:br/>
            </w:r>
            <w:r>
              <w:rPr>
                <w:rFonts w:ascii="Times New Roman"/>
                <w:b w:val="false"/>
                <w:i w:val="false"/>
                <w:color w:val="000000"/>
                <w:sz w:val="20"/>
              </w:rPr>
              <w:t>
Возраст</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ПМПК-ға келу себептері</w:t>
            </w:r>
            <w:r>
              <w:br/>
            </w:r>
            <w:r>
              <w:rPr>
                <w:rFonts w:ascii="Times New Roman"/>
                <w:b w:val="false"/>
                <w:i w:val="false"/>
                <w:color w:val="000000"/>
                <w:sz w:val="20"/>
              </w:rPr>
              <w:t>
Основание обращения в ПМПК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w:t>
            </w:r>
            <w:r>
              <w:br/>
            </w:r>
            <w:r>
              <w:rPr>
                <w:rFonts w:ascii="Times New Roman"/>
                <w:b w:val="false"/>
                <w:i w:val="false"/>
                <w:color w:val="000000"/>
                <w:sz w:val="20"/>
              </w:rPr>
              <w:t xml:space="preserve">көмек көрсету"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891"/>
        <w:gridCol w:w="96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стандарты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r>
              <w:br/>
            </w:r>
            <w:r>
              <w:rPr>
                <w:rFonts w:ascii="Times New Roman"/>
                <w:b w:val="false"/>
                <w:i w:val="false"/>
                <w:color w:val="000000"/>
                <w:sz w:val="20"/>
              </w:rPr>
              <w:t>
- "электрондық үкімет" веб-порталы: www.egov.kz;</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кезекте күту уақыты отыз күнтізбелік күнге дейін құрайды.</w:t>
            </w:r>
            <w:r>
              <w:br/>
            </w:r>
            <w:r>
              <w:rPr>
                <w:rFonts w:ascii="Times New Roman"/>
                <w:b w:val="false"/>
                <w:i w:val="false"/>
                <w:color w:val="000000"/>
                <w:sz w:val="20"/>
              </w:rPr>
              <w:t>
Көрсетілетін қызметті берушіге жүгінген кезде психологиялық-медициналық-педагогикалық қарау күні жүгінген күні белгіленеді.</w:t>
            </w:r>
            <w:r>
              <w:br/>
            </w:r>
            <w:r>
              <w:rPr>
                <w:rFonts w:ascii="Times New Roman"/>
                <w:b w:val="false"/>
                <w:i w:val="false"/>
                <w:color w:val="000000"/>
                <w:sz w:val="20"/>
              </w:rPr>
              <w:t>
Портал арқылы жүгінген кезде психологиялық-медициналық-педагогикалық сараптама күні 2 (екі) жұмыс күні ішінде тағайындалады.</w:t>
            </w:r>
            <w:r>
              <w:br/>
            </w:r>
            <w:r>
              <w:rPr>
                <w:rFonts w:ascii="Times New Roman"/>
                <w:b w:val="false"/>
                <w:i w:val="false"/>
                <w:color w:val="000000"/>
                <w:sz w:val="20"/>
              </w:rPr>
              <w:t>
Құжаттар топтамасын тапсыру үшін күтудің рұқсат етілген ең ұзақ уақыты – 15 (он бес) минутан аспайды.</w:t>
            </w:r>
            <w:r>
              <w:br/>
            </w:r>
            <w:r>
              <w:rPr>
                <w:rFonts w:ascii="Times New Roman"/>
                <w:b w:val="false"/>
                <w:i w:val="false"/>
                <w:color w:val="000000"/>
                <w:sz w:val="20"/>
              </w:rPr>
              <w:t>
Көрсетілетін қызметті алушыға қызмет көрсетудің рұқсат етілген ең ұзақ уақыты – 15 (он бес) минуттан аспайды.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r>
              <w:br/>
            </w:r>
            <w:r>
              <w:rPr>
                <w:rFonts w:ascii="Times New Roman"/>
                <w:b w:val="false"/>
                <w:i w:val="false"/>
                <w:color w:val="000000"/>
                <w:sz w:val="20"/>
              </w:rPr>
              <w:t>
Қағаз түрінде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осы Қағидаларға 6-қосымшаға сәйкес қорытынды немесе 4-қосымшаға сәйкес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0"/>
              </w:rPr>
              <w:t>
Порталда мемлекеттік қызметті көрсету нәтижесі көрсетілетін қызметті алушының "жеке кабинетіне" электрондық құжат нысанында жолданады және сақталады.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 – жұма аралығында және көрсетілетін қызметті берушінің Министрліктің www.edu.gov.kz интернет-ресурсында "Мемлекеттік көрсетілетін қызметтер" бөлімінде көрсетілген.</w:t>
            </w:r>
            <w:r>
              <w:br/>
            </w:r>
            <w:r>
              <w:rPr>
                <w:rFonts w:ascii="Times New Roman"/>
                <w:b w:val="false"/>
                <w:i w:val="false"/>
                <w:color w:val="000000"/>
                <w:sz w:val="20"/>
              </w:rPr>
              <w:t>
Өтініш қабылдау және нәтижесін беру көрсетілетін қызметті берушінің белгіленген жұмыс кестесі бойынша жүгінген күні кезекке сәйкес сағат 09.00-ден 17.30-ға дейін атқарылады.</w:t>
            </w:r>
            <w:r>
              <w:br/>
            </w:r>
            <w:r>
              <w:rPr>
                <w:rFonts w:ascii="Times New Roman"/>
                <w:b w:val="false"/>
                <w:i w:val="false"/>
                <w:color w:val="000000"/>
                <w:sz w:val="20"/>
              </w:rPr>
              <w:t xml:space="preserve">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r>
              <w:br/>
            </w:r>
            <w:r>
              <w:rPr>
                <w:rFonts w:ascii="Times New Roman"/>
                <w:b w:val="false"/>
                <w:i w:val="false"/>
                <w:color w:val="000000"/>
                <w:sz w:val="20"/>
              </w:rPr>
              <w:t>
Телефон және/немесе көрсетілетін қызметті алушының тікелей жүгінуі арқылы алдын ала жазылу қарастырылған.</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xml:space="preserve">
1) көрсетілетін қызметті берушінің интернет-ресурсында; </w:t>
            </w:r>
            <w:r>
              <w:br/>
            </w:r>
            <w:r>
              <w:rPr>
                <w:rFonts w:ascii="Times New Roman"/>
                <w:b w:val="false"/>
                <w:i w:val="false"/>
                <w:color w:val="000000"/>
                <w:sz w:val="20"/>
              </w:rPr>
              <w:t>
2) www.egov.kz порталында орналасқан.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w:t>
            </w:r>
            <w:r>
              <w:br/>
            </w:r>
            <w:r>
              <w:rPr>
                <w:rFonts w:ascii="Times New Roman"/>
                <w:b w:val="false"/>
                <w:i w:val="false"/>
                <w:color w:val="000000"/>
                <w:sz w:val="20"/>
              </w:rPr>
              <w:t>
1) туу туралы куәліктің (тексеру үшін түпнұсқасы);</w:t>
            </w:r>
            <w:r>
              <w:br/>
            </w:r>
            <w:r>
              <w:rPr>
                <w:rFonts w:ascii="Times New Roman"/>
                <w:b w:val="false"/>
                <w:i w:val="false"/>
                <w:color w:val="000000"/>
                <w:sz w:val="20"/>
              </w:rPr>
              <w:t>
2) мүгедектігі туралы қорытындының (бар болса);</w:t>
            </w:r>
            <w:r>
              <w:br/>
            </w:r>
            <w:r>
              <w:rPr>
                <w:rFonts w:ascii="Times New Roman"/>
                <w:b w:val="false"/>
                <w:i w:val="false"/>
                <w:color w:val="000000"/>
                <w:sz w:val="20"/>
              </w:rPr>
              <w:t>
3) денсаулығына байланысты үйде оқыту қажеттілігі туралы дәрігерлік-консультациялық комиссияның қорытындысы (үйде оқитын балалар үшін) (бар болса).</w:t>
            </w:r>
            <w:r>
              <w:br/>
            </w:r>
            <w:r>
              <w:rPr>
                <w:rFonts w:ascii="Times New Roman"/>
                <w:b w:val="false"/>
                <w:i w:val="false"/>
                <w:color w:val="000000"/>
                <w:sz w:val="20"/>
              </w:rPr>
              <w:t>
Қажет болған жағдайда, көрсетілетін қызметті беруші тереңінен тексеру үшін мынадай құжаттарды қосымша сұратады:</w:t>
            </w:r>
            <w:r>
              <w:br/>
            </w:r>
            <w:r>
              <w:rPr>
                <w:rFonts w:ascii="Times New Roman"/>
                <w:b w:val="false"/>
                <w:i w:val="false"/>
                <w:color w:val="000000"/>
                <w:sz w:val="20"/>
              </w:rPr>
              <w:t xml:space="preserve">
1) денсаулық сақтау ұйымының алғашқы медициналық құжаттама нысандары: </w:t>
            </w:r>
            <w:r>
              <w:br/>
            </w:r>
            <w:r>
              <w:rPr>
                <w:rFonts w:ascii="Times New Roman"/>
                <w:b w:val="false"/>
                <w:i w:val="false"/>
                <w:color w:val="000000"/>
                <w:sz w:val="20"/>
              </w:rPr>
              <w:t xml:space="preserve">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 112/е "Баланың даму тарихы" нысаны; </w:t>
            </w:r>
            <w:r>
              <w:br/>
            </w:r>
            <w:r>
              <w:rPr>
                <w:rFonts w:ascii="Times New Roman"/>
                <w:b w:val="false"/>
                <w:i w:val="false"/>
                <w:color w:val="000000"/>
                <w:sz w:val="20"/>
              </w:rPr>
              <w:t>
№ 027/е "Амбулаториялық, стационарлық науқастың медициналық картасынан көшірме" нысаны;</w:t>
            </w:r>
            <w:r>
              <w:br/>
            </w:r>
            <w:r>
              <w:rPr>
                <w:rFonts w:ascii="Times New Roman"/>
                <w:b w:val="false"/>
                <w:i w:val="false"/>
                <w:color w:val="000000"/>
                <w:sz w:val="20"/>
              </w:rPr>
              <w:t>
2) білім беру ұйымынан психологиялық-педагогикалық мінездеме;</w:t>
            </w:r>
            <w:r>
              <w:br/>
            </w:r>
            <w:r>
              <w:rPr>
                <w:rFonts w:ascii="Times New Roman"/>
                <w:b w:val="false"/>
                <w:i w:val="false"/>
                <w:color w:val="000000"/>
                <w:sz w:val="20"/>
              </w:rPr>
              <w:t>
3) оқыту тілі бойынша, математикадан жазба жұмыстары, суреттері және іс-әрекетінің басқа да нәтижелері.</w:t>
            </w:r>
            <w:r>
              <w:br/>
            </w:r>
            <w:r>
              <w:rPr>
                <w:rFonts w:ascii="Times New Roman"/>
                <w:b w:val="false"/>
                <w:i w:val="false"/>
                <w:color w:val="000000"/>
                <w:sz w:val="20"/>
              </w:rPr>
              <w:t>
1), 2) тармақшаларындағы құжаттар түпнұсқада және көшірме түрінде көрсетіледі, салыстырылған соң түпнұсқа көрсетілетін қызметті алушыға қайтарылады.</w:t>
            </w:r>
            <w:r>
              <w:br/>
            </w:r>
            <w:r>
              <w:rPr>
                <w:rFonts w:ascii="Times New Roman"/>
                <w:b w:val="false"/>
                <w:i w:val="false"/>
                <w:color w:val="000000"/>
                <w:sz w:val="20"/>
              </w:rPr>
              <w:t>
Көрсетілетін қызметті алушы көрсетілетін қызметті берушіге портал арқылы жүгінген кезде:</w:t>
            </w:r>
            <w:r>
              <w:br/>
            </w:r>
            <w:r>
              <w:rPr>
                <w:rFonts w:ascii="Times New Roman"/>
                <w:b w:val="false"/>
                <w:i w:val="false"/>
                <w:color w:val="000000"/>
                <w:sz w:val="20"/>
              </w:rPr>
              <w:t>
1) туу туралы куәліктің көшірмесі (тексеру үшін түпнұсқасы);</w:t>
            </w:r>
            <w:r>
              <w:br/>
            </w:r>
            <w:r>
              <w:rPr>
                <w:rFonts w:ascii="Times New Roman"/>
                <w:b w:val="false"/>
                <w:i w:val="false"/>
                <w:color w:val="000000"/>
                <w:sz w:val="20"/>
              </w:rPr>
              <w:t>
2) мүгедектігі туралы қорытындының көшірмесі (бар болса);</w:t>
            </w:r>
            <w:r>
              <w:br/>
            </w:r>
            <w:r>
              <w:rPr>
                <w:rFonts w:ascii="Times New Roman"/>
                <w:b w:val="false"/>
                <w:i w:val="false"/>
                <w:color w:val="000000"/>
                <w:sz w:val="20"/>
              </w:rPr>
              <w:t>
3)денсаулығына байланысты үйде оқыту қажеттілігі туралы дәрігерлік-консультациялық комиссияның қорытындысы (үйде оқитын балалар үшін) (бар болса).</w:t>
            </w:r>
            <w:r>
              <w:br/>
            </w:r>
            <w:r>
              <w:rPr>
                <w:rFonts w:ascii="Times New Roman"/>
                <w:b w:val="false"/>
                <w:i w:val="false"/>
                <w:color w:val="000000"/>
                <w:sz w:val="20"/>
              </w:rPr>
              <w:t>
Қажет болған жағдайда, көрсетілетін қызметті беруші тереңінен тексеру үшін мынадай құжаттарды қосымша сұратады:</w:t>
            </w:r>
            <w:r>
              <w:br/>
            </w:r>
            <w:r>
              <w:rPr>
                <w:rFonts w:ascii="Times New Roman"/>
                <w:b w:val="false"/>
                <w:i w:val="false"/>
                <w:color w:val="000000"/>
                <w:sz w:val="20"/>
              </w:rPr>
              <w:t xml:space="preserve">
1) денсаулық сақтау ұйымының алғашқы медициналық құжаттама нысандары: </w:t>
            </w:r>
            <w:r>
              <w:br/>
            </w:r>
            <w:r>
              <w:rPr>
                <w:rFonts w:ascii="Times New Roman"/>
                <w:b w:val="false"/>
                <w:i w:val="false"/>
                <w:color w:val="000000"/>
                <w:sz w:val="20"/>
              </w:rPr>
              <w:t xml:space="preserve">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 112/е "Баланың даму тарихы" нысаны; </w:t>
            </w:r>
            <w:r>
              <w:br/>
            </w:r>
            <w:r>
              <w:rPr>
                <w:rFonts w:ascii="Times New Roman"/>
                <w:b w:val="false"/>
                <w:i w:val="false"/>
                <w:color w:val="000000"/>
                <w:sz w:val="20"/>
              </w:rPr>
              <w:t>
№ 027/е "Амбулаториялық, стационарлық науқастың медициналық картасынан көшірме" нысаны;</w:t>
            </w:r>
            <w:r>
              <w:br/>
            </w:r>
            <w:r>
              <w:rPr>
                <w:rFonts w:ascii="Times New Roman"/>
                <w:b w:val="false"/>
                <w:i w:val="false"/>
                <w:color w:val="000000"/>
                <w:sz w:val="20"/>
              </w:rPr>
              <w:t>
2) білім беру ұйымынан психологиялық-педагогикалық мінездеме;</w:t>
            </w:r>
            <w:r>
              <w:br/>
            </w:r>
            <w:r>
              <w:rPr>
                <w:rFonts w:ascii="Times New Roman"/>
                <w:b w:val="false"/>
                <w:i w:val="false"/>
                <w:color w:val="000000"/>
                <w:sz w:val="20"/>
              </w:rPr>
              <w:t>
3) оқыту тілі бойынша, математикадан жазба жұмыстары, суреттері және іс-әрекетінің басқа да нәтижелері.</w:t>
            </w:r>
            <w:r>
              <w:br/>
            </w: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r>
              <w:br/>
            </w:r>
            <w:r>
              <w:rPr>
                <w:rFonts w:ascii="Times New Roman"/>
                <w:b w:val="false"/>
                <w:i w:val="false"/>
                <w:color w:val="000000"/>
                <w:sz w:val="20"/>
              </w:rPr>
              <w:t>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4-қосымшаға сәйкес нысан бойынша дайындайды және көрсетілетін қызметті алушының порталдағы "жеке кабинетіне" жібереді.</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медициналық-педагогикалық</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Білім беру ұйымының атауы</w:t>
      </w:r>
    </w:p>
    <w:bookmarkStart w:name="z38" w:id="33"/>
    <w:p>
      <w:pPr>
        <w:spacing w:after="0"/>
        <w:ind w:left="0"/>
        <w:jc w:val="left"/>
      </w:pPr>
      <w:r>
        <w:rPr>
          <w:rFonts w:ascii="Times New Roman"/>
          <w:b/>
          <w:i w:val="false"/>
          <w:color w:val="000000"/>
        </w:rPr>
        <w:t xml:space="preserve"> Құжаттарды қабылдау туралы хабарлама</w:t>
      </w:r>
    </w:p>
    <w:bookmarkEnd w:id="33"/>
    <w:p>
      <w:pPr>
        <w:spacing w:after="0"/>
        <w:ind w:left="0"/>
        <w:jc w:val="both"/>
      </w:pPr>
      <w:r>
        <w:rPr>
          <w:rFonts w:ascii="Times New Roman"/>
          <w:b w:val="false"/>
          <w:i w:val="false"/>
          <w:color w:val="000000"/>
          <w:sz w:val="28"/>
        </w:rPr>
        <w:t>
      Құрметті ______________________Сіздің құжаттарыңыз қабылданды.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Сізге тексеруден өту қажеттігін еске саламыз.</w:t>
      </w:r>
    </w:p>
    <w:p>
      <w:pPr>
        <w:spacing w:after="0"/>
        <w:ind w:left="0"/>
        <w:jc w:val="both"/>
      </w:pPr>
      <w:r>
        <w:rPr>
          <w:rFonts w:ascii="Times New Roman"/>
          <w:b w:val="false"/>
          <w:i w:val="false"/>
          <w:color w:val="000000"/>
          <w:sz w:val="28"/>
        </w:rPr>
        <w:t>
      Тексеру түрі: _______________________</w:t>
      </w:r>
    </w:p>
    <w:p>
      <w:pPr>
        <w:spacing w:after="0"/>
        <w:ind w:left="0"/>
        <w:jc w:val="both"/>
      </w:pPr>
      <w:r>
        <w:rPr>
          <w:rFonts w:ascii="Times New Roman"/>
          <w:b w:val="false"/>
          <w:i w:val="false"/>
          <w:color w:val="000000"/>
          <w:sz w:val="28"/>
        </w:rPr>
        <w:t>
      Бастапқы/қайталама</w:t>
      </w:r>
    </w:p>
    <w:p>
      <w:pPr>
        <w:spacing w:after="0"/>
        <w:ind w:left="0"/>
        <w:jc w:val="both"/>
      </w:pPr>
      <w:r>
        <w:rPr>
          <w:rFonts w:ascii="Times New Roman"/>
          <w:b w:val="false"/>
          <w:i w:val="false"/>
          <w:color w:val="000000"/>
          <w:sz w:val="28"/>
        </w:rPr>
        <w:t>
      Тексеру күні: _____________________</w:t>
      </w:r>
    </w:p>
    <w:p>
      <w:pPr>
        <w:spacing w:after="0"/>
        <w:ind w:left="0"/>
        <w:jc w:val="both"/>
      </w:pPr>
      <w:r>
        <w:rPr>
          <w:rFonts w:ascii="Times New Roman"/>
          <w:b w:val="false"/>
          <w:i w:val="false"/>
          <w:color w:val="000000"/>
          <w:sz w:val="28"/>
        </w:rPr>
        <w:t>
      Өткізу орны: _________________________________________________</w:t>
      </w:r>
    </w:p>
    <w:p>
      <w:pPr>
        <w:spacing w:after="0"/>
        <w:ind w:left="0"/>
        <w:jc w:val="both"/>
      </w:pPr>
      <w:r>
        <w:rPr>
          <w:rFonts w:ascii="Times New Roman"/>
          <w:b w:val="false"/>
          <w:i w:val="false"/>
          <w:color w:val="000000"/>
          <w:sz w:val="28"/>
        </w:rPr>
        <w:t>
      ПМПК, ППТК, ОО, БҰ ұйымы атауы</w:t>
      </w:r>
    </w:p>
    <w:p>
      <w:pPr>
        <w:spacing w:after="0"/>
        <w:ind w:left="0"/>
        <w:jc w:val="both"/>
      </w:pPr>
      <w:r>
        <w:rPr>
          <w:rFonts w:ascii="Times New Roman"/>
          <w:b w:val="false"/>
          <w:i w:val="false"/>
          <w:color w:val="000000"/>
          <w:sz w:val="28"/>
        </w:rPr>
        <w:t>
      Мекенжайы:____________________</w:t>
      </w:r>
    </w:p>
    <w:p>
      <w:pPr>
        <w:spacing w:after="0"/>
        <w:ind w:left="0"/>
        <w:jc w:val="both"/>
      </w:pPr>
      <w:r>
        <w:rPr>
          <w:rFonts w:ascii="Times New Roman"/>
          <w:b w:val="false"/>
          <w:i w:val="false"/>
          <w:color w:val="000000"/>
          <w:sz w:val="28"/>
        </w:rPr>
        <w:t>
      Ұйым мекенжайы</w:t>
      </w:r>
    </w:p>
    <w:p>
      <w:pPr>
        <w:spacing w:after="0"/>
        <w:ind w:left="0"/>
        <w:jc w:val="both"/>
      </w:pPr>
      <w:r>
        <w:rPr>
          <w:rFonts w:ascii="Times New Roman"/>
          <w:b w:val="false"/>
          <w:i w:val="false"/>
          <w:color w:val="000000"/>
          <w:sz w:val="28"/>
        </w:rPr>
        <w:t>
      Орынд.: 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Тел.:</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тексеру және оларға</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 xml:space="preserve">аты (болған жағдайда) не </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мекенжайы</w:t>
      </w:r>
    </w:p>
    <w:p>
      <w:pPr>
        <w:spacing w:after="0"/>
        <w:ind w:left="0"/>
        <w:jc w:val="both"/>
      </w:pPr>
      <w:r>
        <w:rPr>
          <w:rFonts w:ascii="Times New Roman"/>
          <w:b w:val="false"/>
          <w:i w:val="false"/>
          <w:color w:val="000000"/>
          <w:sz w:val="28"/>
        </w:rPr>
        <w:t>
      ТАӘ: ___________ ЖСН:_________________ Мекенжай:_________________</w:t>
      </w:r>
    </w:p>
    <w:p>
      <w:pPr>
        <w:spacing w:after="0"/>
        <w:ind w:left="0"/>
        <w:jc w:val="left"/>
      </w:pPr>
      <w:r>
        <w:rPr>
          <w:rFonts w:ascii="Times New Roman"/>
          <w:b/>
          <w:i w:val="false"/>
          <w:color w:val="000000"/>
        </w:rPr>
        <w:t xml:space="preserve"> Құжатты қабылдаудан бас тарту туралы </w:t>
      </w:r>
    </w:p>
    <w:bookmarkStart w:name="z40" w:id="34"/>
    <w:p>
      <w:pPr>
        <w:spacing w:after="0"/>
        <w:ind w:left="0"/>
        <w:jc w:val="left"/>
      </w:pPr>
      <w:r>
        <w:rPr>
          <w:rFonts w:ascii="Times New Roman"/>
          <w:b/>
          <w:i w:val="false"/>
          <w:color w:val="000000"/>
        </w:rPr>
        <w:t xml:space="preserve"> ХАБАРЛАМА</w:t>
      </w:r>
    </w:p>
    <w:bookmarkEnd w:id="34"/>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2-тармақшасын басшылыққа ала отырып, (Көрсетілетін қызметті беруші ұйымының атауы)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бас тарту себебі</w:t>
      </w:r>
    </w:p>
    <w:p>
      <w:pPr>
        <w:spacing w:after="0"/>
        <w:ind w:left="0"/>
        <w:jc w:val="both"/>
      </w:pPr>
      <w:r>
        <w:rPr>
          <w:rFonts w:ascii="Times New Roman"/>
          <w:b w:val="false"/>
          <w:i w:val="false"/>
          <w:color w:val="000000"/>
          <w:sz w:val="28"/>
        </w:rPr>
        <w:t>
      байланысты мемлекеттік қызмет көрсету стандартына сәйкес мемлекеттік қызметті көрсету (Мемлекеттік көрсетілетін қызмет атауы) үшін құжаттар қабылдаудан бас тартады.</w:t>
      </w:r>
    </w:p>
    <w:p>
      <w:pPr>
        <w:spacing w:after="0"/>
        <w:ind w:left="0"/>
        <w:jc w:val="both"/>
      </w:pPr>
      <w:r>
        <w:rPr>
          <w:rFonts w:ascii="Times New Roman"/>
          <w:b w:val="false"/>
          <w:i w:val="false"/>
          <w:color w:val="000000"/>
          <w:sz w:val="28"/>
        </w:rPr>
        <w:t>
      Орынд.: Тегі, аты, әкесінің аты</w:t>
      </w:r>
    </w:p>
    <w:p>
      <w:pPr>
        <w:spacing w:after="0"/>
        <w:ind w:left="0"/>
        <w:jc w:val="both"/>
      </w:pPr>
      <w:r>
        <w:rPr>
          <w:rFonts w:ascii="Times New Roman"/>
          <w:b w:val="false"/>
          <w:i w:val="false"/>
          <w:color w:val="000000"/>
          <w:sz w:val="28"/>
        </w:rPr>
        <w:t xml:space="preserve">
      Тел.: </w:t>
      </w:r>
    </w:p>
    <w:p>
      <w:pPr>
        <w:spacing w:after="0"/>
        <w:ind w:left="0"/>
        <w:jc w:val="both"/>
      </w:pPr>
      <w:r>
        <w:rPr>
          <w:rFonts w:ascii="Times New Roman"/>
          <w:b w:val="false"/>
          <w:i w:val="false"/>
          <w:color w:val="000000"/>
          <w:sz w:val="28"/>
        </w:rPr>
        <w:t xml:space="preserve">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медициналық-педагогикалық</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5-қосымша</w:t>
            </w:r>
          </w:p>
        </w:tc>
      </w:tr>
    </w:tbl>
    <w:bookmarkStart w:name="z42" w:id="35"/>
    <w:p>
      <w:pPr>
        <w:spacing w:after="0"/>
        <w:ind w:left="0"/>
        <w:jc w:val="left"/>
      </w:pPr>
      <w:r>
        <w:rPr>
          <w:rFonts w:ascii="Times New Roman"/>
          <w:b/>
          <w:i w:val="false"/>
          <w:color w:val="000000"/>
        </w:rPr>
        <w:t xml:space="preserve"> ПМПК-да балаларды тексеруді есепке алу журналы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4155"/>
        <w:gridCol w:w="1307"/>
        <w:gridCol w:w="1307"/>
        <w:gridCol w:w="1307"/>
        <w:gridCol w:w="1308"/>
        <w:gridCol w:w="1308"/>
        <w:gridCol w:w="805"/>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 (ол болған жағдайда)</w:t>
            </w:r>
            <w:r>
              <w:br/>
            </w:r>
            <w:r>
              <w:rPr>
                <w:rFonts w:ascii="Times New Roman"/>
                <w:b w:val="false"/>
                <w:i w:val="false"/>
                <w:color w:val="000000"/>
                <w:sz w:val="20"/>
              </w:rPr>
              <w:t>
ФИО ребенка (при его наличии)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r>
              <w:br/>
            </w:r>
            <w:r>
              <w:rPr>
                <w:rFonts w:ascii="Times New Roman"/>
                <w:b w:val="false"/>
                <w:i w:val="false"/>
                <w:color w:val="000000"/>
                <w:sz w:val="20"/>
              </w:rPr>
              <w:t>
Дата рождения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r>
              <w:br/>
            </w:r>
            <w:r>
              <w:rPr>
                <w:rFonts w:ascii="Times New Roman"/>
                <w:b w:val="false"/>
                <w:i w:val="false"/>
                <w:color w:val="000000"/>
                <w:sz w:val="20"/>
              </w:rPr>
              <w:t>
Дата обследования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Бастапкы</w:t>
            </w:r>
            <w:r>
              <w:br/>
            </w:r>
            <w:r>
              <w:rPr>
                <w:rFonts w:ascii="Times New Roman"/>
                <w:b w:val="false"/>
                <w:i w:val="false"/>
                <w:color w:val="000000"/>
                <w:sz w:val="20"/>
              </w:rPr>
              <w:t>
Диагнозы</w:t>
            </w:r>
            <w:r>
              <w:br/>
            </w:r>
            <w:r>
              <w:rPr>
                <w:rFonts w:ascii="Times New Roman"/>
                <w:b w:val="false"/>
                <w:i w:val="false"/>
                <w:color w:val="000000"/>
                <w:sz w:val="20"/>
              </w:rPr>
              <w:t>
Предварительный диагноз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Домашний адрес</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қорытындысы</w:t>
            </w:r>
            <w:r>
              <w:br/>
            </w:r>
            <w:r>
              <w:rPr>
                <w:rFonts w:ascii="Times New Roman"/>
                <w:b w:val="false"/>
                <w:i w:val="false"/>
                <w:color w:val="000000"/>
                <w:sz w:val="20"/>
              </w:rPr>
              <w:t>
Заключение ПМПК</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r>
              <w:br/>
            </w:r>
            <w:r>
              <w:rPr>
                <w:rFonts w:ascii="Times New Roman"/>
                <w:b w:val="false"/>
                <w:i w:val="false"/>
                <w:color w:val="000000"/>
                <w:sz w:val="20"/>
              </w:rPr>
              <w:t>
Рекомендации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Психологиялық-медициналық-педагогикалық консультация __________ </w:t>
      </w:r>
    </w:p>
    <w:p>
      <w:pPr>
        <w:spacing w:after="0"/>
        <w:ind w:left="0"/>
        <w:jc w:val="both"/>
      </w:pPr>
      <w:r>
        <w:rPr>
          <w:rFonts w:ascii="Times New Roman"/>
          <w:b w:val="false"/>
          <w:i w:val="false"/>
          <w:color w:val="000000"/>
          <w:sz w:val="28"/>
        </w:rPr>
        <w:t>
                                                            мекенжайы</w:t>
      </w:r>
    </w:p>
    <w:bookmarkStart w:name="z44" w:id="36"/>
    <w:p>
      <w:pPr>
        <w:spacing w:after="0"/>
        <w:ind w:left="0"/>
        <w:jc w:val="left"/>
      </w:pPr>
      <w:r>
        <w:rPr>
          <w:rFonts w:ascii="Times New Roman"/>
          <w:b/>
          <w:i w:val="false"/>
          <w:color w:val="000000"/>
        </w:rPr>
        <w:t xml:space="preserve"> Психологиялық-медициналық-педагогикалық консультация қорытындысы</w:t>
      </w:r>
    </w:p>
    <w:bookmarkEnd w:id="36"/>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xml:space="preserve">
      ЖСН: </w:t>
      </w:r>
    </w:p>
    <w:p>
      <w:pPr>
        <w:spacing w:after="0"/>
        <w:ind w:left="0"/>
        <w:jc w:val="both"/>
      </w:pPr>
      <w:r>
        <w:rPr>
          <w:rFonts w:ascii="Times New Roman"/>
          <w:b w:val="false"/>
          <w:i w:val="false"/>
          <w:color w:val="000000"/>
          <w:sz w:val="28"/>
        </w:rPr>
        <w:t>
      Кеңестен өткені жайлы__________________ тексерілген күні</w:t>
      </w:r>
    </w:p>
    <w:p>
      <w:pPr>
        <w:spacing w:after="0"/>
        <w:ind w:left="0"/>
        <w:jc w:val="both"/>
      </w:pPr>
      <w:r>
        <w:rPr>
          <w:rFonts w:ascii="Times New Roman"/>
          <w:b w:val="false"/>
          <w:i w:val="false"/>
          <w:color w:val="000000"/>
          <w:sz w:val="28"/>
        </w:rPr>
        <w:t xml:space="preserve">
      1. Қорытынды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Оқыту және тәрбиелеу, түзеу-педагогикалық қолдау бойынша ұсынымдар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ПМПК меңгерушісі/басшысы ТАӘ</w:t>
      </w:r>
    </w:p>
    <w:p>
      <w:pPr>
        <w:spacing w:after="0"/>
        <w:ind w:left="0"/>
        <w:jc w:val="both"/>
      </w:pPr>
      <w:r>
        <w:rPr>
          <w:rFonts w:ascii="Times New Roman"/>
          <w:b w:val="false"/>
          <w:i w:val="false"/>
          <w:color w:val="000000"/>
          <w:sz w:val="28"/>
        </w:rPr>
        <w:t>
      1-маманның лауазымы және қолы</w:t>
      </w:r>
    </w:p>
    <w:p>
      <w:pPr>
        <w:spacing w:after="0"/>
        <w:ind w:left="0"/>
        <w:jc w:val="both"/>
      </w:pPr>
      <w:r>
        <w:rPr>
          <w:rFonts w:ascii="Times New Roman"/>
          <w:b w:val="false"/>
          <w:i w:val="false"/>
          <w:color w:val="000000"/>
          <w:sz w:val="28"/>
        </w:rPr>
        <w:t>
      2-маманның лауазымы және қолы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2-қосымша</w:t>
            </w:r>
          </w:p>
        </w:tc>
      </w:tr>
    </w:tbl>
    <w:bookmarkStart w:name="z46" w:id="37"/>
    <w:p>
      <w:pPr>
        <w:spacing w:after="0"/>
        <w:ind w:left="0"/>
        <w:jc w:val="left"/>
      </w:pPr>
      <w:r>
        <w:rPr>
          <w:rFonts w:ascii="Times New Roman"/>
          <w:b/>
          <w:i w:val="false"/>
          <w:color w:val="000000"/>
        </w:rPr>
        <w:t xml:space="preserve"> "Дамуында проблемалары бар балалар мен жасөспірімдерді оңалту және әлеуметтік бейімдеу" мемлекеттік көрсетілетін қызмет қағидасы</w:t>
      </w:r>
    </w:p>
    <w:bookmarkEnd w:id="37"/>
    <w:bookmarkStart w:name="z47" w:id="38"/>
    <w:p>
      <w:pPr>
        <w:spacing w:after="0"/>
        <w:ind w:left="0"/>
        <w:jc w:val="left"/>
      </w:pPr>
      <w:r>
        <w:rPr>
          <w:rFonts w:ascii="Times New Roman"/>
          <w:b/>
          <w:i w:val="false"/>
          <w:color w:val="000000"/>
        </w:rPr>
        <w:t xml:space="preserve"> 1. Жалпы ережелер</w:t>
      </w:r>
    </w:p>
    <w:bookmarkEnd w:id="38"/>
    <w:bookmarkStart w:name="z48" w:id="39"/>
    <w:p>
      <w:pPr>
        <w:spacing w:after="0"/>
        <w:ind w:left="0"/>
        <w:jc w:val="both"/>
      </w:pPr>
      <w:r>
        <w:rPr>
          <w:rFonts w:ascii="Times New Roman"/>
          <w:b w:val="false"/>
          <w:i w:val="false"/>
          <w:color w:val="000000"/>
          <w:sz w:val="28"/>
        </w:rPr>
        <w:t xml:space="preserve">
      1. "Дамуында проблемалары бар балалар мен жасөспірімдерді оңалту және әлеуметтік бейімдеу"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қалыпастыру тәртібін анықтайды.</w:t>
      </w:r>
    </w:p>
    <w:bookmarkEnd w:id="39"/>
    <w:bookmarkStart w:name="z49" w:id="40"/>
    <w:p>
      <w:pPr>
        <w:spacing w:after="0"/>
        <w:ind w:left="0"/>
        <w:jc w:val="both"/>
      </w:pPr>
      <w:r>
        <w:rPr>
          <w:rFonts w:ascii="Times New Roman"/>
          <w:b w:val="false"/>
          <w:i w:val="false"/>
          <w:color w:val="000000"/>
          <w:sz w:val="28"/>
        </w:rPr>
        <w:t>
      2. Осы қағидаларда мынадай ұғымдар пайдаланылады:</w:t>
      </w:r>
    </w:p>
    <w:bookmarkEnd w:id="40"/>
    <w:bookmarkStart w:name="z50" w:id="41"/>
    <w:p>
      <w:pPr>
        <w:spacing w:after="0"/>
        <w:ind w:left="0"/>
        <w:jc w:val="both"/>
      </w:pPr>
      <w:r>
        <w:rPr>
          <w:rFonts w:ascii="Times New Roman"/>
          <w:b w:val="false"/>
          <w:i w:val="false"/>
          <w:color w:val="000000"/>
          <w:sz w:val="28"/>
        </w:rPr>
        <w:t xml:space="preserve">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bookmarkEnd w:id="41"/>
    <w:bookmarkStart w:name="z51" w:id="42"/>
    <w:p>
      <w:pPr>
        <w:spacing w:after="0"/>
        <w:ind w:left="0"/>
        <w:jc w:val="both"/>
      </w:pPr>
      <w:r>
        <w:rPr>
          <w:rFonts w:ascii="Times New Roman"/>
          <w:b w:val="false"/>
          <w:i w:val="false"/>
          <w:color w:val="000000"/>
          <w:sz w:val="28"/>
        </w:rPr>
        <w:t>
      3. "Дамуында проблемалары бар балалар мен жасөспірімдерді оңалту және әлеуметтік бейімдеу" мемлекеттік көрсетілетін қызметті (бұдан әрі – мемлекеттік көрсетілетін қызмет) оңалту орталықтары, психологиялық-педагогикалық түзету кабинеттері (бұдан әрі – көрсетілетін қызметті беруші) көрсетеді.</w:t>
      </w:r>
    </w:p>
    <w:bookmarkEnd w:id="42"/>
    <w:bookmarkStart w:name="z52" w:id="43"/>
    <w:p>
      <w:pPr>
        <w:spacing w:after="0"/>
        <w:ind w:left="0"/>
        <w:jc w:val="left"/>
      </w:pPr>
      <w:r>
        <w:rPr>
          <w:rFonts w:ascii="Times New Roman"/>
          <w:b/>
          <w:i w:val="false"/>
          <w:color w:val="000000"/>
        </w:rPr>
        <w:t xml:space="preserve"> 2. Мемлекеттік қызмет көрсетудің тәртібі</w:t>
      </w:r>
    </w:p>
    <w:bookmarkEnd w:id="43"/>
    <w:bookmarkStart w:name="z53" w:id="44"/>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берушінің кеңсесі және/немесе "электрондық үкіметтің" www.egov.kz веб-порталы арқылы құжаттар пакетін ұсынады.</w:t>
      </w:r>
    </w:p>
    <w:bookmarkEnd w:id="44"/>
    <w:p>
      <w:pPr>
        <w:spacing w:after="0"/>
        <w:ind w:left="0"/>
        <w:jc w:val="both"/>
      </w:pPr>
      <w:r>
        <w:rPr>
          <w:rFonts w:ascii="Times New Roman"/>
          <w:b w:val="false"/>
          <w:i w:val="false"/>
          <w:color w:val="000000"/>
          <w:sz w:val="28"/>
        </w:rPr>
        <w:t>
      Құжаттарды тікелей көрсетілетін қызметті берушінің кеңсесіне ұсынған кезде көрсетілетін қызметті беруші кеңсесінің қызметкері көрсетілетін қызметті алушының құжаттарын қабылдайды және тіркейді және көрсетілетін қызметті берушінің басшысына береді.</w:t>
      </w:r>
    </w:p>
    <w:p>
      <w:pPr>
        <w:spacing w:after="0"/>
        <w:ind w:left="0"/>
        <w:jc w:val="both"/>
      </w:pPr>
      <w:r>
        <w:rPr>
          <w:rFonts w:ascii="Times New Roman"/>
          <w:b w:val="false"/>
          <w:i w:val="false"/>
          <w:color w:val="000000"/>
          <w:sz w:val="28"/>
        </w:rPr>
        <w:t>
      Телефон арқылы және (немесе) көрсетілетін қызметті алушы тікелей жүгінген кезде алдын ала жазылу көзделген.</w:t>
      </w:r>
    </w:p>
    <w:bookmarkStart w:name="z54" w:id="45"/>
    <w:p>
      <w:pPr>
        <w:spacing w:after="0"/>
        <w:ind w:left="0"/>
        <w:jc w:val="both"/>
      </w:pPr>
      <w:r>
        <w:rPr>
          <w:rFonts w:ascii="Times New Roman"/>
          <w:b w:val="false"/>
          <w:i w:val="false"/>
          <w:color w:val="000000"/>
          <w:sz w:val="28"/>
        </w:rPr>
        <w:t>
      5.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45"/>
    <w:p>
      <w:pPr>
        <w:spacing w:after="0"/>
        <w:ind w:left="0"/>
        <w:jc w:val="both"/>
      </w:pPr>
      <w:r>
        <w:rPr>
          <w:rFonts w:ascii="Times New Roman"/>
          <w:b w:val="false"/>
          <w:i w:val="false"/>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"жеке кабинетіне"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 қабылдау туралы хабарламаны жібереді.</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Start w:name="z55" w:id="46"/>
    <w:p>
      <w:pPr>
        <w:spacing w:after="0"/>
        <w:ind w:left="0"/>
        <w:jc w:val="both"/>
      </w:pPr>
      <w:r>
        <w:rPr>
          <w:rFonts w:ascii="Times New Roman"/>
          <w:b w:val="false"/>
          <w:i w:val="false"/>
          <w:color w:val="000000"/>
          <w:sz w:val="28"/>
        </w:rPr>
        <w:t xml:space="preserve">
      6.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жібереді. </w:t>
      </w:r>
    </w:p>
    <w:bookmarkEnd w:id="46"/>
    <w:bookmarkStart w:name="z56" w:id="47"/>
    <w:p>
      <w:pPr>
        <w:spacing w:after="0"/>
        <w:ind w:left="0"/>
        <w:jc w:val="both"/>
      </w:pPr>
      <w:r>
        <w:rPr>
          <w:rFonts w:ascii="Times New Roman"/>
          <w:b w:val="false"/>
          <w:i w:val="false"/>
          <w:color w:val="000000"/>
          <w:sz w:val="28"/>
        </w:rPr>
        <w:t>
      7. Көрсетілетін қызметті алушының құжаттарын көрсетілетін қызметті берушінің басшысы қарайды. Басшы құжаттарды қарағаннан кейін баланы психологиялық-педагогикалық қолдау мен оңалтуды ұйымдастыру үшін мамандарға береді.</w:t>
      </w:r>
    </w:p>
    <w:bookmarkEnd w:id="47"/>
    <w:bookmarkStart w:name="z57" w:id="48"/>
    <w:p>
      <w:pPr>
        <w:spacing w:after="0"/>
        <w:ind w:left="0"/>
        <w:jc w:val="both"/>
      </w:pPr>
      <w:r>
        <w:rPr>
          <w:rFonts w:ascii="Times New Roman"/>
          <w:b w:val="false"/>
          <w:i w:val="false"/>
          <w:color w:val="000000"/>
          <w:sz w:val="28"/>
        </w:rPr>
        <w:t>
      8. Көрсетілетін қызметті беруші көрсетілетін қызметті алушыны психологиялық-медициналық-педагогикалық қолдау және оңалту курсын жүргізеді. Психологиялық-медициналық-педагогикалық қолдау және оңалту курсы 90 күннен 365 күнге дейінгі аралықты құрайды.</w:t>
      </w:r>
    </w:p>
    <w:bookmarkEnd w:id="48"/>
    <w:bookmarkStart w:name="z58" w:id="49"/>
    <w:p>
      <w:pPr>
        <w:spacing w:after="0"/>
        <w:ind w:left="0"/>
        <w:jc w:val="both"/>
      </w:pPr>
      <w:r>
        <w:rPr>
          <w:rFonts w:ascii="Times New Roman"/>
          <w:b w:val="false"/>
          <w:i w:val="false"/>
          <w:color w:val="000000"/>
          <w:sz w:val="28"/>
        </w:rPr>
        <w:t xml:space="preserve">
      9. Курс аяқталғаннан кейін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беруші мамандарының командалық бағасы негізінде ерекше білім берілуіне қажеттілігі бар балаларды психологиялық-медициналық-педагогикалық қолдау және оңалту курсының нәтижелері туралы анықтама беріледі.</w:t>
      </w:r>
    </w:p>
    <w:bookmarkEnd w:id="49"/>
    <w:bookmarkStart w:name="z59" w:id="50"/>
    <w:p>
      <w:pPr>
        <w:spacing w:after="0"/>
        <w:ind w:left="0"/>
        <w:jc w:val="both"/>
      </w:pPr>
      <w:r>
        <w:rPr>
          <w:rFonts w:ascii="Times New Roman"/>
          <w:b w:val="false"/>
          <w:i w:val="false"/>
          <w:color w:val="000000"/>
          <w:sz w:val="28"/>
        </w:rPr>
        <w:t xml:space="preserve">
      10. Психологиялық-медициналық-педагогикалық қолдау және оңалту курсының нәтижелері туралы анықтамаға көрсетілетін қызметті берушінің басшысы қол қояды және көрсетілетін қызметті алушыға медициналық-педагогикалық қолдау және оңалту курсы аяқталған күні беріледі және/немесе көрсетілетін қызметті беруші көрсетілетін қызметті алушының порталдағы "жеке кабинетіне"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екі жұмыс күні ішінде электрондық құжат нысанында жібереді.</w:t>
      </w:r>
    </w:p>
    <w:bookmarkEnd w:id="50"/>
    <w:bookmarkStart w:name="z60" w:id="51"/>
    <w:p>
      <w:pPr>
        <w:spacing w:after="0"/>
        <w:ind w:left="0"/>
        <w:jc w:val="both"/>
      </w:pPr>
      <w:r>
        <w:rPr>
          <w:rFonts w:ascii="Times New Roman"/>
          <w:b w:val="false"/>
          <w:i w:val="false"/>
          <w:color w:val="000000"/>
          <w:sz w:val="28"/>
        </w:rPr>
        <w:t xml:space="preserve">
      11.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51"/>
    <w:bookmarkStart w:name="z61" w:id="52"/>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52"/>
    <w:bookmarkStart w:name="z62" w:id="53"/>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5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63" w:id="54"/>
    <w:p>
      <w:pPr>
        <w:spacing w:after="0"/>
        <w:ind w:left="0"/>
        <w:jc w:val="both"/>
      </w:pPr>
      <w:r>
        <w:rPr>
          <w:rFonts w:ascii="Times New Roman"/>
          <w:b w:val="false"/>
          <w:i w:val="false"/>
          <w:color w:val="000000"/>
          <w:sz w:val="28"/>
        </w:rPr>
        <w:t>
      13.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оңалту және әлеуметтік</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қағидасына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891"/>
        <w:gridCol w:w="96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 мемлекеттік көрсетілетін қызмет стандарты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кабинеттері, оңалту орталықтары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(қолжеткізу арналары)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психологиялық-педагогикалық түзету кабинеттері, оңалту орталықтары;</w:t>
            </w:r>
            <w:r>
              <w:br/>
            </w:r>
            <w:r>
              <w:rPr>
                <w:rFonts w:ascii="Times New Roman"/>
                <w:b w:val="false"/>
                <w:i w:val="false"/>
                <w:color w:val="000000"/>
                <w:sz w:val="20"/>
              </w:rPr>
              <w:t>
2)- "электрондық үкіметтің" веб-порталы: www.egov.kz;</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көрсету мерзімі – 90 күнтізбелік күннен 365 күнтізбелік күнге дейін;</w:t>
            </w:r>
            <w:r>
              <w:br/>
            </w:r>
            <w:r>
              <w:rPr>
                <w:rFonts w:ascii="Times New Roman"/>
                <w:b w:val="false"/>
                <w:i w:val="false"/>
                <w:color w:val="000000"/>
                <w:sz w:val="20"/>
              </w:rPr>
              <w:t>
2) Құжаттар топтамасын тапсыру үшін күтудің рұқсат етілген ең ұзақ уақыты – 15 ( он бес) минуттан аспайды;</w:t>
            </w:r>
            <w:r>
              <w:br/>
            </w:r>
            <w:r>
              <w:rPr>
                <w:rFonts w:ascii="Times New Roman"/>
                <w:b w:val="false"/>
                <w:i w:val="false"/>
                <w:color w:val="000000"/>
                <w:sz w:val="20"/>
              </w:rPr>
              <w:t xml:space="preserve">
3) Қызмет көрсетудің рұқсат етілген ең ұзақ уақыты – 15 (он бес) минуттан аспайды.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r>
              <w:br/>
            </w:r>
            <w:r>
              <w:rPr>
                <w:rFonts w:ascii="Times New Roman"/>
                <w:b w:val="false"/>
                <w:i w:val="false"/>
                <w:color w:val="000000"/>
                <w:sz w:val="20"/>
              </w:rPr>
              <w:t>
Қағаз түрінде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4-қосымшаға сәйкес нысан бойынша анықтама беру.</w:t>
            </w:r>
            <w:r>
              <w:br/>
            </w:r>
            <w:r>
              <w:rPr>
                <w:rFonts w:ascii="Times New Roman"/>
                <w:b w:val="false"/>
                <w:i w:val="false"/>
                <w:color w:val="000000"/>
                <w:sz w:val="20"/>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0"/>
              </w:rPr>
              <w:t>
Порталда мемлекеттік қызметті көрсету нәтижесі электрондық құжат нысанында көрсетілетін қызметті алушының "жеке кабинетіне" жолданады және сақталады.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үзіліспен сағат 9:00-ден 18:30-ға дейін жүзеге асырылады.</w:t>
            </w:r>
            <w:r>
              <w:br/>
            </w:r>
            <w:r>
              <w:rPr>
                <w:rFonts w:ascii="Times New Roman"/>
                <w:b w:val="false"/>
                <w:i w:val="false"/>
                <w:color w:val="000000"/>
                <w:sz w:val="20"/>
              </w:rPr>
              <w:t>
Өтініш қабылдау және нәтижесін беру сағат 13:00-ден 14:30-ға дейінгі түскі үзіліспен сағат 9:00-ден 18:30-ға дейін жүзеге асырылады.</w:t>
            </w:r>
            <w:r>
              <w:br/>
            </w:r>
            <w:r>
              <w:rPr>
                <w:rFonts w:ascii="Times New Roman"/>
                <w:b w:val="false"/>
                <w:i w:val="false"/>
                <w:color w:val="000000"/>
                <w:sz w:val="20"/>
              </w:rPr>
              <w:t>
Телефон және/немесе көрсетілетін қызметті алушының тікелей жүгінуі арқылы алдын ала жазылу қарастырылған.</w:t>
            </w:r>
            <w:r>
              <w:br/>
            </w: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xml:space="preserve">
1) көрсетілетін қызметті берушінің интернет-ресурсында; </w:t>
            </w:r>
            <w:r>
              <w:br/>
            </w:r>
            <w:r>
              <w:rPr>
                <w:rFonts w:ascii="Times New Roman"/>
                <w:b w:val="false"/>
                <w:i w:val="false"/>
                <w:color w:val="000000"/>
                <w:sz w:val="20"/>
              </w:rPr>
              <w:t>
2) www.egov.kz порталында орналасқан.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w:t>
            </w:r>
            <w:r>
              <w:br/>
            </w:r>
            <w:r>
              <w:rPr>
                <w:rFonts w:ascii="Times New Roman"/>
                <w:b w:val="false"/>
                <w:i w:val="false"/>
                <w:color w:val="000000"/>
                <w:sz w:val="20"/>
              </w:rPr>
              <w:t>
1) көрсетілетін қызметті алушының ата-анасының (заңды өкілінің) еркін нысандағы өтініші;</w:t>
            </w:r>
            <w:r>
              <w:br/>
            </w:r>
            <w:r>
              <w:rPr>
                <w:rFonts w:ascii="Times New Roman"/>
                <w:b w:val="false"/>
                <w:i w:val="false"/>
                <w:color w:val="000000"/>
                <w:sz w:val="20"/>
              </w:rPr>
              <w:t>
2) психологиялық-медициналық-педагогикалық консультацияның қорытындысы.</w:t>
            </w:r>
            <w:r>
              <w:br/>
            </w:r>
            <w:r>
              <w:rPr>
                <w:rFonts w:ascii="Times New Roman"/>
                <w:b w:val="false"/>
                <w:i w:val="false"/>
                <w:color w:val="000000"/>
                <w:sz w:val="20"/>
              </w:rPr>
              <w:t>
Көрсетілетін қызметті алушы портал арқылы жүгінген кезде:</w:t>
            </w:r>
            <w:r>
              <w:br/>
            </w:r>
            <w:r>
              <w:rPr>
                <w:rFonts w:ascii="Times New Roman"/>
                <w:b w:val="false"/>
                <w:i w:val="false"/>
                <w:color w:val="000000"/>
                <w:sz w:val="20"/>
              </w:rPr>
              <w:t>
1) көрсетілетін қызметті алушының ата-анасының (заңды өкілінің) еркін нысандағы өтініші;</w:t>
            </w:r>
            <w:r>
              <w:br/>
            </w:r>
            <w:r>
              <w:rPr>
                <w:rFonts w:ascii="Times New Roman"/>
                <w:b w:val="false"/>
                <w:i w:val="false"/>
                <w:color w:val="000000"/>
                <w:sz w:val="20"/>
              </w:rPr>
              <w:t>
2) психологиялық-медициналық-педагогикалық консультацияның қорытындысы.</w:t>
            </w:r>
            <w:r>
              <w:br/>
            </w: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0"/>
              </w:rPr>
              <w:t>
Егер Қазақстан Республикасының заңдарында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3-қосымшаға сәйкес нысан бойынша жібереді.</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 xml:space="preserve">оңалту және әлеуметтік </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Білім беру ұйымының атауы</w:t>
      </w:r>
    </w:p>
    <w:bookmarkStart w:name="z66" w:id="55"/>
    <w:p>
      <w:pPr>
        <w:spacing w:after="0"/>
        <w:ind w:left="0"/>
        <w:jc w:val="left"/>
      </w:pPr>
      <w:r>
        <w:rPr>
          <w:rFonts w:ascii="Times New Roman"/>
          <w:b/>
          <w:i w:val="false"/>
          <w:color w:val="000000"/>
        </w:rPr>
        <w:t xml:space="preserve"> Құжаттарды қабылдау туралы хабарлама</w:t>
      </w:r>
    </w:p>
    <w:bookmarkEnd w:id="55"/>
    <w:p>
      <w:pPr>
        <w:spacing w:after="0"/>
        <w:ind w:left="0"/>
        <w:jc w:val="both"/>
      </w:pPr>
      <w:r>
        <w:rPr>
          <w:rFonts w:ascii="Times New Roman"/>
          <w:b w:val="false"/>
          <w:i w:val="false"/>
          <w:color w:val="000000"/>
          <w:sz w:val="28"/>
        </w:rPr>
        <w:t>
      Құрметті ______________________Сіздің құжаттарыңыз қабылданды.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xml:space="preserve">
      Сізге психологиялық-педагогикалық қолдау курсын алу үшін балаңызбен мына </w:t>
      </w:r>
    </w:p>
    <w:p>
      <w:pPr>
        <w:spacing w:after="0"/>
        <w:ind w:left="0"/>
        <w:jc w:val="both"/>
      </w:pPr>
      <w:r>
        <w:rPr>
          <w:rFonts w:ascii="Times New Roman"/>
          <w:b w:val="false"/>
          <w:i w:val="false"/>
          <w:color w:val="000000"/>
          <w:sz w:val="28"/>
        </w:rPr>
        <w:t xml:space="preserve">
      мекенжай бойынша келу қажеттілігі туралы еске саламыз: _______________________ </w:t>
      </w:r>
    </w:p>
    <w:p>
      <w:pPr>
        <w:spacing w:after="0"/>
        <w:ind w:left="0"/>
        <w:jc w:val="both"/>
      </w:pPr>
      <w:r>
        <w:rPr>
          <w:rFonts w:ascii="Times New Roman"/>
          <w:b w:val="false"/>
          <w:i w:val="false"/>
          <w:color w:val="000000"/>
          <w:sz w:val="28"/>
        </w:rPr>
        <w:t xml:space="preserve">
                                                      ППТК, ОО ұйымдары мекенжайы </w:t>
      </w:r>
    </w:p>
    <w:p>
      <w:pPr>
        <w:spacing w:after="0"/>
        <w:ind w:left="0"/>
        <w:jc w:val="both"/>
      </w:pPr>
      <w:r>
        <w:rPr>
          <w:rFonts w:ascii="Times New Roman"/>
          <w:b w:val="false"/>
          <w:i w:val="false"/>
          <w:color w:val="000000"/>
          <w:sz w:val="28"/>
        </w:rPr>
        <w:t>
      Орынд.: _______________________________ Тел.: Күні:</w:t>
      </w:r>
    </w:p>
    <w:p>
      <w:pPr>
        <w:spacing w:after="0"/>
        <w:ind w:left="0"/>
        <w:jc w:val="both"/>
      </w:pPr>
      <w:r>
        <w:rPr>
          <w:rFonts w:ascii="Times New Roman"/>
          <w:b w:val="false"/>
          <w:i w:val="false"/>
          <w:color w:val="000000"/>
          <w:sz w:val="28"/>
        </w:rPr>
        <w:t>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оңалту және әлеуметтік</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әкесінің </w:t>
            </w:r>
            <w:r>
              <w:br/>
            </w:r>
            <w:r>
              <w:rPr>
                <w:rFonts w:ascii="Times New Roman"/>
                <w:b w:val="false"/>
                <w:i w:val="false"/>
                <w:color w:val="000000"/>
                <w:sz w:val="20"/>
              </w:rPr>
              <w:t>аты (болған жағдайда) не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мекенжайы</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
      ЖСН: </w:t>
      </w:r>
    </w:p>
    <w:p>
      <w:pPr>
        <w:spacing w:after="0"/>
        <w:ind w:left="0"/>
        <w:jc w:val="both"/>
      </w:pPr>
      <w:r>
        <w:rPr>
          <w:rFonts w:ascii="Times New Roman"/>
          <w:b w:val="false"/>
          <w:i w:val="false"/>
          <w:color w:val="000000"/>
          <w:sz w:val="28"/>
        </w:rPr>
        <w:t>
      Мекенжай:</w:t>
      </w:r>
    </w:p>
    <w:bookmarkStart w:name="z68" w:id="56"/>
    <w:p>
      <w:pPr>
        <w:spacing w:after="0"/>
        <w:ind w:left="0"/>
        <w:jc w:val="left"/>
      </w:pPr>
      <w:r>
        <w:rPr>
          <w:rFonts w:ascii="Times New Roman"/>
          <w:b/>
          <w:i w:val="false"/>
          <w:color w:val="000000"/>
        </w:rPr>
        <w:t xml:space="preserve"> Құжатты қабылдаудан бас тарту туралы  ХАБАРЛАМА</w:t>
      </w:r>
    </w:p>
    <w:bookmarkEnd w:id="56"/>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2-тармақшасын басшылыққа ала отырып, (Көрсетілетін қызметті беруші ұйымының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 тарту себебі</w:t>
      </w:r>
    </w:p>
    <w:p>
      <w:pPr>
        <w:spacing w:after="0"/>
        <w:ind w:left="0"/>
        <w:jc w:val="both"/>
      </w:pPr>
      <w:r>
        <w:rPr>
          <w:rFonts w:ascii="Times New Roman"/>
          <w:b w:val="false"/>
          <w:i w:val="false"/>
          <w:color w:val="000000"/>
          <w:sz w:val="28"/>
        </w:rPr>
        <w:t>
      байланысты мемлекеттік қызмет көрсету стандартына сәйкес мемлекеттік қызметті көрсету (Мемлекеттік көрсетілетін қызмет атауы) үшін құжаттар қабылдаудан бас тартады.</w:t>
      </w:r>
    </w:p>
    <w:p>
      <w:pPr>
        <w:spacing w:after="0"/>
        <w:ind w:left="0"/>
        <w:jc w:val="both"/>
      </w:pPr>
      <w:r>
        <w:rPr>
          <w:rFonts w:ascii="Times New Roman"/>
          <w:b w:val="false"/>
          <w:i w:val="false"/>
          <w:color w:val="000000"/>
          <w:sz w:val="28"/>
        </w:rPr>
        <w:t>
      Орынд.: Тегі, аты, әкесінің аты</w:t>
      </w:r>
    </w:p>
    <w:p>
      <w:pPr>
        <w:spacing w:after="0"/>
        <w:ind w:left="0"/>
        <w:jc w:val="both"/>
      </w:pPr>
      <w:r>
        <w:rPr>
          <w:rFonts w:ascii="Times New Roman"/>
          <w:b w:val="false"/>
          <w:i w:val="false"/>
          <w:color w:val="000000"/>
          <w:sz w:val="28"/>
        </w:rPr>
        <w:t xml:space="preserve">
      Тел.: </w:t>
      </w:r>
    </w:p>
    <w:p>
      <w:pPr>
        <w:spacing w:after="0"/>
        <w:ind w:left="0"/>
        <w:jc w:val="both"/>
      </w:pPr>
      <w:r>
        <w:rPr>
          <w:rFonts w:ascii="Times New Roman"/>
          <w:b w:val="false"/>
          <w:i w:val="false"/>
          <w:color w:val="000000"/>
          <w:sz w:val="28"/>
        </w:rPr>
        <w:t xml:space="preserve">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 xml:space="preserve">оңалту және әлеуметтік </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қағидасына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57"/>
    <w:p>
      <w:pPr>
        <w:spacing w:after="0"/>
        <w:ind w:left="0"/>
        <w:jc w:val="left"/>
      </w:pPr>
      <w:r>
        <w:rPr>
          <w:rFonts w:ascii="Times New Roman"/>
          <w:b/>
          <w:i w:val="false"/>
          <w:color w:val="000000"/>
        </w:rPr>
        <w:t xml:space="preserve"> АНЫҚТАМА</w:t>
      </w:r>
    </w:p>
    <w:bookmarkEnd w:id="57"/>
    <w:p>
      <w:pPr>
        <w:spacing w:after="0"/>
        <w:ind w:left="0"/>
        <w:jc w:val="both"/>
      </w:pPr>
      <w:r>
        <w:rPr>
          <w:rFonts w:ascii="Times New Roman"/>
          <w:b w:val="false"/>
          <w:i w:val="false"/>
          <w:color w:val="000000"/>
          <w:sz w:val="28"/>
        </w:rPr>
        <w:t xml:space="preserve">
      20 __ ж. "__" _____ туылған __________________________________________, </w:t>
      </w:r>
    </w:p>
    <w:p>
      <w:pPr>
        <w:spacing w:after="0"/>
        <w:ind w:left="0"/>
        <w:jc w:val="both"/>
      </w:pPr>
      <w:r>
        <w:rPr>
          <w:rFonts w:ascii="Times New Roman"/>
          <w:b w:val="false"/>
          <w:i w:val="false"/>
          <w:color w:val="000000"/>
          <w:sz w:val="28"/>
        </w:rPr>
        <w:t xml:space="preserve">
                                    (баланың Т.А.Ә.(болған жағдайда)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(ОО, ППТК атауы) </w:t>
      </w:r>
    </w:p>
    <w:p>
      <w:pPr>
        <w:spacing w:after="0"/>
        <w:ind w:left="0"/>
        <w:jc w:val="both"/>
      </w:pPr>
      <w:r>
        <w:rPr>
          <w:rFonts w:ascii="Times New Roman"/>
          <w:b w:val="false"/>
          <w:i w:val="false"/>
          <w:color w:val="000000"/>
          <w:sz w:val="28"/>
        </w:rPr>
        <w:t xml:space="preserve">
      "__" ____ 20 __ жылдан бастап "__" ______ 20 __ жылға дейін шын мәнінде қатысқаны </w:t>
      </w:r>
    </w:p>
    <w:p>
      <w:pPr>
        <w:spacing w:after="0"/>
        <w:ind w:left="0"/>
        <w:jc w:val="both"/>
      </w:pPr>
      <w:r>
        <w:rPr>
          <w:rFonts w:ascii="Times New Roman"/>
          <w:b w:val="false"/>
          <w:i w:val="false"/>
          <w:color w:val="000000"/>
          <w:sz w:val="28"/>
        </w:rPr>
        <w:t xml:space="preserve">
      туралы беріледі.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(қызметті көрсету күні) </w:t>
      </w:r>
    </w:p>
    <w:p>
      <w:pPr>
        <w:spacing w:after="0"/>
        <w:ind w:left="0"/>
        <w:jc w:val="both"/>
      </w:pPr>
      <w:r>
        <w:rPr>
          <w:rFonts w:ascii="Times New Roman"/>
          <w:b w:val="false"/>
          <w:i w:val="false"/>
          <w:color w:val="000000"/>
          <w:sz w:val="28"/>
        </w:rPr>
        <w:t xml:space="preserve">
      Қорытынды _________________________________________ </w:t>
      </w:r>
    </w:p>
    <w:p>
      <w:pPr>
        <w:spacing w:after="0"/>
        <w:ind w:left="0"/>
        <w:jc w:val="both"/>
      </w:pPr>
      <w:r>
        <w:rPr>
          <w:rFonts w:ascii="Times New Roman"/>
          <w:b w:val="false"/>
          <w:i w:val="false"/>
          <w:color w:val="000000"/>
          <w:sz w:val="28"/>
        </w:rPr>
        <w:t xml:space="preserve">
      Білім беру ұйымы басшысының Т.А.Ә. (болған жағдайда) </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3-қосымша</w:t>
            </w:r>
          </w:p>
        </w:tc>
      </w:tr>
    </w:tbl>
    <w:bookmarkStart w:name="z72" w:id="58"/>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bookmarkEnd w:id="58"/>
    <w:bookmarkStart w:name="z73" w:id="59"/>
    <w:p>
      <w:pPr>
        <w:spacing w:after="0"/>
        <w:ind w:left="0"/>
        <w:jc w:val="left"/>
      </w:pPr>
      <w:r>
        <w:rPr>
          <w:rFonts w:ascii="Times New Roman"/>
          <w:b/>
          <w:i w:val="false"/>
          <w:color w:val="000000"/>
        </w:rPr>
        <w:t xml:space="preserve"> 1. Жалпы ережелер</w:t>
      </w:r>
    </w:p>
    <w:bookmarkEnd w:id="59"/>
    <w:bookmarkStart w:name="z74" w:id="60"/>
    <w:p>
      <w:pPr>
        <w:spacing w:after="0"/>
        <w:ind w:left="0"/>
        <w:jc w:val="both"/>
      </w:pPr>
      <w:r>
        <w:rPr>
          <w:rFonts w:ascii="Times New Roman"/>
          <w:b w:val="false"/>
          <w:i w:val="false"/>
          <w:color w:val="000000"/>
          <w:sz w:val="28"/>
        </w:rPr>
        <w:t xml:space="preserve">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қалыпастыру тәртібін анықтайды.</w:t>
      </w:r>
    </w:p>
    <w:bookmarkEnd w:id="60"/>
    <w:bookmarkStart w:name="z75" w:id="61"/>
    <w:p>
      <w:pPr>
        <w:spacing w:after="0"/>
        <w:ind w:left="0"/>
        <w:jc w:val="both"/>
      </w:pPr>
      <w:r>
        <w:rPr>
          <w:rFonts w:ascii="Times New Roman"/>
          <w:b w:val="false"/>
          <w:i w:val="false"/>
          <w:color w:val="000000"/>
          <w:sz w:val="28"/>
        </w:rPr>
        <w:t>
      2. Осы қағидаларда мынадай ұғымдар пайдаланылады:</w:t>
      </w:r>
    </w:p>
    <w:bookmarkEnd w:id="61"/>
    <w:bookmarkStart w:name="z76" w:id="62"/>
    <w:p>
      <w:pPr>
        <w:spacing w:after="0"/>
        <w:ind w:left="0"/>
        <w:jc w:val="both"/>
      </w:pPr>
      <w:r>
        <w:rPr>
          <w:rFonts w:ascii="Times New Roman"/>
          <w:b w:val="false"/>
          <w:i w:val="false"/>
          <w:color w:val="000000"/>
          <w:sz w:val="28"/>
        </w:rPr>
        <w:t xml:space="preserve">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bookmarkEnd w:id="62"/>
    <w:bookmarkStart w:name="z77" w:id="63"/>
    <w:p>
      <w:pPr>
        <w:spacing w:after="0"/>
        <w:ind w:left="0"/>
        <w:jc w:val="both"/>
      </w:pPr>
      <w:r>
        <w:rPr>
          <w:rFonts w:ascii="Times New Roman"/>
          <w:b w:val="false"/>
          <w:i w:val="false"/>
          <w:color w:val="000000"/>
          <w:sz w:val="28"/>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 </w:t>
      </w:r>
    </w:p>
    <w:bookmarkEnd w:id="63"/>
    <w:bookmarkStart w:name="z78" w:id="64"/>
    <w:p>
      <w:pPr>
        <w:spacing w:after="0"/>
        <w:ind w:left="0"/>
        <w:jc w:val="left"/>
      </w:pPr>
      <w:r>
        <w:rPr>
          <w:rFonts w:ascii="Times New Roman"/>
          <w:b/>
          <w:i w:val="false"/>
          <w:color w:val="000000"/>
        </w:rPr>
        <w:t xml:space="preserve"> 2. Мемлекеттік қызмет көрсетудің тәртібі</w:t>
      </w:r>
    </w:p>
    <w:bookmarkEnd w:id="64"/>
    <w:bookmarkStart w:name="z79" w:id="65"/>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үкіметтің" веб-порталы арқылы www.egov.kz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құжаттар топтамасын ұсынады.</w:t>
      </w:r>
    </w:p>
    <w:bookmarkEnd w:id="65"/>
    <w:p>
      <w:pPr>
        <w:spacing w:after="0"/>
        <w:ind w:left="0"/>
        <w:jc w:val="both"/>
      </w:pPr>
      <w:r>
        <w:rPr>
          <w:rFonts w:ascii="Times New Roman"/>
          <w:b w:val="false"/>
          <w:i w:val="false"/>
          <w:color w:val="000000"/>
          <w:sz w:val="28"/>
        </w:rPr>
        <w:t xml:space="preserve">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нысанда) береді. </w:t>
      </w:r>
    </w:p>
    <w:p>
      <w:pPr>
        <w:spacing w:after="0"/>
        <w:ind w:left="0"/>
        <w:jc w:val="both"/>
      </w:pPr>
      <w:r>
        <w:rPr>
          <w:rFonts w:ascii="Times New Roman"/>
          <w:b w:val="false"/>
          <w:i w:val="false"/>
          <w:color w:val="000000"/>
          <w:sz w:val="28"/>
        </w:rPr>
        <w:t xml:space="preserve">
      Көрсетілетін қызметті алушы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жібереді. </w:t>
      </w:r>
    </w:p>
    <w:bookmarkStart w:name="z80" w:id="66"/>
    <w:p>
      <w:pPr>
        <w:spacing w:after="0"/>
        <w:ind w:left="0"/>
        <w:jc w:val="both"/>
      </w:pPr>
      <w:r>
        <w:rPr>
          <w:rFonts w:ascii="Times New Roman"/>
          <w:b w:val="false"/>
          <w:i w:val="false"/>
          <w:color w:val="000000"/>
          <w:sz w:val="28"/>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66"/>
    <w:p>
      <w:pPr>
        <w:spacing w:after="0"/>
        <w:ind w:left="0"/>
        <w:jc w:val="both"/>
      </w:pPr>
      <w:r>
        <w:rPr>
          <w:rFonts w:ascii="Times New Roman"/>
          <w:b w:val="false"/>
          <w:i w:val="false"/>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 туралы хабарламаны жолдайды немесе электрондық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өтінішті одан әрі қараудан дәлелді бас тартуды дайындап порталдағы "жеке кабинетіне" жолдайды.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Start w:name="z81" w:id="67"/>
    <w:p>
      <w:pPr>
        <w:spacing w:after="0"/>
        <w:ind w:left="0"/>
        <w:jc w:val="both"/>
      </w:pPr>
      <w:r>
        <w:rPr>
          <w:rFonts w:ascii="Times New Roman"/>
          <w:b w:val="false"/>
          <w:i w:val="false"/>
          <w:color w:val="000000"/>
          <w:sz w:val="28"/>
        </w:rPr>
        <w:t>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мамандарға береді.</w:t>
      </w:r>
    </w:p>
    <w:bookmarkEnd w:id="67"/>
    <w:bookmarkStart w:name="z82" w:id="68"/>
    <w:p>
      <w:pPr>
        <w:spacing w:after="0"/>
        <w:ind w:left="0"/>
        <w:jc w:val="both"/>
      </w:pPr>
      <w:r>
        <w:rPr>
          <w:rFonts w:ascii="Times New Roman"/>
          <w:b w:val="false"/>
          <w:i w:val="false"/>
          <w:color w:val="000000"/>
          <w:sz w:val="28"/>
        </w:rPr>
        <w:t>
      7. Көрсетілетін қызметті беруші үйде жеке тегін оқуға қабылдау туралы бұйрықты қалыптастырады.</w:t>
      </w:r>
    </w:p>
    <w:bookmarkEnd w:id="68"/>
    <w:bookmarkStart w:name="z83" w:id="69"/>
    <w:p>
      <w:pPr>
        <w:spacing w:after="0"/>
        <w:ind w:left="0"/>
        <w:jc w:val="both"/>
      </w:pPr>
      <w:r>
        <w:rPr>
          <w:rFonts w:ascii="Times New Roman"/>
          <w:b w:val="false"/>
          <w:i w:val="false"/>
          <w:color w:val="000000"/>
          <w:sz w:val="28"/>
        </w:rPr>
        <w:t xml:space="preserve">
      8.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69"/>
    <w:bookmarkStart w:name="z84" w:id="70"/>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70"/>
    <w:bookmarkStart w:name="z85" w:id="71"/>
    <w:p>
      <w:pPr>
        <w:spacing w:after="0"/>
        <w:ind w:left="0"/>
        <w:jc w:val="both"/>
      </w:pPr>
      <w:r>
        <w:rPr>
          <w:rFonts w:ascii="Times New Roman"/>
          <w:b w:val="false"/>
          <w:i w:val="false"/>
          <w:color w:val="000000"/>
          <w:sz w:val="28"/>
        </w:rPr>
        <w:t>
      9.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7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86" w:id="72"/>
    <w:p>
      <w:pPr>
        <w:spacing w:after="0"/>
        <w:ind w:left="0"/>
        <w:jc w:val="both"/>
      </w:pPr>
      <w:r>
        <w:rPr>
          <w:rFonts w:ascii="Times New Roman"/>
          <w:b w:val="false"/>
          <w:i w:val="false"/>
          <w:color w:val="000000"/>
          <w:sz w:val="28"/>
        </w:rPr>
        <w:t>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ұйымдарына </w:t>
            </w:r>
            <w:r>
              <w:br/>
            </w:r>
            <w:r>
              <w:rPr>
                <w:rFonts w:ascii="Times New Roman"/>
                <w:b w:val="false"/>
                <w:i w:val="false"/>
                <w:color w:val="000000"/>
                <w:sz w:val="20"/>
              </w:rPr>
              <w:t>денсаулығына байланысты ұзақ</w:t>
            </w:r>
            <w:r>
              <w:br/>
            </w:r>
            <w:r>
              <w:rPr>
                <w:rFonts w:ascii="Times New Roman"/>
                <w:b w:val="false"/>
                <w:i w:val="false"/>
                <w:color w:val="000000"/>
                <w:sz w:val="20"/>
              </w:rPr>
              <w:t xml:space="preserve">уақыт бойы бара алмайтын </w:t>
            </w:r>
            <w:r>
              <w:br/>
            </w:r>
            <w:r>
              <w:rPr>
                <w:rFonts w:ascii="Times New Roman"/>
                <w:b w:val="false"/>
                <w:i w:val="false"/>
                <w:color w:val="000000"/>
                <w:sz w:val="20"/>
              </w:rPr>
              <w:t xml:space="preserve">балаларды үйде жеке тегін </w:t>
            </w:r>
            <w:r>
              <w:br/>
            </w:r>
            <w:r>
              <w:rPr>
                <w:rFonts w:ascii="Times New Roman"/>
                <w:b w:val="false"/>
                <w:i w:val="false"/>
                <w:color w:val="000000"/>
                <w:sz w:val="20"/>
              </w:rPr>
              <w:t xml:space="preserve">оқытуды ұйымдастыру үшін </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қағидасына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1921"/>
        <w:gridCol w:w="98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қызметі стандарты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(қолжеткізуарналары)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"Бастауыш, негізгі орта, жалпы орта білім беру ұйымдары;</w:t>
            </w:r>
            <w:r>
              <w:br/>
            </w:r>
            <w:r>
              <w:rPr>
                <w:rFonts w:ascii="Times New Roman"/>
                <w:b w:val="false"/>
                <w:i w:val="false"/>
                <w:color w:val="000000"/>
                <w:sz w:val="20"/>
              </w:rPr>
              <w:t>
- "электронды үкіметтің" веб-порталы: www.egov.kz;</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2 жұмыс күні;</w:t>
            </w:r>
            <w:r>
              <w:br/>
            </w:r>
            <w:r>
              <w:rPr>
                <w:rFonts w:ascii="Times New Roman"/>
                <w:b w:val="false"/>
                <w:i w:val="false"/>
                <w:color w:val="000000"/>
                <w:sz w:val="20"/>
              </w:rPr>
              <w:t>
Құжаттар топтамасын тапсыру үшін күтудің рұқсат етілген ең ұзақ уақыты – 15 ( он бес) минуттан аспайды.</w:t>
            </w:r>
            <w:r>
              <w:br/>
            </w:r>
            <w:r>
              <w:rPr>
                <w:rFonts w:ascii="Times New Roman"/>
                <w:b w:val="false"/>
                <w:i w:val="false"/>
                <w:color w:val="000000"/>
                <w:sz w:val="20"/>
              </w:rPr>
              <w:t>
Көрсетілетін қызметті алушыға қызмет көрсетудің рұқсат етілген ең ұзақ уақыты – 15 ( он бес) минуттан аспайды.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r>
              <w:br/>
            </w:r>
            <w:r>
              <w:rPr>
                <w:rFonts w:ascii="Times New Roman"/>
                <w:b w:val="false"/>
                <w:i w:val="false"/>
                <w:color w:val="000000"/>
                <w:sz w:val="20"/>
              </w:rPr>
              <w:t>
Қағаз түрінде</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r>
              <w:br/>
            </w:r>
            <w:r>
              <w:rPr>
                <w:rFonts w:ascii="Times New Roman"/>
                <w:b w:val="false"/>
                <w:i w:val="false"/>
                <w:color w:val="000000"/>
                <w:sz w:val="20"/>
              </w:rPr>
              <w:t>
1) құжаттарды қабылдау туралы қолхат (еркін нысанда);</w:t>
            </w:r>
            <w:r>
              <w:br/>
            </w:r>
            <w:r>
              <w:rPr>
                <w:rFonts w:ascii="Times New Roman"/>
                <w:b w:val="false"/>
                <w:i w:val="false"/>
                <w:color w:val="000000"/>
                <w:sz w:val="20"/>
              </w:rPr>
              <w:t>
2) үйде жеке тегін оқыту туралы бұйрық.</w:t>
            </w:r>
            <w:r>
              <w:br/>
            </w:r>
            <w:r>
              <w:rPr>
                <w:rFonts w:ascii="Times New Roman"/>
                <w:b w:val="false"/>
                <w:i w:val="false"/>
                <w:color w:val="000000"/>
                <w:sz w:val="20"/>
              </w:rPr>
              <w:t xml:space="preserve">
Мемлекеттік қызмет көрсету нысаны: электрондық және (немесе) қағаз түрінде ұсынылады. </w:t>
            </w:r>
            <w:r>
              <w:br/>
            </w:r>
            <w:r>
              <w:rPr>
                <w:rFonts w:ascii="Times New Roman"/>
                <w:b w:val="false"/>
                <w:i w:val="false"/>
                <w:color w:val="000000"/>
                <w:sz w:val="20"/>
              </w:rPr>
              <w:t>
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br/>
            </w:r>
            <w:r>
              <w:rPr>
                <w:rFonts w:ascii="Times New Roman"/>
                <w:b w:val="false"/>
                <w:i w:val="false"/>
                <w:color w:val="000000"/>
                <w:sz w:val="20"/>
              </w:rPr>
              <w:t>
Өтініш қабылдау және нәтижесін беру сағат 13.00-ден 14.30-ға дейінгі түскі үзіліспен сағат 09.00-ден 17.30-ға дейін атқарылады.</w:t>
            </w:r>
            <w:r>
              <w:br/>
            </w:r>
            <w:r>
              <w:rPr>
                <w:rFonts w:ascii="Times New Roman"/>
                <w:b w:val="false"/>
                <w:i w:val="false"/>
                <w:color w:val="000000"/>
                <w:sz w:val="20"/>
              </w:rPr>
              <w:t>
Алдын ала жазылу және жеделдетілген қызмет көрсету көзделмеген.</w:t>
            </w:r>
            <w:r>
              <w:br/>
            </w: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xml:space="preserve">
1) көрсетілетін қызметті берушінің интернет-ресурсы; </w:t>
            </w:r>
            <w:r>
              <w:br/>
            </w:r>
            <w:r>
              <w:rPr>
                <w:rFonts w:ascii="Times New Roman"/>
                <w:b w:val="false"/>
                <w:i w:val="false"/>
                <w:color w:val="000000"/>
                <w:sz w:val="20"/>
              </w:rPr>
              <w:t xml:space="preserve">
2) www.egov.kz.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w:t>
            </w:r>
            <w:r>
              <w:br/>
            </w:r>
            <w:r>
              <w:rPr>
                <w:rFonts w:ascii="Times New Roman"/>
                <w:b w:val="false"/>
                <w:i w:val="false"/>
                <w:color w:val="000000"/>
                <w:sz w:val="20"/>
              </w:rPr>
              <w:t>
1) өтініш (еркін нысанда);</w:t>
            </w:r>
            <w:r>
              <w:br/>
            </w:r>
            <w:r>
              <w:rPr>
                <w:rFonts w:ascii="Times New Roman"/>
                <w:b w:val="false"/>
                <w:i w:val="false"/>
                <w:color w:val="000000"/>
                <w:sz w:val="20"/>
              </w:rPr>
              <w:t>
2) үйде оқыту бойынша ұсынымдармен коса дәрігерлік-консультациялық комиссияның қорытындысы.</w:t>
            </w:r>
            <w:r>
              <w:br/>
            </w:r>
            <w:r>
              <w:rPr>
                <w:rFonts w:ascii="Times New Roman"/>
                <w:b w:val="false"/>
                <w:i w:val="false"/>
                <w:color w:val="000000"/>
                <w:sz w:val="20"/>
              </w:rPr>
              <w:t>
Көрсетілетін қызметті алушы портал арқылы көрсетілетін қызметті берушіге жүгінген кезде:</w:t>
            </w:r>
            <w:r>
              <w:br/>
            </w:r>
            <w:r>
              <w:rPr>
                <w:rFonts w:ascii="Times New Roman"/>
                <w:b w:val="false"/>
                <w:i w:val="false"/>
                <w:color w:val="000000"/>
                <w:sz w:val="20"/>
              </w:rPr>
              <w:t>
1) өтініш (еркін нысанда);</w:t>
            </w:r>
            <w:r>
              <w:br/>
            </w:r>
            <w:r>
              <w:rPr>
                <w:rFonts w:ascii="Times New Roman"/>
                <w:b w:val="false"/>
                <w:i w:val="false"/>
                <w:color w:val="000000"/>
                <w:sz w:val="20"/>
              </w:rPr>
              <w:t>
2) үйде оқыту бойынша ұсынымдармен коса дәрігерлік-консультациялық комиссияның қорытындысы.</w:t>
            </w:r>
            <w:r>
              <w:br/>
            </w: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r>
              <w:br/>
            </w:r>
            <w:r>
              <w:rPr>
                <w:rFonts w:ascii="Times New Roman"/>
                <w:b w:val="false"/>
                <w:i w:val="false"/>
                <w:color w:val="000000"/>
                <w:sz w:val="20"/>
              </w:rPr>
              <w:t>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3-қосымшасына сәйкес нысан бойынша құжаттарды қабылдаудан бас тарту туралы хабарлама береді.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ұйымдарына </w:t>
            </w:r>
            <w:r>
              <w:br/>
            </w:r>
            <w:r>
              <w:rPr>
                <w:rFonts w:ascii="Times New Roman"/>
                <w:b w:val="false"/>
                <w:i w:val="false"/>
                <w:color w:val="000000"/>
                <w:sz w:val="20"/>
              </w:rPr>
              <w:t xml:space="preserve">денсаулығына байланысты ұзақ </w:t>
            </w:r>
            <w:r>
              <w:br/>
            </w:r>
            <w:r>
              <w:rPr>
                <w:rFonts w:ascii="Times New Roman"/>
                <w:b w:val="false"/>
                <w:i w:val="false"/>
                <w:color w:val="000000"/>
                <w:sz w:val="20"/>
              </w:rPr>
              <w:t xml:space="preserve">уақыт бойы бара алмайтын </w:t>
            </w:r>
            <w:r>
              <w:br/>
            </w:r>
            <w:r>
              <w:rPr>
                <w:rFonts w:ascii="Times New Roman"/>
                <w:b w:val="false"/>
                <w:i w:val="false"/>
                <w:color w:val="000000"/>
                <w:sz w:val="20"/>
              </w:rPr>
              <w:t xml:space="preserve">балаларды үйде жеке тегін </w:t>
            </w:r>
            <w:r>
              <w:br/>
            </w:r>
            <w:r>
              <w:rPr>
                <w:rFonts w:ascii="Times New Roman"/>
                <w:b w:val="false"/>
                <w:i w:val="false"/>
                <w:color w:val="000000"/>
                <w:sz w:val="20"/>
              </w:rPr>
              <w:t xml:space="preserve">оқытуды ұйымдастыру үшін </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қағидасына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немесе ұйымның атауы </w:t>
      </w:r>
    </w:p>
    <w:p>
      <w:pPr>
        <w:spacing w:after="0"/>
        <w:ind w:left="0"/>
        <w:jc w:val="both"/>
      </w:pPr>
      <w:r>
        <w:rPr>
          <w:rFonts w:ascii="Times New Roman"/>
          <w:b w:val="false"/>
          <w:i w:val="false"/>
          <w:color w:val="000000"/>
          <w:sz w:val="28"/>
        </w:rPr>
        <w:t xml:space="preserve">
      көрсетілетін қызметті алушы) ________________ </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___________________________________________________________________________  [МО атауы]</w:t>
      </w:r>
    </w:p>
    <w:bookmarkStart w:name="z89" w:id="73"/>
    <w:p>
      <w:pPr>
        <w:spacing w:after="0"/>
        <w:ind w:left="0"/>
        <w:jc w:val="left"/>
      </w:pPr>
      <w:r>
        <w:rPr>
          <w:rFonts w:ascii="Times New Roman"/>
          <w:b/>
          <w:i w:val="false"/>
          <w:color w:val="000000"/>
        </w:rPr>
        <w:t xml:space="preserve"> Бас тарту туралы  ХАБАРЛАМА</w:t>
      </w:r>
    </w:p>
    <w:bookmarkEnd w:id="73"/>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[Білім беру ұйымының атауы], [сынып, оқу тілі] оқуға қабылдау үшін құжаттар ҚАБЫЛДАНБАЙДЫ.</w:t>
      </w:r>
    </w:p>
    <w:p>
      <w:pPr>
        <w:spacing w:after="0"/>
        <w:ind w:left="0"/>
        <w:jc w:val="both"/>
      </w:pPr>
      <w:r>
        <w:rPr>
          <w:rFonts w:ascii="Times New Roman"/>
          <w:b w:val="false"/>
          <w:i w:val="false"/>
          <w:color w:val="000000"/>
          <w:sz w:val="28"/>
        </w:rPr>
        <w:t>
      Себебі_______________________________________________________________</w:t>
      </w:r>
    </w:p>
    <w:p>
      <w:pPr>
        <w:spacing w:after="0"/>
        <w:ind w:left="0"/>
        <w:jc w:val="both"/>
      </w:pPr>
      <w:r>
        <w:rPr>
          <w:rFonts w:ascii="Times New Roman"/>
          <w:b w:val="false"/>
          <w:i w:val="false"/>
          <w:color w:val="000000"/>
          <w:sz w:val="28"/>
        </w:rPr>
        <w:t>
      Түсіндіру үшін қабылдау коммисиясына [білім беру ұйымының атауы] хабарласуларыңызды сұраймыз</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ұйымдарына </w:t>
            </w:r>
            <w:r>
              <w:br/>
            </w:r>
            <w:r>
              <w:rPr>
                <w:rFonts w:ascii="Times New Roman"/>
                <w:b w:val="false"/>
                <w:i w:val="false"/>
                <w:color w:val="000000"/>
                <w:sz w:val="20"/>
              </w:rPr>
              <w:t xml:space="preserve">денсаулығына байланысты ұзақ </w:t>
            </w:r>
            <w:r>
              <w:br/>
            </w:r>
            <w:r>
              <w:rPr>
                <w:rFonts w:ascii="Times New Roman"/>
                <w:b w:val="false"/>
                <w:i w:val="false"/>
                <w:color w:val="000000"/>
                <w:sz w:val="20"/>
              </w:rPr>
              <w:t xml:space="preserve">уақыт бойы бара алмайтын </w:t>
            </w:r>
            <w:r>
              <w:br/>
            </w:r>
            <w:r>
              <w:rPr>
                <w:rFonts w:ascii="Times New Roman"/>
                <w:b w:val="false"/>
                <w:i w:val="false"/>
                <w:color w:val="000000"/>
                <w:sz w:val="20"/>
              </w:rPr>
              <w:t xml:space="preserve">балаларды үйде жеке тегін </w:t>
            </w:r>
            <w:r>
              <w:br/>
            </w:r>
            <w:r>
              <w:rPr>
                <w:rFonts w:ascii="Times New Roman"/>
                <w:b w:val="false"/>
                <w:i w:val="false"/>
                <w:color w:val="000000"/>
                <w:sz w:val="20"/>
              </w:rPr>
              <w:t xml:space="preserve">оқытуды ұйымдастыру үшін </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қағидасына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________________________________________________________________________  [МО атауы]</w:t>
      </w:r>
    </w:p>
    <w:bookmarkStart w:name="z91" w:id="74"/>
    <w:p>
      <w:pPr>
        <w:spacing w:after="0"/>
        <w:ind w:left="0"/>
        <w:jc w:val="left"/>
      </w:pPr>
      <w:r>
        <w:rPr>
          <w:rFonts w:ascii="Times New Roman"/>
          <w:b/>
          <w:i w:val="false"/>
          <w:color w:val="000000"/>
        </w:rPr>
        <w:t xml:space="preserve"> Құжаттарды қабылдау және оқуға қабылдау туралы хабарлама</w:t>
      </w:r>
    </w:p>
    <w:bookmarkEnd w:id="74"/>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Құжаттар [білім беру ұйымының атауы] қабылданды. Сіз [күні] № [бұйрық нөмірі] бұйрығына сәйкес [сынып, әдебиет, оқу тілі] қабылдандыңыз.</w:t>
      </w:r>
    </w:p>
    <w:p>
      <w:pPr>
        <w:spacing w:after="0"/>
        <w:ind w:left="0"/>
        <w:jc w:val="both"/>
      </w:pPr>
      <w:r>
        <w:rPr>
          <w:rFonts w:ascii="Times New Roman"/>
          <w:b w:val="false"/>
          <w:i w:val="false"/>
          <w:color w:val="000000"/>
          <w:sz w:val="28"/>
        </w:rPr>
        <w:t>
      Сізден [мектеп атауы] баруыңызды сұраймыз_____________________</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4-қосымша</w:t>
            </w:r>
          </w:p>
        </w:tc>
      </w:tr>
    </w:tbl>
    <w:bookmarkStart w:name="z93" w:id="75"/>
    <w:p>
      <w:pPr>
        <w:spacing w:after="0"/>
        <w:ind w:left="0"/>
        <w:jc w:val="left"/>
      </w:pPr>
      <w:r>
        <w:rPr>
          <w:rFonts w:ascii="Times New Roman"/>
          <w:b/>
          <w:i w:val="false"/>
          <w:color w:val="000000"/>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қағидасы</w:t>
      </w:r>
    </w:p>
    <w:bookmarkEnd w:id="75"/>
    <w:bookmarkStart w:name="z94" w:id="76"/>
    <w:p>
      <w:pPr>
        <w:spacing w:after="0"/>
        <w:ind w:left="0"/>
        <w:jc w:val="left"/>
      </w:pPr>
      <w:r>
        <w:rPr>
          <w:rFonts w:ascii="Times New Roman"/>
          <w:b/>
          <w:i w:val="false"/>
          <w:color w:val="000000"/>
        </w:rPr>
        <w:t xml:space="preserve"> 1. Жалпы ережелер</w:t>
      </w:r>
    </w:p>
    <w:bookmarkEnd w:id="76"/>
    <w:bookmarkStart w:name="z95" w:id="77"/>
    <w:p>
      <w:pPr>
        <w:spacing w:after="0"/>
        <w:ind w:left="0"/>
        <w:jc w:val="both"/>
      </w:pPr>
      <w:r>
        <w:rPr>
          <w:rFonts w:ascii="Times New Roman"/>
          <w:b w:val="false"/>
          <w:i w:val="false"/>
          <w:color w:val="000000"/>
          <w:sz w:val="28"/>
        </w:rPr>
        <w:t xml:space="preserve">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қалыпастыру тәртібін анықтайды.</w:t>
      </w:r>
    </w:p>
    <w:bookmarkEnd w:id="77"/>
    <w:p>
      <w:pPr>
        <w:spacing w:after="0"/>
        <w:ind w:left="0"/>
        <w:jc w:val="both"/>
      </w:pPr>
      <w:r>
        <w:rPr>
          <w:rFonts w:ascii="Times New Roman"/>
          <w:b w:val="false"/>
          <w:i w:val="false"/>
          <w:color w:val="000000"/>
          <w:sz w:val="28"/>
        </w:rPr>
        <w:t>
      Осы қағидаларда мынадай ұғымдар пайдаланылады:</w:t>
      </w:r>
    </w:p>
    <w:bookmarkStart w:name="z96" w:id="78"/>
    <w:p>
      <w:pPr>
        <w:spacing w:after="0"/>
        <w:ind w:left="0"/>
        <w:jc w:val="both"/>
      </w:pPr>
      <w:r>
        <w:rPr>
          <w:rFonts w:ascii="Times New Roman"/>
          <w:b w:val="false"/>
          <w:i w:val="false"/>
          <w:color w:val="000000"/>
          <w:sz w:val="28"/>
        </w:rPr>
        <w:t>
      1)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bookmarkEnd w:id="78"/>
    <w:bookmarkStart w:name="z97" w:id="79"/>
    <w:p>
      <w:pPr>
        <w:spacing w:after="0"/>
        <w:ind w:left="0"/>
        <w:jc w:val="both"/>
      </w:pPr>
      <w:r>
        <w:rPr>
          <w:rFonts w:ascii="Times New Roman"/>
          <w:b w:val="false"/>
          <w:i w:val="false"/>
          <w:color w:val="000000"/>
          <w:sz w:val="28"/>
        </w:rPr>
        <w:t>
      2.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қызметті (бұдан әрі – мемлекеттік көрсетілетін қызмет) арнайы білім беру ұйымдары (бұдан әрі – көрсетілетін қызметті беруші) көрсетеді.</w:t>
      </w:r>
    </w:p>
    <w:bookmarkEnd w:id="79"/>
    <w:bookmarkStart w:name="z98" w:id="80"/>
    <w:p>
      <w:pPr>
        <w:spacing w:after="0"/>
        <w:ind w:left="0"/>
        <w:jc w:val="left"/>
      </w:pPr>
      <w:r>
        <w:rPr>
          <w:rFonts w:ascii="Times New Roman"/>
          <w:b/>
          <w:i w:val="false"/>
          <w:color w:val="000000"/>
        </w:rPr>
        <w:t xml:space="preserve"> 2. Мемлекеттік қызмет көрсетудің тәртібі</w:t>
      </w:r>
    </w:p>
    <w:bookmarkEnd w:id="80"/>
    <w:bookmarkStart w:name="z99" w:id="81"/>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 веб-порталы арқылы: www.egov.kz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құжаттар топтамасын күнтізбелік жылдың 30 тамызынан кешіктірмей, бірінші сыныпқа-күнтізбелік жылдың 1 маусымынан 30 тамызына дейін ұсынады.</w:t>
      </w:r>
    </w:p>
    <w:bookmarkEnd w:id="81"/>
    <w:p>
      <w:pPr>
        <w:spacing w:after="0"/>
        <w:ind w:left="0"/>
        <w:jc w:val="both"/>
      </w:pPr>
      <w:r>
        <w:rPr>
          <w:rFonts w:ascii="Times New Roman"/>
          <w:b w:val="false"/>
          <w:i w:val="false"/>
          <w:color w:val="000000"/>
          <w:sz w:val="28"/>
        </w:rPr>
        <w:t>
      Құжаттар тізбесінен көрсетілетін қызметті беруші кеңсесі арқылы көрсетілген кезде көрсетілетін қызметті беруші өтініш пен құжаттар тізбесін қабылдайды және көрсетілетін қызметті алушының құжаттарын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түрде) береді.</w:t>
      </w:r>
    </w:p>
    <w:p>
      <w:pPr>
        <w:spacing w:after="0"/>
        <w:ind w:left="0"/>
        <w:jc w:val="both"/>
      </w:pPr>
      <w:r>
        <w:rPr>
          <w:rFonts w:ascii="Times New Roman"/>
          <w:b w:val="false"/>
          <w:i w:val="false"/>
          <w:color w:val="000000"/>
          <w:sz w:val="28"/>
        </w:rPr>
        <w:t xml:space="preserve">
      Көрсетілетін қызметті алушы мемлекеттік қызметті алу үшін құжаттар топтамасын және (немесе) қолданылу мерзімі өткен құжаттарды толық ұсынбаған жағдайда, көрсетілетін қызметті берушінің кеңсе қызметкері мемлекеттік қызметті көрсетуден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хабарлама береді.</w:t>
      </w:r>
    </w:p>
    <w:bookmarkStart w:name="z100" w:id="82"/>
    <w:p>
      <w:pPr>
        <w:spacing w:after="0"/>
        <w:ind w:left="0"/>
        <w:jc w:val="both"/>
      </w:pPr>
      <w:r>
        <w:rPr>
          <w:rFonts w:ascii="Times New Roman"/>
          <w:b w:val="false"/>
          <w:i w:val="false"/>
          <w:color w:val="000000"/>
          <w:sz w:val="28"/>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82"/>
    <w:p>
      <w:pPr>
        <w:spacing w:after="0"/>
        <w:ind w:left="0"/>
        <w:jc w:val="both"/>
      </w:pPr>
      <w:r>
        <w:rPr>
          <w:rFonts w:ascii="Times New Roman"/>
          <w:b w:val="false"/>
          <w:i w:val="false"/>
          <w:color w:val="000000"/>
          <w:sz w:val="28"/>
        </w:rPr>
        <w:t xml:space="preserve">
      Көрсетілетін қызметті беруші үш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 туралы хабарламаны не электрондық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көрсетуден бас тарту туралы дәлелді жауапты жолдайды.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Start w:name="z101" w:id="83"/>
    <w:p>
      <w:pPr>
        <w:spacing w:after="0"/>
        <w:ind w:left="0"/>
        <w:jc w:val="both"/>
      </w:pPr>
      <w:r>
        <w:rPr>
          <w:rFonts w:ascii="Times New Roman"/>
          <w:b w:val="false"/>
          <w:i w:val="false"/>
          <w:color w:val="000000"/>
          <w:sz w:val="28"/>
        </w:rPr>
        <w:t>
      6. Оқу жылы басталғаннан кейін арнайы білім беру ұйымына қабылдау үшін психологиялық-медициналық-педагогикалық консультацияның қорытындысы негіз болып табылады.</w:t>
      </w:r>
    </w:p>
    <w:bookmarkEnd w:id="83"/>
    <w:bookmarkStart w:name="z102" w:id="84"/>
    <w:p>
      <w:pPr>
        <w:spacing w:after="0"/>
        <w:ind w:left="0"/>
        <w:jc w:val="both"/>
      </w:pPr>
      <w:r>
        <w:rPr>
          <w:rFonts w:ascii="Times New Roman"/>
          <w:b w:val="false"/>
          <w:i w:val="false"/>
          <w:color w:val="000000"/>
          <w:sz w:val="28"/>
        </w:rPr>
        <w:t>
      7.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оқытуды ұйымдастыру үшін мамандарға береді.</w:t>
      </w:r>
    </w:p>
    <w:bookmarkEnd w:id="84"/>
    <w:bookmarkStart w:name="z103" w:id="85"/>
    <w:p>
      <w:pPr>
        <w:spacing w:after="0"/>
        <w:ind w:left="0"/>
        <w:jc w:val="both"/>
      </w:pPr>
      <w:r>
        <w:rPr>
          <w:rFonts w:ascii="Times New Roman"/>
          <w:b w:val="false"/>
          <w:i w:val="false"/>
          <w:color w:val="000000"/>
          <w:sz w:val="28"/>
        </w:rPr>
        <w:t>
      8. Көрсетілетін қызметті беруші арнайы білім беру ұйымына қабылдау туралы бұйрықты қалыптастырады.</w:t>
      </w:r>
    </w:p>
    <w:bookmarkEnd w:id="85"/>
    <w:bookmarkStart w:name="z104" w:id="86"/>
    <w:p>
      <w:pPr>
        <w:spacing w:after="0"/>
        <w:ind w:left="0"/>
        <w:jc w:val="both"/>
      </w:pPr>
      <w:r>
        <w:rPr>
          <w:rFonts w:ascii="Times New Roman"/>
          <w:b w:val="false"/>
          <w:i w:val="false"/>
          <w:color w:val="000000"/>
          <w:sz w:val="28"/>
        </w:rPr>
        <w:t xml:space="preserve">
      9.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86"/>
    <w:bookmarkStart w:name="z105" w:id="87"/>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87"/>
    <w:bookmarkStart w:name="z106" w:id="88"/>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88"/>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107" w:id="89"/>
    <w:p>
      <w:pPr>
        <w:spacing w:after="0"/>
        <w:ind w:left="0"/>
        <w:jc w:val="both"/>
      </w:pPr>
      <w:r>
        <w:rPr>
          <w:rFonts w:ascii="Times New Roman"/>
          <w:b w:val="false"/>
          <w:i w:val="false"/>
          <w:color w:val="000000"/>
          <w:sz w:val="28"/>
        </w:rPr>
        <w:t>
      11.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 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 xml:space="preserve">құжаттарын қабылдау және </w:t>
            </w:r>
            <w:r>
              <w:br/>
            </w:r>
            <w:r>
              <w:rPr>
                <w:rFonts w:ascii="Times New Roman"/>
                <w:b w:val="false"/>
                <w:i w:val="false"/>
                <w:color w:val="000000"/>
                <w:sz w:val="20"/>
              </w:rPr>
              <w:t xml:space="preserve">арнайы білім беру ұйымдарына </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1921"/>
        <w:gridCol w:w="98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 стандарты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арнайы білім беру ұйымдары</w:t>
            </w:r>
            <w:r>
              <w:br/>
            </w:r>
            <w:r>
              <w:rPr>
                <w:rFonts w:ascii="Times New Roman"/>
                <w:b w:val="false"/>
                <w:i w:val="false"/>
                <w:color w:val="000000"/>
                <w:sz w:val="20"/>
              </w:rPr>
              <w:t>
- "электрондық үкіметтің" веб-порталы: www.egov.kz</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w:t>
            </w:r>
            <w:r>
              <w:br/>
            </w:r>
            <w:r>
              <w:rPr>
                <w:rFonts w:ascii="Times New Roman"/>
                <w:b w:val="false"/>
                <w:i w:val="false"/>
                <w:color w:val="000000"/>
                <w:sz w:val="20"/>
              </w:rPr>
              <w:t>
1) арнайы білім беру ұйымына қабылдау үшін — күнтізбелік жылдың 30 тамызынан кешіктірмей, бірінші сыныпқа — күнтізбелік жылдың 1 шілдесінен бастап 30 тамызы аралығында;</w:t>
            </w:r>
            <w:r>
              <w:br/>
            </w:r>
            <w:r>
              <w:rPr>
                <w:rFonts w:ascii="Times New Roman"/>
                <w:b w:val="false"/>
                <w:i w:val="false"/>
                <w:color w:val="000000"/>
                <w:sz w:val="20"/>
              </w:rPr>
              <w:t xml:space="preserve">
2) көрсетілетін қызметті алушының көрсетілетін қызметті берушіге құжаттар топтамасын тапсыруы үшін күтудің рұқсат етілген ең ұзақ уақыты 15 минуттан аспайды; </w:t>
            </w:r>
            <w:r>
              <w:br/>
            </w:r>
            <w:r>
              <w:rPr>
                <w:rFonts w:ascii="Times New Roman"/>
                <w:b w:val="false"/>
                <w:i w:val="false"/>
                <w:color w:val="000000"/>
                <w:sz w:val="20"/>
              </w:rPr>
              <w:t>
3) көрсетілетін қызметті алушыға қызмет көрсетудің рұқсат етілген ең ұзақ уақыты 15 минуттан аспайды.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r>
              <w:br/>
            </w:r>
            <w:r>
              <w:rPr>
                <w:rFonts w:ascii="Times New Roman"/>
                <w:b w:val="false"/>
                <w:i w:val="false"/>
                <w:color w:val="000000"/>
                <w:sz w:val="20"/>
              </w:rPr>
              <w:t>
Қағаз түрінде</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r>
              <w:br/>
            </w:r>
            <w:r>
              <w:rPr>
                <w:rFonts w:ascii="Times New Roman"/>
                <w:b w:val="false"/>
                <w:i w:val="false"/>
                <w:color w:val="000000"/>
                <w:sz w:val="20"/>
              </w:rPr>
              <w:t>
1) құжаттарды қабылдау туралы қолхат (еркін түрде);</w:t>
            </w:r>
            <w:r>
              <w:br/>
            </w:r>
            <w:r>
              <w:rPr>
                <w:rFonts w:ascii="Times New Roman"/>
                <w:b w:val="false"/>
                <w:i w:val="false"/>
                <w:color w:val="000000"/>
                <w:sz w:val="20"/>
              </w:rPr>
              <w:t>
2) арнаулы білім беру ұйымына қабылдау туралы бұйрық.</w:t>
            </w:r>
            <w:r>
              <w:br/>
            </w:r>
            <w:r>
              <w:rPr>
                <w:rFonts w:ascii="Times New Roman"/>
                <w:b w:val="false"/>
                <w:i w:val="false"/>
                <w:color w:val="000000"/>
                <w:sz w:val="20"/>
              </w:rPr>
              <w:t>
Мемлекеттік қызметті көрсету нәтижесін ұсыну түрі: электрондық және (немесе) қағаз түрінде.</w:t>
            </w:r>
            <w:r>
              <w:br/>
            </w:r>
            <w:r>
              <w:rPr>
                <w:rFonts w:ascii="Times New Roman"/>
                <w:b w:val="false"/>
                <w:i w:val="false"/>
                <w:color w:val="000000"/>
                <w:sz w:val="20"/>
              </w:rPr>
              <w:t>
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br/>
            </w:r>
            <w:r>
              <w:rPr>
                <w:rFonts w:ascii="Times New Roman"/>
                <w:b w:val="false"/>
                <w:i w:val="false"/>
                <w:color w:val="000000"/>
                <w:sz w:val="20"/>
              </w:rPr>
              <w:t>
Өтініш қабылдау және нәтижесін беру сағат 13.00-ден 14.30-ға дейінгі түскі үзіліспен сағат 09.00-ден 17.30-ға дейін атқарылады.</w:t>
            </w:r>
            <w:r>
              <w:br/>
            </w:r>
            <w:r>
              <w:rPr>
                <w:rFonts w:ascii="Times New Roman"/>
                <w:b w:val="false"/>
                <w:i w:val="false"/>
                <w:color w:val="000000"/>
                <w:sz w:val="20"/>
              </w:rPr>
              <w:t>
Алдын ала жазылу және жеделдетіп қызмет көрсету қарастырылмаған.</w:t>
            </w:r>
            <w:r>
              <w:br/>
            </w: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xml:space="preserve">
1) көрсетілетін қызметті берушінің интернет-ресурсында; </w:t>
            </w:r>
            <w:r>
              <w:br/>
            </w:r>
            <w:r>
              <w:rPr>
                <w:rFonts w:ascii="Times New Roman"/>
                <w:b w:val="false"/>
                <w:i w:val="false"/>
                <w:color w:val="000000"/>
                <w:sz w:val="20"/>
              </w:rPr>
              <w:t>
2) www.egov.kz порталында орналасқан.</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w:t>
            </w:r>
            <w:r>
              <w:br/>
            </w:r>
            <w:r>
              <w:rPr>
                <w:rFonts w:ascii="Times New Roman"/>
                <w:b w:val="false"/>
                <w:i w:val="false"/>
                <w:color w:val="000000"/>
                <w:sz w:val="20"/>
              </w:rPr>
              <w:t>
1) көрсетілетін қызметті алушының ата-анасының немесе өзге де заңды өкілінің арнаулы білім беру ұйымына қабылдау туралы өтініші (еркін түрде).</w:t>
            </w:r>
            <w:r>
              <w:br/>
            </w:r>
            <w:r>
              <w:rPr>
                <w:rFonts w:ascii="Times New Roman"/>
                <w:b w:val="false"/>
                <w:i w:val="false"/>
                <w:color w:val="000000"/>
                <w:sz w:val="20"/>
              </w:rPr>
              <w:t>
2) психологиялық-медициналық-педагогикалық консультацияның қорытындысы.</w:t>
            </w:r>
            <w:r>
              <w:br/>
            </w:r>
            <w:r>
              <w:rPr>
                <w:rFonts w:ascii="Times New Roman"/>
                <w:b w:val="false"/>
                <w:i w:val="false"/>
                <w:color w:val="000000"/>
                <w:sz w:val="20"/>
              </w:rPr>
              <w:t>
Көрсетілетін қызметті алушы портал арқылы көрсетілетін қызметті берушіге жүгінген кезде:</w:t>
            </w:r>
            <w:r>
              <w:br/>
            </w:r>
            <w:r>
              <w:rPr>
                <w:rFonts w:ascii="Times New Roman"/>
                <w:b w:val="false"/>
                <w:i w:val="false"/>
                <w:color w:val="000000"/>
                <w:sz w:val="20"/>
              </w:rPr>
              <w:t>
1) көрсетілетін қызметті алушының ата-анасының немесе өзге заңды өкілінің арнаулы білім беру ұйымына қабылдау туралы өтініші (еркін түрде););</w:t>
            </w:r>
            <w:r>
              <w:br/>
            </w:r>
            <w:r>
              <w:rPr>
                <w:rFonts w:ascii="Times New Roman"/>
                <w:b w:val="false"/>
                <w:i w:val="false"/>
                <w:color w:val="000000"/>
                <w:sz w:val="20"/>
              </w:rPr>
              <w:t>
2) психологиялық-медициналық-педагогикалық консультацияның қорытындысы.</w:t>
            </w:r>
            <w:r>
              <w:br/>
            </w: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r>
              <w:br/>
            </w:r>
            <w:r>
              <w:rPr>
                <w:rFonts w:ascii="Times New Roman"/>
                <w:b w:val="false"/>
                <w:i w:val="false"/>
                <w:color w:val="000000"/>
                <w:sz w:val="20"/>
              </w:rPr>
              <w:t>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2-қосымшасына сәйкес нысан бойынша құжаттарды қабылдаудан бас тарту туралы хабарлама береді.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 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 xml:space="preserve">құжаттарын қабылдау және </w:t>
            </w:r>
            <w:r>
              <w:br/>
            </w:r>
            <w:r>
              <w:rPr>
                <w:rFonts w:ascii="Times New Roman"/>
                <w:b w:val="false"/>
                <w:i w:val="false"/>
                <w:color w:val="000000"/>
                <w:sz w:val="20"/>
              </w:rPr>
              <w:t xml:space="preserve">арнайы білім беру ұйымдарына </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немесе ұйымның атауы </w:t>
      </w:r>
    </w:p>
    <w:p>
      <w:pPr>
        <w:spacing w:after="0"/>
        <w:ind w:left="0"/>
        <w:jc w:val="both"/>
      </w:pPr>
      <w:r>
        <w:rPr>
          <w:rFonts w:ascii="Times New Roman"/>
          <w:b w:val="false"/>
          <w:i w:val="false"/>
          <w:color w:val="000000"/>
          <w:sz w:val="28"/>
        </w:rPr>
        <w:t xml:space="preserve">
      көрсетілетін қызметті алушы) ________________ </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________________________________________________________________  [МО атауы]</w:t>
      </w:r>
    </w:p>
    <w:bookmarkStart w:name="z110" w:id="90"/>
    <w:p>
      <w:pPr>
        <w:spacing w:after="0"/>
        <w:ind w:left="0"/>
        <w:jc w:val="left"/>
      </w:pPr>
      <w:r>
        <w:rPr>
          <w:rFonts w:ascii="Times New Roman"/>
          <w:b/>
          <w:i w:val="false"/>
          <w:color w:val="000000"/>
        </w:rPr>
        <w:t xml:space="preserve"> Бас тарту туралы  ХАБАРЛАМА</w:t>
      </w:r>
    </w:p>
    <w:bookmarkEnd w:id="90"/>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[Білім беру ұйымының атауы], [сынып, оқу тілі] оқуға қабылдау үшін құжаттар ҚАБЫЛДАНБАЙДЫ.</w:t>
      </w:r>
    </w:p>
    <w:p>
      <w:pPr>
        <w:spacing w:after="0"/>
        <w:ind w:left="0"/>
        <w:jc w:val="both"/>
      </w:pPr>
      <w:r>
        <w:rPr>
          <w:rFonts w:ascii="Times New Roman"/>
          <w:b w:val="false"/>
          <w:i w:val="false"/>
          <w:color w:val="000000"/>
          <w:sz w:val="28"/>
        </w:rPr>
        <w:t>
      Себебі_______________________________________________________________</w:t>
      </w:r>
    </w:p>
    <w:p>
      <w:pPr>
        <w:spacing w:after="0"/>
        <w:ind w:left="0"/>
        <w:jc w:val="both"/>
      </w:pPr>
      <w:r>
        <w:rPr>
          <w:rFonts w:ascii="Times New Roman"/>
          <w:b w:val="false"/>
          <w:i w:val="false"/>
          <w:color w:val="000000"/>
          <w:sz w:val="28"/>
        </w:rPr>
        <w:t>
      Түсіндіру үшін қабылдау коммисиясына [білім беру ұйымының атауы] хабарласуларыңызды сұраймыз</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 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 xml:space="preserve">құжаттарын қабылдау және </w:t>
            </w:r>
            <w:r>
              <w:br/>
            </w:r>
            <w:r>
              <w:rPr>
                <w:rFonts w:ascii="Times New Roman"/>
                <w:b w:val="false"/>
                <w:i w:val="false"/>
                <w:color w:val="000000"/>
                <w:sz w:val="20"/>
              </w:rPr>
              <w:t xml:space="preserve">арнайы білім беру ұйымдарына </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_____________________________________________  [МО атауы]</w:t>
      </w:r>
    </w:p>
    <w:bookmarkStart w:name="z112" w:id="91"/>
    <w:p>
      <w:pPr>
        <w:spacing w:after="0"/>
        <w:ind w:left="0"/>
        <w:jc w:val="left"/>
      </w:pPr>
      <w:r>
        <w:rPr>
          <w:rFonts w:ascii="Times New Roman"/>
          <w:b/>
          <w:i w:val="false"/>
          <w:color w:val="000000"/>
        </w:rPr>
        <w:t xml:space="preserve"> Құжаттарды қабылдау және оқуға қабылдау туралы хабарлама</w:t>
      </w:r>
    </w:p>
    <w:bookmarkEnd w:id="91"/>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Құжаттар [білім беру ұйымының атауы] қабылданды. Сіз [күні] № [бұйрық нөмірі] бұйрығына сәйкес [сынып, әдебиет, оқу тілі] қабылдандыңыз.</w:t>
      </w:r>
    </w:p>
    <w:p>
      <w:pPr>
        <w:spacing w:after="0"/>
        <w:ind w:left="0"/>
        <w:jc w:val="both"/>
      </w:pPr>
      <w:r>
        <w:rPr>
          <w:rFonts w:ascii="Times New Roman"/>
          <w:b w:val="false"/>
          <w:i w:val="false"/>
          <w:color w:val="000000"/>
          <w:sz w:val="28"/>
        </w:rPr>
        <w:t>
      Сізден [мектеп атауы] баруыңызды сұраймыз_____________________</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5-қосымша</w:t>
            </w:r>
          </w:p>
        </w:tc>
      </w:tr>
    </w:tbl>
    <w:bookmarkStart w:name="z114" w:id="92"/>
    <w:p>
      <w:pPr>
        <w:spacing w:after="0"/>
        <w:ind w:left="0"/>
        <w:jc w:val="left"/>
      </w:pPr>
      <w:r>
        <w:rPr>
          <w:rFonts w:ascii="Times New Roman"/>
          <w:b/>
          <w:i w:val="false"/>
          <w:color w:val="000000"/>
        </w:rPr>
        <w:t xml:space="preserve"> Қазақстан Республикасы Білім және ғылым министрінің күші жойылатын кейбір бұйрықтарының тізімі</w:t>
      </w:r>
    </w:p>
    <w:bookmarkEnd w:id="92"/>
    <w:bookmarkStart w:name="z115" w:id="93"/>
    <w:p>
      <w:pPr>
        <w:spacing w:after="0"/>
        <w:ind w:left="0"/>
        <w:jc w:val="both"/>
      </w:pPr>
      <w:r>
        <w:rPr>
          <w:rFonts w:ascii="Times New Roman"/>
          <w:b w:val="false"/>
          <w:i w:val="false"/>
          <w:color w:val="000000"/>
          <w:sz w:val="28"/>
        </w:rPr>
        <w:t xml:space="preserve">
      1.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11047 тіркелген, Қазақстан Республикасы нормативтік құқықтық актілерінің "Әділет" ақпараттық-құқықтық жүйесінде 2015 жылғы 22 мамырда жарияланған).</w:t>
      </w:r>
    </w:p>
    <w:bookmarkEnd w:id="93"/>
    <w:bookmarkStart w:name="z116" w:id="94"/>
    <w:p>
      <w:pPr>
        <w:spacing w:after="0"/>
        <w:ind w:left="0"/>
        <w:jc w:val="both"/>
      </w:pPr>
      <w:r>
        <w:rPr>
          <w:rFonts w:ascii="Times New Roman"/>
          <w:b w:val="false"/>
          <w:i w:val="false"/>
          <w:color w:val="000000"/>
          <w:sz w:val="28"/>
        </w:rPr>
        <w:t xml:space="preserve">
      2.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бұйрығына өзгерістер мен толықтырулар енгізу туралы" Қазақстан Республикасы Білім және ғылым министрінің 2018 жылғы 13 қыркүйектегі № 462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125325 тіркелген, Қазақстан Республикасы нормативтік құқықтық актілерінің "Әділет" ақпараттық-құқықтық жүйесінде 2018 жылғы 25 қазанда жарияланған).</w:t>
      </w:r>
    </w:p>
    <w:bookmarkEnd w:id="94"/>
    <w:bookmarkStart w:name="z117" w:id="95"/>
    <w:p>
      <w:pPr>
        <w:spacing w:after="0"/>
        <w:ind w:left="0"/>
        <w:jc w:val="both"/>
      </w:pPr>
      <w:r>
        <w:rPr>
          <w:rFonts w:ascii="Times New Roman"/>
          <w:b w:val="false"/>
          <w:i w:val="false"/>
          <w:color w:val="000000"/>
          <w:sz w:val="28"/>
        </w:rPr>
        <w:t xml:space="preserve">
      3."Кемтар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 стандартын бекіту туралы" Қазақстан Республикасы Білім және ғылым министрінің 2017 жылғы 14 наурыздағы № 120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113285 тіркелген, Қазақстан Республикасы нормативтік құқықтық актілерінің "Әділет" ақпараттық-құқықтық жүйесінде 2017 жылғы 17 шілдеде жарияланған).</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