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b749c" w14:textId="79b74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2008 жылғы 25 қаңтардағы N 64 Қаулысы.</w:t>
      </w:r>
    </w:p>
    <w:p>
      <w:pPr>
        <w:spacing w:after="0"/>
        <w:ind w:left="0"/>
        <w:jc w:val="both"/>
      </w:pPr>
      <w:r>
        <w:rPr>
          <w:rFonts w:ascii="Times New Roman"/>
          <w:b w:val="false"/>
          <w:i w:val="false"/>
          <w:color w:val="ff0000"/>
          <w:sz w:val="28"/>
        </w:rPr>
        <w:t xml:space="preserve">
      Ескерту. Тақырып жаңа редакцияда - ҚР Үкіметінің 2012.02.22 </w:t>
      </w:r>
      <w:r>
        <w:rPr>
          <w:rFonts w:ascii="Times New Roman"/>
          <w:b w:val="false"/>
          <w:i w:val="false"/>
          <w:color w:val="ff0000"/>
          <w:sz w:val="28"/>
        </w:rPr>
        <w:t>№ 255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2012.02.22 </w:t>
      </w:r>
      <w:r>
        <w:rPr>
          <w:rFonts w:ascii="Times New Roman"/>
          <w:b w:val="false"/>
          <w:i w:val="false"/>
          <w:color w:val="000000"/>
          <w:sz w:val="28"/>
        </w:rPr>
        <w:t>№ 255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Мыналардың: </w:t>
      </w:r>
    </w:p>
    <w:bookmarkEnd w:id="2"/>
    <w:p>
      <w:pPr>
        <w:spacing w:after="0"/>
        <w:ind w:left="0"/>
        <w:jc w:val="both"/>
      </w:pPr>
      <w:r>
        <w:rPr>
          <w:rFonts w:ascii="Times New Roman"/>
          <w:b w:val="false"/>
          <w:i w:val="false"/>
          <w:color w:val="000000"/>
          <w:sz w:val="28"/>
        </w:rPr>
        <w:t xml:space="preserve">
      1) "Қазақстан Республикасында орта білім жүйесін одан әрі реформалау жөніндегі шаралар туралы" Қазақстан Республикасы Үкіметінің 1998 жылғы 28 тамыздағы N 812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1998 ж., N 29, 258-құжат), 1-тармағының, 3-тармағы 2) тармақшасының; </w:t>
      </w:r>
    </w:p>
    <w:bookmarkStart w:name="z4" w:id="3"/>
    <w:p>
      <w:pPr>
        <w:spacing w:after="0"/>
        <w:ind w:left="0"/>
        <w:jc w:val="both"/>
      </w:pPr>
      <w:r>
        <w:rPr>
          <w:rFonts w:ascii="Times New Roman"/>
          <w:b w:val="false"/>
          <w:i w:val="false"/>
          <w:color w:val="000000"/>
          <w:sz w:val="28"/>
        </w:rPr>
        <w:t xml:space="preserve">
      2) "Қазақстан Республикасы Үкіметінің 1998 жылғы 28 тамыздағы N 812 қаулысына өзгерістер енгізу туралы" Қазақстан Республикасы Үкіметінің 2000 жылғы 10 шілдедегі N 1047 </w:t>
      </w:r>
      <w:r>
        <w:rPr>
          <w:rFonts w:ascii="Times New Roman"/>
          <w:b w:val="false"/>
          <w:i w:val="false"/>
          <w:color w:val="000000"/>
          <w:sz w:val="28"/>
        </w:rPr>
        <w:t xml:space="preserve">қаулысының </w:t>
      </w:r>
      <w:r>
        <w:rPr>
          <w:rFonts w:ascii="Times New Roman"/>
          <w:b w:val="false"/>
          <w:i w:val="false"/>
          <w:color w:val="000000"/>
          <w:sz w:val="28"/>
        </w:rPr>
        <w:t xml:space="preserve">1-тармағы 3) тармақшасының күші жойылды деп танылсын. </w:t>
      </w:r>
    </w:p>
    <w:bookmarkEnd w:id="3"/>
    <w:bookmarkStart w:name="z5" w:id="4"/>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және ресми жариялануы тиіс. </w:t>
      </w:r>
    </w:p>
    <w:bookmarkEnd w:id="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25 қаңтардағы</w:t>
            </w:r>
            <w:r>
              <w:br/>
            </w:r>
            <w:r>
              <w:rPr>
                <w:rFonts w:ascii="Times New Roman"/>
                <w:b w:val="false"/>
                <w:i w:val="false"/>
                <w:color w:val="000000"/>
                <w:sz w:val="20"/>
              </w:rPr>
              <w:t>N 64 қаулысымен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Үкіметінің 30.12.2019 </w:t>
      </w:r>
      <w:r>
        <w:rPr>
          <w:rFonts w:ascii="Times New Roman"/>
          <w:b w:val="false"/>
          <w:i w:val="false"/>
          <w:color w:val="ff0000"/>
          <w:sz w:val="28"/>
        </w:rPr>
        <w:t>№ 1005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Осы Қағидалар "Білім туралы" 2007 жылғы 27 шілдедегі Қазақстан Республикасының Заңы 4-бабының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әзірленген және мемлекеттік білім беру мекемелерінің білім алушылары мен тәрбиеленушілерінің мынадай санаттарына:</w:t>
      </w:r>
    </w:p>
    <w:bookmarkEnd w:id="7"/>
    <w:bookmarkStart w:name="z9" w:id="8"/>
    <w:p>
      <w:pPr>
        <w:spacing w:after="0"/>
        <w:ind w:left="0"/>
        <w:jc w:val="both"/>
      </w:pPr>
      <w:r>
        <w:rPr>
          <w:rFonts w:ascii="Times New Roman"/>
          <w:b w:val="false"/>
          <w:i w:val="false"/>
          <w:color w:val="000000"/>
          <w:sz w:val="28"/>
        </w:rPr>
        <w:t>
      1) мемлекеттік атаулы әлеуметтік көмек алуға құқығы бар отбасылардан шыққан балаларға;</w:t>
      </w:r>
    </w:p>
    <w:bookmarkEnd w:id="8"/>
    <w:bookmarkStart w:name="z10" w:id="9"/>
    <w:p>
      <w:pPr>
        <w:spacing w:after="0"/>
        <w:ind w:left="0"/>
        <w:jc w:val="both"/>
      </w:pPr>
      <w:r>
        <w:rPr>
          <w:rFonts w:ascii="Times New Roman"/>
          <w:b w:val="false"/>
          <w:i w:val="false"/>
          <w:color w:val="000000"/>
          <w:sz w:val="28"/>
        </w:rPr>
        <w:t>
      2)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балаларға;</w:t>
      </w:r>
    </w:p>
    <w:bookmarkEnd w:id="9"/>
    <w:bookmarkStart w:name="z11" w:id="10"/>
    <w:p>
      <w:pPr>
        <w:spacing w:after="0"/>
        <w:ind w:left="0"/>
        <w:jc w:val="both"/>
      </w:pPr>
      <w:r>
        <w:rPr>
          <w:rFonts w:ascii="Times New Roman"/>
          <w:b w:val="false"/>
          <w:i w:val="false"/>
          <w:color w:val="000000"/>
          <w:sz w:val="28"/>
        </w:rPr>
        <w:t>
      3) жетім балаларға, ата-анасының қамқорлығынсыз қалып, отбасыларда тұратын балаларға;</w:t>
      </w:r>
    </w:p>
    <w:bookmarkEnd w:id="10"/>
    <w:bookmarkStart w:name="z12" w:id="11"/>
    <w:p>
      <w:pPr>
        <w:spacing w:after="0"/>
        <w:ind w:left="0"/>
        <w:jc w:val="both"/>
      </w:pPr>
      <w:r>
        <w:rPr>
          <w:rFonts w:ascii="Times New Roman"/>
          <w:b w:val="false"/>
          <w:i w:val="false"/>
          <w:color w:val="000000"/>
          <w:sz w:val="28"/>
        </w:rPr>
        <w:t>
      4) төтенше жағдайлардың салдарынан шұғыл жәрдемді талап ететін отбасылардан шыққан балаларға;</w:t>
      </w:r>
    </w:p>
    <w:bookmarkEnd w:id="11"/>
    <w:bookmarkStart w:name="z13" w:id="12"/>
    <w:p>
      <w:pPr>
        <w:spacing w:after="0"/>
        <w:ind w:left="0"/>
        <w:jc w:val="both"/>
      </w:pPr>
      <w:r>
        <w:rPr>
          <w:rFonts w:ascii="Times New Roman"/>
          <w:b w:val="false"/>
          <w:i w:val="false"/>
          <w:color w:val="000000"/>
          <w:sz w:val="28"/>
        </w:rPr>
        <w:t>
      5) білім беру ұйымының алқалы басқару органы айқындайтын білім алушылар мен тәрбиеленушілердің өзге де санаттарына (бұдан әрі – білім алушылар мен тәрбиеленушілер) қаржылай және материалдық көмек көрсетуге бөлінетін қаражатты қалыптастыру, жұмсау бағыты мен есепке алу тәртібін айқындайды.</w:t>
      </w:r>
    </w:p>
    <w:bookmarkEnd w:id="12"/>
    <w:p>
      <w:pPr>
        <w:spacing w:after="0"/>
        <w:ind w:left="0"/>
        <w:jc w:val="both"/>
      </w:pPr>
      <w:r>
        <w:rPr>
          <w:rFonts w:ascii="Times New Roman"/>
          <w:b w:val="false"/>
          <w:i w:val="false"/>
          <w:color w:val="000000"/>
          <w:sz w:val="28"/>
        </w:rPr>
        <w:t>
      Қамқоршылық кеңес білім беру ұйымының алқалы басқару органы болып табылады.</w:t>
      </w:r>
    </w:p>
    <w:bookmarkStart w:name="z14" w:id="13"/>
    <w:p>
      <w:pPr>
        <w:spacing w:after="0"/>
        <w:ind w:left="0"/>
        <w:jc w:val="left"/>
      </w:pPr>
      <w:r>
        <w:rPr>
          <w:rFonts w:ascii="Times New Roman"/>
          <w:b/>
          <w:i w:val="false"/>
          <w:color w:val="000000"/>
        </w:rPr>
        <w:t xml:space="preserve"> 2-тарау. Мемлекеттік білім беру мекемелерінің білім алушылары мен тәрбиеленушілеріне қаржылай және материалдық көмек көрсетуге бөлінетін қаражатты қалыптастыру, жұмсау бағыты мен есепке алу тәртібі</w:t>
      </w:r>
    </w:p>
    <w:bookmarkEnd w:id="13"/>
    <w:bookmarkStart w:name="z15" w:id="14"/>
    <w:p>
      <w:pPr>
        <w:spacing w:after="0"/>
        <w:ind w:left="0"/>
        <w:jc w:val="both"/>
      </w:pPr>
      <w:r>
        <w:rPr>
          <w:rFonts w:ascii="Times New Roman"/>
          <w:b w:val="false"/>
          <w:i w:val="false"/>
          <w:color w:val="000000"/>
          <w:sz w:val="28"/>
        </w:rPr>
        <w:t>
      2. Білім алушылар мен тәрбиеленушілерге қаржылай және материалдық көмек көрсетуге бағытталатын қаражат көлемі кепілдендірілген әлеуметтік пакетпен қамтамасыз ету қажеттілігін ескере отырып, мемлекеттік білім беру мекемелері арасында осы Қағидалардың 1-тармағында көрсетілген санаттарға жатқызылған білім алушылар мен тәрбиеленушілердің контингентіне барабар бөлінеді.</w:t>
      </w:r>
    </w:p>
    <w:bookmarkEnd w:id="14"/>
    <w:bookmarkStart w:name="z16" w:id="15"/>
    <w:p>
      <w:pPr>
        <w:spacing w:after="0"/>
        <w:ind w:left="0"/>
        <w:jc w:val="both"/>
      </w:pPr>
      <w:r>
        <w:rPr>
          <w:rFonts w:ascii="Times New Roman"/>
          <w:b w:val="false"/>
          <w:i w:val="false"/>
          <w:color w:val="000000"/>
          <w:sz w:val="28"/>
        </w:rPr>
        <w:t xml:space="preserve">
      3. Кепілдендірілген әлеуметтік пакет түріндегі материалдық көмек осы Қағидалардың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білім алушылар мен тәрбиеленушілерге беріледі. Кепілдендірілген әлеуметтік пакет шеңберінде ұсынылатын материалдық көмектің түрлері мен көлемдері заңнамада айқындалады.</w:t>
      </w:r>
    </w:p>
    <w:bookmarkEnd w:id="15"/>
    <w:bookmarkStart w:name="z17" w:id="16"/>
    <w:p>
      <w:pPr>
        <w:spacing w:after="0"/>
        <w:ind w:left="0"/>
        <w:jc w:val="both"/>
      </w:pPr>
      <w:r>
        <w:rPr>
          <w:rFonts w:ascii="Times New Roman"/>
          <w:b w:val="false"/>
          <w:i w:val="false"/>
          <w:color w:val="000000"/>
          <w:sz w:val="28"/>
        </w:rPr>
        <w:t>
      Кепілдендірілген әлеуметтік пакеттен тыс қаржылай және материалдық көмек:</w:t>
      </w:r>
    </w:p>
    <w:bookmarkEnd w:id="16"/>
    <w:bookmarkStart w:name="z18" w:id="17"/>
    <w:p>
      <w:pPr>
        <w:spacing w:after="0"/>
        <w:ind w:left="0"/>
        <w:jc w:val="both"/>
      </w:pPr>
      <w:r>
        <w:rPr>
          <w:rFonts w:ascii="Times New Roman"/>
          <w:b w:val="false"/>
          <w:i w:val="false"/>
          <w:color w:val="000000"/>
          <w:sz w:val="28"/>
        </w:rPr>
        <w:t>
      1) киім, аяқ киім, мектеп-жазу құралдарын сатып алуды;</w:t>
      </w:r>
    </w:p>
    <w:bookmarkEnd w:id="17"/>
    <w:bookmarkStart w:name="z19" w:id="18"/>
    <w:p>
      <w:pPr>
        <w:spacing w:after="0"/>
        <w:ind w:left="0"/>
        <w:jc w:val="both"/>
      </w:pPr>
      <w:r>
        <w:rPr>
          <w:rFonts w:ascii="Times New Roman"/>
          <w:b w:val="false"/>
          <w:i w:val="false"/>
          <w:color w:val="000000"/>
          <w:sz w:val="28"/>
        </w:rPr>
        <w:t>
      2) оқу орны бойынша тамақтандыруды ұйымдастыруды;</w:t>
      </w:r>
    </w:p>
    <w:bookmarkEnd w:id="18"/>
    <w:bookmarkStart w:name="z20" w:id="19"/>
    <w:p>
      <w:pPr>
        <w:spacing w:after="0"/>
        <w:ind w:left="0"/>
        <w:jc w:val="both"/>
      </w:pPr>
      <w:r>
        <w:rPr>
          <w:rFonts w:ascii="Times New Roman"/>
          <w:b w:val="false"/>
          <w:i w:val="false"/>
          <w:color w:val="000000"/>
          <w:sz w:val="28"/>
        </w:rPr>
        <w:t>
      3) қаржылай көмек көрсетуді;</w:t>
      </w:r>
    </w:p>
    <w:bookmarkEnd w:id="19"/>
    <w:bookmarkStart w:name="z21" w:id="20"/>
    <w:p>
      <w:pPr>
        <w:spacing w:after="0"/>
        <w:ind w:left="0"/>
        <w:jc w:val="both"/>
      </w:pPr>
      <w:r>
        <w:rPr>
          <w:rFonts w:ascii="Times New Roman"/>
          <w:b w:val="false"/>
          <w:i w:val="false"/>
          <w:color w:val="000000"/>
          <w:sz w:val="28"/>
        </w:rPr>
        <w:t>
      4) оқушылардың мәдени-бұқаралық және спорттық іс-шараларға қатысуын көздейді.</w:t>
      </w:r>
    </w:p>
    <w:bookmarkEnd w:id="20"/>
    <w:bookmarkStart w:name="z22" w:id="21"/>
    <w:p>
      <w:pPr>
        <w:spacing w:after="0"/>
        <w:ind w:left="0"/>
        <w:jc w:val="both"/>
      </w:pPr>
      <w:r>
        <w:rPr>
          <w:rFonts w:ascii="Times New Roman"/>
          <w:b w:val="false"/>
          <w:i w:val="false"/>
          <w:color w:val="000000"/>
          <w:sz w:val="28"/>
        </w:rPr>
        <w:t xml:space="preserve">
      Қаржылай көмек көрсетуге арналған қаражатты жұмсау осы Қағидалардың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білім алушылар мен тәрбиеленушілер үшін жүзеге асырылады.</w:t>
      </w:r>
    </w:p>
    <w:bookmarkEnd w:id="21"/>
    <w:p>
      <w:pPr>
        <w:spacing w:after="0"/>
        <w:ind w:left="0"/>
        <w:jc w:val="both"/>
      </w:pPr>
      <w:r>
        <w:rPr>
          <w:rFonts w:ascii="Times New Roman"/>
          <w:b w:val="false"/>
          <w:i w:val="false"/>
          <w:color w:val="000000"/>
          <w:sz w:val="28"/>
        </w:rPr>
        <w:t>
      Оқитын жерінде бір рет тамақтандыруды ұйымдастыру қаражатты жұмсаудың басым бағыты болып табылады.</w:t>
      </w:r>
    </w:p>
    <w:p>
      <w:pPr>
        <w:spacing w:after="0"/>
        <w:ind w:left="0"/>
        <w:jc w:val="both"/>
      </w:pPr>
      <w:r>
        <w:rPr>
          <w:rFonts w:ascii="Times New Roman"/>
          <w:b w:val="false"/>
          <w:i w:val="false"/>
          <w:color w:val="000000"/>
          <w:sz w:val="28"/>
        </w:rPr>
        <w:t>
      Киім, аяқ киім, мектеп-жазу құралдарын сатып алу 1 (бір) білім алушыға немесе тәрбиеленушіге есептегенде жергілікті бюджеттен бөлінген қаражат шегінде жүзеге асырылады.</w:t>
      </w:r>
    </w:p>
    <w:p>
      <w:pPr>
        <w:spacing w:after="0"/>
        <w:ind w:left="0"/>
        <w:jc w:val="both"/>
      </w:pPr>
      <w:r>
        <w:rPr>
          <w:rFonts w:ascii="Times New Roman"/>
          <w:b w:val="false"/>
          <w:i w:val="false"/>
          <w:color w:val="000000"/>
          <w:sz w:val="28"/>
        </w:rPr>
        <w:t>
      Жергілікті өкілді органдар жеңілдікпен жол жүруді ұйымдастыру, сондай-ақ қала сыртындағы және мектеп жанындағы лагерьлерге жолдамалар беру үшін жергілікті бюджеттерде қосымша қаражат көздеуге құқылы.</w:t>
      </w:r>
    </w:p>
    <w:p>
      <w:pPr>
        <w:spacing w:after="0"/>
        <w:ind w:left="0"/>
        <w:jc w:val="both"/>
      </w:pPr>
      <w:r>
        <w:rPr>
          <w:rFonts w:ascii="Times New Roman"/>
          <w:b w:val="false"/>
          <w:i w:val="false"/>
          <w:color w:val="000000"/>
          <w:sz w:val="28"/>
        </w:rPr>
        <w:t>
      Қала сыртындағы және мектеп жанындағы демалыс лагерьлеріне жолдама алу, сондай-ақ білім алушылардың мәдени-бұқаралық және спорттық іс-шараларға қатысуы осы Қағидалардың 1-тармағының 1) тармақшасында көрсетілген білім алушылар мен тәрбиеленушілерге де қолданылады.</w:t>
      </w:r>
    </w:p>
    <w:bookmarkStart w:name="z23" w:id="22"/>
    <w:p>
      <w:pPr>
        <w:spacing w:after="0"/>
        <w:ind w:left="0"/>
        <w:jc w:val="both"/>
      </w:pPr>
      <w:r>
        <w:rPr>
          <w:rFonts w:ascii="Times New Roman"/>
          <w:b w:val="false"/>
          <w:i w:val="false"/>
          <w:color w:val="000000"/>
          <w:sz w:val="28"/>
        </w:rPr>
        <w:t>
      4. Білім алушылар мен тәрбиеленушілерге қаржылай және материалдық көмек көрсетуге қаражат ата-аналарының немесе оларды алмастыратын адамдардың не кәмелеттік жасқа жеткен білім алушының өтініші негізінде бөлінеді.</w:t>
      </w:r>
    </w:p>
    <w:bookmarkEnd w:id="22"/>
    <w:p>
      <w:pPr>
        <w:spacing w:after="0"/>
        <w:ind w:left="0"/>
        <w:jc w:val="both"/>
      </w:pPr>
      <w:r>
        <w:rPr>
          <w:rFonts w:ascii="Times New Roman"/>
          <w:b w:val="false"/>
          <w:i w:val="false"/>
          <w:color w:val="000000"/>
          <w:sz w:val="28"/>
        </w:rPr>
        <w:t>
      Ата-аналардың немесе оларды алмастыратын адамдардың не кәмелеттік жасқа жеткен білім алушының өтініші осы Қағидаларға қосымшаға сәйкес нысан бойынша бірінші басшының атына білім беру ұйымына беріледі.</w:t>
      </w:r>
    </w:p>
    <w:p>
      <w:pPr>
        <w:spacing w:after="0"/>
        <w:ind w:left="0"/>
        <w:jc w:val="both"/>
      </w:pPr>
      <w:r>
        <w:rPr>
          <w:rFonts w:ascii="Times New Roman"/>
          <w:b w:val="false"/>
          <w:i w:val="false"/>
          <w:color w:val="000000"/>
          <w:sz w:val="28"/>
        </w:rPr>
        <w:t>
      Өтінішті алқалы орган өтінішті алған күннен бастап күнтізбелік 15 күн ішінде қарайды.</w:t>
      </w:r>
    </w:p>
    <w:bookmarkStart w:name="z24" w:id="23"/>
    <w:p>
      <w:pPr>
        <w:spacing w:after="0"/>
        <w:ind w:left="0"/>
        <w:jc w:val="both"/>
      </w:pPr>
      <w:r>
        <w:rPr>
          <w:rFonts w:ascii="Times New Roman"/>
          <w:b w:val="false"/>
          <w:i w:val="false"/>
          <w:color w:val="000000"/>
          <w:sz w:val="28"/>
        </w:rPr>
        <w:t>
      Ата-аналардың немесе оларды алмастыратын адамдардың не кәмелеттік жасқа толған білім алушының өтінішіне мынадай растау құжаттары қоса беріледі:</w:t>
      </w:r>
    </w:p>
    <w:bookmarkEnd w:id="23"/>
    <w:bookmarkStart w:name="z25" w:id="24"/>
    <w:p>
      <w:pPr>
        <w:spacing w:after="0"/>
        <w:ind w:left="0"/>
        <w:jc w:val="both"/>
      </w:pPr>
      <w:r>
        <w:rPr>
          <w:rFonts w:ascii="Times New Roman"/>
          <w:b w:val="false"/>
          <w:i w:val="false"/>
          <w:color w:val="000000"/>
          <w:sz w:val="28"/>
        </w:rPr>
        <w:t>
      1) осы Қағидалардың 1-тармағының 1) тармақшасында көрсетілген санаттағы тұлғалар үшін өтініш иесінің (отбасының) жергілікті атқарушы органдар ұсынатын мемлекеттік атаулы әлеуметтік көмек алушыларға тиесілілігін растайтын анықтама;</w:t>
      </w:r>
    </w:p>
    <w:bookmarkEnd w:id="24"/>
    <w:bookmarkStart w:name="z26" w:id="25"/>
    <w:p>
      <w:pPr>
        <w:spacing w:after="0"/>
        <w:ind w:left="0"/>
        <w:jc w:val="both"/>
      </w:pPr>
      <w:r>
        <w:rPr>
          <w:rFonts w:ascii="Times New Roman"/>
          <w:b w:val="false"/>
          <w:i w:val="false"/>
          <w:color w:val="000000"/>
          <w:sz w:val="28"/>
        </w:rPr>
        <w:t xml:space="preserve">
      2) осы Қағидалардың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санаттағы тұлғалар үшін алынған табысы туралы алынған мәліметтер (жұмыс істейтін ата-аналардың немесе оларды алмастыратын адамдардың жалақысын, кәсіпкерлік және өзге де қызмет түрлерінен түсетін табыс, балаларға және асырауындағы өзге де адамдарға алименттер түріндегі табыс);</w:t>
      </w:r>
    </w:p>
    <w:bookmarkEnd w:id="25"/>
    <w:bookmarkStart w:name="z27" w:id="26"/>
    <w:p>
      <w:pPr>
        <w:spacing w:after="0"/>
        <w:ind w:left="0"/>
        <w:jc w:val="both"/>
      </w:pPr>
      <w:r>
        <w:rPr>
          <w:rFonts w:ascii="Times New Roman"/>
          <w:b w:val="false"/>
          <w:i w:val="false"/>
          <w:color w:val="000000"/>
          <w:sz w:val="28"/>
        </w:rPr>
        <w:t>
      3) осы Қағидалардың 1-тармағының 3) тармақшасында көрсетілген санаттағы адамдар үшін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p>
    <w:bookmarkEnd w:id="26"/>
    <w:bookmarkStart w:name="z28" w:id="27"/>
    <w:p>
      <w:pPr>
        <w:spacing w:after="0"/>
        <w:ind w:left="0"/>
        <w:jc w:val="both"/>
      </w:pPr>
      <w:r>
        <w:rPr>
          <w:rFonts w:ascii="Times New Roman"/>
          <w:b w:val="false"/>
          <w:i w:val="false"/>
          <w:color w:val="000000"/>
          <w:sz w:val="28"/>
        </w:rPr>
        <w:t>
      4) осы Қағидалардың 1-тармағының 4) және 5) тармақшаларында көрсетілген санаттарды отбасының материалдық-тұрмыстық жағдайын тексеру негізінде алқалы орган айқындайды. Көрсетілген санаттарға қаржылай және материалдық көмек көрсету туралы шешім қабылдау үшін қажет болған жағдайда алқалы орган қажетті құжаттарды сұратады.</w:t>
      </w:r>
    </w:p>
    <w:bookmarkEnd w:id="27"/>
    <w:p>
      <w:pPr>
        <w:spacing w:after="0"/>
        <w:ind w:left="0"/>
        <w:jc w:val="both"/>
      </w:pPr>
      <w:r>
        <w:rPr>
          <w:rFonts w:ascii="Times New Roman"/>
          <w:b w:val="false"/>
          <w:i w:val="false"/>
          <w:color w:val="000000"/>
          <w:sz w:val="28"/>
        </w:rPr>
        <w:t>
      Жан басына шаққандағы орташа табысы күнкөріс деңгейінен төмен, мемлекеттік атаулы әлеуметтік көмек алмайтын отбасылардың жан басына шаққандағы орташа табысы қаржылай және материалдық көмек көрсетуге қаражат тағайындауға (өтініш берген айды қоса алғанда) өтініш берген сәтке дейінгі табыс сомасын жыл басынан айлар санына және отбасы мүшелерінің санына бөлу арқылы айқындалады.</w:t>
      </w:r>
    </w:p>
    <w:p>
      <w:pPr>
        <w:spacing w:after="0"/>
        <w:ind w:left="0"/>
        <w:jc w:val="both"/>
      </w:pPr>
      <w:r>
        <w:rPr>
          <w:rFonts w:ascii="Times New Roman"/>
          <w:b w:val="false"/>
          <w:i w:val="false"/>
          <w:color w:val="000000"/>
          <w:sz w:val="28"/>
        </w:rPr>
        <w:t>
      Отбасы құрамындағы орташа жан басына шаққандағы табысты есептеу кезінде ата-аналар (асырап алушылар) және олардың асырауындағы жасы 18-ге толмаған балалар ескеріледі.</w:t>
      </w:r>
    </w:p>
    <w:bookmarkStart w:name="z29" w:id="28"/>
    <w:p>
      <w:pPr>
        <w:spacing w:after="0"/>
        <w:ind w:left="0"/>
        <w:jc w:val="both"/>
      </w:pPr>
      <w:r>
        <w:rPr>
          <w:rFonts w:ascii="Times New Roman"/>
          <w:b w:val="false"/>
          <w:i w:val="false"/>
          <w:color w:val="000000"/>
          <w:sz w:val="28"/>
        </w:rPr>
        <w:t>
      5. Білім алушылар мен тәрбиеленушілерге қаржылай және материалдық көмек көрсетуге бөлінетін қаражаттың жұмсалуы білім беру ұйымында құрылған алқалы басқару органдарымен келісу бойынша қабылданатын білім беру ұйымының бірінші басшысының шешімімен бекітіледі.</w:t>
      </w:r>
    </w:p>
    <w:bookmarkEnd w:id="28"/>
    <w:p>
      <w:pPr>
        <w:spacing w:after="0"/>
        <w:ind w:left="0"/>
        <w:jc w:val="both"/>
      </w:pPr>
      <w:r>
        <w:rPr>
          <w:rFonts w:ascii="Times New Roman"/>
          <w:b w:val="false"/>
          <w:i w:val="false"/>
          <w:color w:val="000000"/>
          <w:sz w:val="28"/>
        </w:rPr>
        <w:t>
      Білім алушылар мен тәрбиеленушілерге материалдық көмек көрсетуді білім беру ұйымдары, оның ішінде Қазақстан Республикасының ұлттық кәсіпкерлер палатасы ұсынған өнім берушілер қатарынан көрсетілетін қызметті жеткізушілерді материалдық көмек алушылардың дербес таңдауын көздейтін электрондық жеткізгіштер мен бағдарламалық, техникалық құралдарды пайдалана отырып жүзеге асырады.</w:t>
      </w:r>
    </w:p>
    <w:bookmarkStart w:name="z30" w:id="29"/>
    <w:p>
      <w:pPr>
        <w:spacing w:after="0"/>
        <w:ind w:left="0"/>
        <w:jc w:val="both"/>
      </w:pPr>
      <w:r>
        <w:rPr>
          <w:rFonts w:ascii="Times New Roman"/>
          <w:b w:val="false"/>
          <w:i w:val="false"/>
          <w:color w:val="000000"/>
          <w:sz w:val="28"/>
        </w:rPr>
        <w:t>
      6. Білім алушылар мен тәрбиеленушілерге қаржылай және материалдық көмек көрсетуге бөлінетін қаражаттың нысаналы жұмсалуын білім беру ұйымдарының бірінші басшылары қамтамасыз етеді.</w:t>
      </w:r>
    </w:p>
    <w:bookmarkEnd w:id="29"/>
    <w:bookmarkStart w:name="z31" w:id="30"/>
    <w:p>
      <w:pPr>
        <w:spacing w:after="0"/>
        <w:ind w:left="0"/>
        <w:jc w:val="both"/>
      </w:pPr>
      <w:r>
        <w:rPr>
          <w:rFonts w:ascii="Times New Roman"/>
          <w:b w:val="false"/>
          <w:i w:val="false"/>
          <w:color w:val="000000"/>
          <w:sz w:val="28"/>
        </w:rPr>
        <w:t>
      7. Білім алушылар мен тәрбиеленушілерге қаржылай және материалдық көмек көрсетуге бөлінетін қаражаттың түсімдерін және пайдаланылуын есепке алуды білім беру ұйымының немесе органның қаржы қызметі жүзеге асырады.</w:t>
      </w:r>
    </w:p>
    <w:bookmarkEnd w:id="30"/>
    <w:p>
      <w:pPr>
        <w:spacing w:after="0"/>
        <w:ind w:left="0"/>
        <w:jc w:val="both"/>
      </w:pPr>
      <w:r>
        <w:rPr>
          <w:rFonts w:ascii="Times New Roman"/>
          <w:b w:val="false"/>
          <w:i w:val="false"/>
          <w:color w:val="000000"/>
          <w:sz w:val="28"/>
        </w:rPr>
        <w:t>
      Білім беру ұйымдары жыл сайын 20 қыркүйекке және 20 қаңтарға дейінгі мерзімде жергілікті атқарушы органға жүргізілген жұмыстың қорытындысы бойынша есептілікті еркін нысанда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мекемелерінің мемлекеттік</w:t>
            </w:r>
            <w:r>
              <w:br/>
            </w:r>
            <w:r>
              <w:rPr>
                <w:rFonts w:ascii="Times New Roman"/>
                <w:b w:val="false"/>
                <w:i w:val="false"/>
                <w:color w:val="000000"/>
                <w:sz w:val="20"/>
              </w:rPr>
              <w:t>атаулы әлеуметтік көмек алуға</w:t>
            </w:r>
            <w:r>
              <w:br/>
            </w:r>
            <w:r>
              <w:rPr>
                <w:rFonts w:ascii="Times New Roman"/>
                <w:b w:val="false"/>
                <w:i w:val="false"/>
                <w:color w:val="000000"/>
                <w:sz w:val="20"/>
              </w:rPr>
              <w:t>құқығы бар отбасылардан,</w:t>
            </w:r>
            <w:r>
              <w:br/>
            </w:r>
            <w:r>
              <w:rPr>
                <w:rFonts w:ascii="Times New Roman"/>
                <w:b w:val="false"/>
                <w:i w:val="false"/>
                <w:color w:val="000000"/>
                <w:sz w:val="20"/>
              </w:rPr>
              <w:t>сондай-ақ мемлекеттік атаулы</w:t>
            </w:r>
            <w:r>
              <w:br/>
            </w:r>
            <w:r>
              <w:rPr>
                <w:rFonts w:ascii="Times New Roman"/>
                <w:b w:val="false"/>
                <w:i w:val="false"/>
                <w:color w:val="000000"/>
                <w:sz w:val="20"/>
              </w:rPr>
              <w:t>әлеуметтік көмек алмайтын, жан</w:t>
            </w:r>
            <w:r>
              <w:br/>
            </w:r>
            <w:r>
              <w:rPr>
                <w:rFonts w:ascii="Times New Roman"/>
                <w:b w:val="false"/>
                <w:i w:val="false"/>
                <w:color w:val="000000"/>
                <w:sz w:val="20"/>
              </w:rPr>
              <w:t>басына шаққандағы табысы ең</w:t>
            </w:r>
            <w:r>
              <w:br/>
            </w:r>
            <w:r>
              <w:rPr>
                <w:rFonts w:ascii="Times New Roman"/>
                <w:b w:val="false"/>
                <w:i w:val="false"/>
                <w:color w:val="000000"/>
                <w:sz w:val="20"/>
              </w:rPr>
              <w:t>төменгі күнкөріс деңгейінің</w:t>
            </w:r>
            <w:r>
              <w:br/>
            </w:r>
            <w:r>
              <w:rPr>
                <w:rFonts w:ascii="Times New Roman"/>
                <w:b w:val="false"/>
                <w:i w:val="false"/>
                <w:color w:val="000000"/>
                <w:sz w:val="20"/>
              </w:rPr>
              <w:t>шамасынан төмен отбасылардан</w:t>
            </w:r>
            <w:r>
              <w:br/>
            </w:r>
            <w:r>
              <w:rPr>
                <w:rFonts w:ascii="Times New Roman"/>
                <w:b w:val="false"/>
                <w:i w:val="false"/>
                <w:color w:val="000000"/>
                <w:sz w:val="20"/>
              </w:rPr>
              <w:t>шыққан білім алушылары мен</w:t>
            </w:r>
            <w:r>
              <w:br/>
            </w:r>
            <w:r>
              <w:rPr>
                <w:rFonts w:ascii="Times New Roman"/>
                <w:b w:val="false"/>
                <w:i w:val="false"/>
                <w:color w:val="000000"/>
                <w:sz w:val="20"/>
              </w:rPr>
              <w:t>тәрбиеленушілеріне және жетім</w:t>
            </w:r>
            <w:r>
              <w:br/>
            </w:r>
            <w:r>
              <w:rPr>
                <w:rFonts w:ascii="Times New Roman"/>
                <w:b w:val="false"/>
                <w:i w:val="false"/>
                <w:color w:val="000000"/>
                <w:sz w:val="20"/>
              </w:rPr>
              <w:t>балаларға, ата-анасының</w:t>
            </w:r>
            <w:r>
              <w:br/>
            </w:r>
            <w:r>
              <w:rPr>
                <w:rFonts w:ascii="Times New Roman"/>
                <w:b w:val="false"/>
                <w:i w:val="false"/>
                <w:color w:val="000000"/>
                <w:sz w:val="20"/>
              </w:rPr>
              <w:t>қамқорлығынсыз қалып,</w:t>
            </w:r>
            <w:r>
              <w:br/>
            </w:r>
            <w:r>
              <w:rPr>
                <w:rFonts w:ascii="Times New Roman"/>
                <w:b w:val="false"/>
                <w:i w:val="false"/>
                <w:color w:val="000000"/>
                <w:sz w:val="20"/>
              </w:rPr>
              <w:t>отбасыларда тұратын балаларға,</w:t>
            </w:r>
            <w:r>
              <w:br/>
            </w:r>
            <w:r>
              <w:rPr>
                <w:rFonts w:ascii="Times New Roman"/>
                <w:b w:val="false"/>
                <w:i w:val="false"/>
                <w:color w:val="000000"/>
                <w:sz w:val="20"/>
              </w:rPr>
              <w:t>төтенше жағдайлардың</w:t>
            </w:r>
            <w:r>
              <w:br/>
            </w:r>
            <w:r>
              <w:rPr>
                <w:rFonts w:ascii="Times New Roman"/>
                <w:b w:val="false"/>
                <w:i w:val="false"/>
                <w:color w:val="000000"/>
                <w:sz w:val="20"/>
              </w:rPr>
              <w:t>салдарынан шұғыл жәрдемді</w:t>
            </w:r>
            <w:r>
              <w:br/>
            </w:r>
            <w:r>
              <w:rPr>
                <w:rFonts w:ascii="Times New Roman"/>
                <w:b w:val="false"/>
                <w:i w:val="false"/>
                <w:color w:val="000000"/>
                <w:sz w:val="20"/>
              </w:rPr>
              <w:t>талап ететін отбасылардан</w:t>
            </w:r>
            <w:r>
              <w:br/>
            </w:r>
            <w:r>
              <w:rPr>
                <w:rFonts w:ascii="Times New Roman"/>
                <w:b w:val="false"/>
                <w:i w:val="false"/>
                <w:color w:val="000000"/>
                <w:sz w:val="20"/>
              </w:rPr>
              <w:t>шыққан балаларға және өзге де</w:t>
            </w:r>
            <w:r>
              <w:br/>
            </w:r>
            <w:r>
              <w:rPr>
                <w:rFonts w:ascii="Times New Roman"/>
                <w:b w:val="false"/>
                <w:i w:val="false"/>
                <w:color w:val="000000"/>
                <w:sz w:val="20"/>
              </w:rPr>
              <w:t>санаттағы білім алушылар мен</w:t>
            </w:r>
            <w:r>
              <w:br/>
            </w:r>
            <w:r>
              <w:rPr>
                <w:rFonts w:ascii="Times New Roman"/>
                <w:b w:val="false"/>
                <w:i w:val="false"/>
                <w:color w:val="000000"/>
                <w:sz w:val="20"/>
              </w:rPr>
              <w:t>тәрбиеленушілерге қаржылай</w:t>
            </w:r>
            <w:r>
              <w:br/>
            </w:r>
            <w:r>
              <w:rPr>
                <w:rFonts w:ascii="Times New Roman"/>
                <w:b w:val="false"/>
                <w:i w:val="false"/>
                <w:color w:val="000000"/>
                <w:sz w:val="20"/>
              </w:rPr>
              <w:t>және материалдық көмек</w:t>
            </w:r>
            <w:r>
              <w:br/>
            </w:r>
            <w:r>
              <w:rPr>
                <w:rFonts w:ascii="Times New Roman"/>
                <w:b w:val="false"/>
                <w:i w:val="false"/>
                <w:color w:val="000000"/>
                <w:sz w:val="20"/>
              </w:rPr>
              <w:t>көрсетуге бөлінетін қаражатты</w:t>
            </w:r>
            <w:r>
              <w:br/>
            </w:r>
            <w:r>
              <w:rPr>
                <w:rFonts w:ascii="Times New Roman"/>
                <w:b w:val="false"/>
                <w:i w:val="false"/>
                <w:color w:val="000000"/>
                <w:sz w:val="20"/>
              </w:rPr>
              <w:t>қалыптастыру, жұмсау бағыты</w:t>
            </w:r>
            <w:r>
              <w:br/>
            </w:r>
            <w:r>
              <w:rPr>
                <w:rFonts w:ascii="Times New Roman"/>
                <w:b w:val="false"/>
                <w:i w:val="false"/>
                <w:color w:val="000000"/>
                <w:sz w:val="20"/>
              </w:rPr>
              <w:t>мен оларды есепке алу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ұйымының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Т.А.Ә.)</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 сынып оқушысы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(Т.А.Ә.) жалпыға міндетті оқу қорынан</w:t>
      </w:r>
    </w:p>
    <w:p>
      <w:pPr>
        <w:spacing w:after="0"/>
        <w:ind w:left="0"/>
        <w:jc w:val="both"/>
      </w:pPr>
      <w:r>
        <w:rPr>
          <w:rFonts w:ascii="Times New Roman"/>
          <w:b w:val="false"/>
          <w:i w:val="false"/>
          <w:color w:val="000000"/>
          <w:sz w:val="28"/>
        </w:rPr>
        <w:t>
      _____________________________ де материалдық көмек бөлуіңізді сұраймын.</w:t>
      </w:r>
    </w:p>
    <w:p>
      <w:pPr>
        <w:spacing w:after="0"/>
        <w:ind w:left="0"/>
        <w:jc w:val="both"/>
      </w:pPr>
      <w:r>
        <w:rPr>
          <w:rFonts w:ascii="Times New Roman"/>
          <w:b w:val="false"/>
          <w:i w:val="false"/>
          <w:color w:val="000000"/>
          <w:sz w:val="28"/>
        </w:rPr>
        <w:t>
      Себебі, ____________________________________________________________</w:t>
      </w:r>
    </w:p>
    <w:p>
      <w:pPr>
        <w:spacing w:after="0"/>
        <w:ind w:left="0"/>
        <w:jc w:val="both"/>
      </w:pPr>
      <w:r>
        <w:rPr>
          <w:rFonts w:ascii="Times New Roman"/>
          <w:b w:val="false"/>
          <w:i w:val="false"/>
          <w:color w:val="000000"/>
          <w:sz w:val="28"/>
        </w:rPr>
        <w:t>
      (себебі көрсетіледі) 20____ жылғы "___" ___________</w:t>
      </w:r>
    </w:p>
    <w:p>
      <w:pPr>
        <w:spacing w:after="0"/>
        <w:ind w:left="0"/>
        <w:jc w:val="both"/>
      </w:pPr>
      <w:r>
        <w:rPr>
          <w:rFonts w:ascii="Times New Roman"/>
          <w:b w:val="false"/>
          <w:i w:val="false"/>
          <w:color w:val="000000"/>
          <w:sz w:val="28"/>
        </w:rPr>
        <w:t>
      _____________________________ (күні,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