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131b" w14:textId="c2c1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государственных услуг в сфере дошкольного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19 июня 2020 года № 254. Зарегистрирован в Министерстве юстиции Республики Казахстан 22 июня 2020 года № 20883.</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оказания государственных услуг в сфере дошкольного образования.</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образования и науки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w:t>
      </w:r>
    </w:p>
    <w:bookmarkEnd w:id="5"/>
    <w:bookmarkStart w:name="z10" w:id="6"/>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 </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образования и науки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2020 года  № 254</w:t>
            </w:r>
          </w:p>
        </w:tc>
      </w:tr>
    </w:tbl>
    <w:bookmarkStart w:name="z15" w:id="9"/>
    <w:p>
      <w:pPr>
        <w:spacing w:after="0"/>
        <w:ind w:left="0"/>
        <w:jc w:val="left"/>
      </w:pPr>
      <w:r>
        <w:rPr>
          <w:rFonts w:ascii="Times New Roman"/>
          <w:b/>
          <w:i w:val="false"/>
          <w:color w:val="000000"/>
        </w:rPr>
        <w:t xml:space="preserve"> Правила оказания государственных услуг в сфере дошкольного образования</w:t>
      </w:r>
    </w:p>
    <w:bookmarkEnd w:id="9"/>
    <w:bookmarkStart w:name="z16" w:id="10"/>
    <w:p>
      <w:pPr>
        <w:spacing w:after="0"/>
        <w:ind w:left="0"/>
        <w:jc w:val="left"/>
      </w:pPr>
      <w:r>
        <w:rPr>
          <w:rFonts w:ascii="Times New Roman"/>
          <w:b/>
          <w:i w:val="false"/>
          <w:color w:val="000000"/>
        </w:rPr>
        <w:t xml:space="preserve"> Глава 1. Общие положения</w:t>
      </w:r>
    </w:p>
    <w:bookmarkEnd w:id="10"/>
    <w:bookmarkStart w:name="z17" w:id="11"/>
    <w:p>
      <w:pPr>
        <w:spacing w:after="0"/>
        <w:ind w:left="0"/>
        <w:jc w:val="both"/>
      </w:pPr>
      <w:r>
        <w:rPr>
          <w:rFonts w:ascii="Times New Roman"/>
          <w:b w:val="false"/>
          <w:i w:val="false"/>
          <w:color w:val="000000"/>
          <w:sz w:val="28"/>
        </w:rPr>
        <w:t xml:space="preserve">
      1. Правила оказания государственных услуг в сфере дошкольного образования (далее – Правила) разработаны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xml:space="preserve">, </w:t>
      </w:r>
      <w:r>
        <w:rPr>
          <w:rFonts w:ascii="Times New Roman"/>
          <w:b w:val="false"/>
          <w:i w:val="false"/>
          <w:color w:val="000000"/>
          <w:sz w:val="28"/>
        </w:rPr>
        <w:t>"О статусе педагога"</w:t>
      </w:r>
      <w:r>
        <w:rPr>
          <w:rFonts w:ascii="Times New Roman"/>
          <w:b w:val="false"/>
          <w:i w:val="false"/>
          <w:color w:val="000000"/>
          <w:sz w:val="28"/>
        </w:rPr>
        <w:t xml:space="preserve">, </w:t>
      </w:r>
      <w:r>
        <w:rPr>
          <w:rFonts w:ascii="Times New Roman"/>
          <w:b w:val="false"/>
          <w:i w:val="false"/>
          <w:color w:val="000000"/>
          <w:sz w:val="28"/>
        </w:rPr>
        <w:t>"О специальных социальных услугах"</w:t>
      </w:r>
      <w:r>
        <w:rPr>
          <w:rFonts w:ascii="Times New Roman"/>
          <w:b w:val="false"/>
          <w:i w:val="false"/>
          <w:color w:val="000000"/>
          <w:sz w:val="28"/>
        </w:rPr>
        <w:t xml:space="preserve">, </w:t>
      </w:r>
      <w:r>
        <w:rPr>
          <w:rFonts w:ascii="Times New Roman"/>
          <w:b w:val="false"/>
          <w:i w:val="false"/>
          <w:color w:val="000000"/>
          <w:sz w:val="28"/>
        </w:rPr>
        <w:t>"О правах ребенка в Республике Казахстан"</w:t>
      </w:r>
      <w:r>
        <w:rPr>
          <w:rFonts w:ascii="Times New Roman"/>
          <w:b w:val="false"/>
          <w:i w:val="false"/>
          <w:color w:val="000000"/>
          <w:sz w:val="28"/>
        </w:rPr>
        <w:t xml:space="preserve">, </w:t>
      </w:r>
      <w:r>
        <w:rPr>
          <w:rFonts w:ascii="Times New Roman"/>
          <w:b w:val="false"/>
          <w:i w:val="false"/>
          <w:color w:val="000000"/>
          <w:sz w:val="28"/>
        </w:rPr>
        <w:t>"О социальной и медико-педагогической коррекционной поддержке детей с ограниченными возможностями"</w:t>
      </w:r>
      <w:r>
        <w:rPr>
          <w:rFonts w:ascii="Times New Roman"/>
          <w:b w:val="false"/>
          <w:i w:val="false"/>
          <w:color w:val="000000"/>
          <w:sz w:val="28"/>
        </w:rPr>
        <w:t xml:space="preserve">,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xml:space="preserve">,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xml:space="preserve">,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w:t>
      </w:r>
    </w:p>
    <w:bookmarkEnd w:id="11"/>
    <w:bookmarkStart w:name="z18" w:id="12"/>
    <w:p>
      <w:pPr>
        <w:spacing w:after="0"/>
        <w:ind w:left="0"/>
        <w:jc w:val="both"/>
      </w:pPr>
      <w:r>
        <w:rPr>
          <w:rFonts w:ascii="Times New Roman"/>
          <w:b w:val="false"/>
          <w:i w:val="false"/>
          <w:color w:val="000000"/>
          <w:sz w:val="28"/>
        </w:rPr>
        <w:t>
      2. Правила определяют порядок приема (постановку в очередь, выдачу направления, прием документов, зачисление в дошкольную организацию) детей дошкольного возраста на свободные места в дошкольные организации с государственным образовательным заказом независимо от видов, формы собственности и ведомственной подчиненности.</w:t>
      </w:r>
    </w:p>
    <w:bookmarkEnd w:id="12"/>
    <w:bookmarkStart w:name="z19" w:id="13"/>
    <w:p>
      <w:pPr>
        <w:spacing w:after="0"/>
        <w:ind w:left="0"/>
        <w:jc w:val="both"/>
      </w:pPr>
      <w:r>
        <w:rPr>
          <w:rFonts w:ascii="Times New Roman"/>
          <w:b w:val="false"/>
          <w:i w:val="false"/>
          <w:color w:val="000000"/>
          <w:sz w:val="28"/>
        </w:rPr>
        <w:t>
      3. В настоящих Правилах используются основные понятия:</w:t>
      </w:r>
    </w:p>
    <w:bookmarkEnd w:id="13"/>
    <w:bookmarkStart w:name="z244" w:id="14"/>
    <w:p>
      <w:pPr>
        <w:spacing w:after="0"/>
        <w:ind w:left="0"/>
        <w:jc w:val="both"/>
      </w:pPr>
      <w:r>
        <w:rPr>
          <w:rFonts w:ascii="Times New Roman"/>
          <w:b w:val="false"/>
          <w:i w:val="false"/>
          <w:color w:val="000000"/>
          <w:sz w:val="28"/>
        </w:rPr>
        <w:t>
      1) архив – набор заявлений, снятых с очереди по причине успешного получения направления на зачисление в дошкольную организацию или снятых с очереди по иным причинам, предусмотренным настоящими Правилами;</w:t>
      </w:r>
    </w:p>
    <w:bookmarkEnd w:id="14"/>
    <w:bookmarkStart w:name="z245" w:id="15"/>
    <w:p>
      <w:pPr>
        <w:spacing w:after="0"/>
        <w:ind w:left="0"/>
        <w:jc w:val="both"/>
      </w:pPr>
      <w:r>
        <w:rPr>
          <w:rFonts w:ascii="Times New Roman"/>
          <w:b w:val="false"/>
          <w:i w:val="false"/>
          <w:color w:val="000000"/>
          <w:sz w:val="28"/>
        </w:rPr>
        <w:t>
      2) технология блокчейн – способ построения архитектуры хранения и обработки данных по определенным правилам, который позволяет идентифицировать внесение изменений в данные, которые не подлежат корректировке;</w:t>
      </w:r>
    </w:p>
    <w:bookmarkEnd w:id="15"/>
    <w:bookmarkStart w:name="z246" w:id="16"/>
    <w:p>
      <w:pPr>
        <w:spacing w:after="0"/>
        <w:ind w:left="0"/>
        <w:jc w:val="both"/>
      </w:pPr>
      <w:r>
        <w:rPr>
          <w:rFonts w:ascii="Times New Roman"/>
          <w:b w:val="false"/>
          <w:i w:val="false"/>
          <w:color w:val="000000"/>
          <w:sz w:val="28"/>
        </w:rPr>
        <w:t>
      3) свободное место – информация о вакантном месте для зачисления ребенка в дошкольную организацию с указанием дошкольной организации, возрастной группы, языка воспитания и обучения, вида группы (общеразвивающая, специальная), режима работы (полного, неполного, круглосуточного пребывания), режима зачисления (общеустановленный, раннего бронирования, временного пребывания) с указанием даты начала зачисления и наличия ограничений по дате пребывания в дошкольной организации;</w:t>
      </w:r>
    </w:p>
    <w:bookmarkEnd w:id="16"/>
    <w:bookmarkStart w:name="z247" w:id="17"/>
    <w:p>
      <w:pPr>
        <w:spacing w:after="0"/>
        <w:ind w:left="0"/>
        <w:jc w:val="both"/>
      </w:pPr>
      <w:r>
        <w:rPr>
          <w:rFonts w:ascii="Times New Roman"/>
          <w:b w:val="false"/>
          <w:i w:val="false"/>
          <w:color w:val="000000"/>
          <w:sz w:val="28"/>
        </w:rPr>
        <w:t>
      4) бюллетень освободившихся мест – протокол, ежедневно фиксирующий хронологию передачи свободных мест от дошкольных организаций на распределение в систему управления очередью;</w:t>
      </w:r>
    </w:p>
    <w:bookmarkEnd w:id="17"/>
    <w:bookmarkStart w:name="z248" w:id="18"/>
    <w:p>
      <w:pPr>
        <w:spacing w:after="0"/>
        <w:ind w:left="0"/>
        <w:jc w:val="both"/>
      </w:pPr>
      <w:r>
        <w:rPr>
          <w:rFonts w:ascii="Times New Roman"/>
          <w:b w:val="false"/>
          <w:i w:val="false"/>
          <w:color w:val="000000"/>
          <w:sz w:val="28"/>
        </w:rPr>
        <w:t>
      5)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bookmarkEnd w:id="18"/>
    <w:bookmarkStart w:name="z249" w:id="19"/>
    <w:p>
      <w:pPr>
        <w:spacing w:after="0"/>
        <w:ind w:left="0"/>
        <w:jc w:val="both"/>
      </w:pPr>
      <w:r>
        <w:rPr>
          <w:rFonts w:ascii="Times New Roman"/>
          <w:b w:val="false"/>
          <w:i w:val="false"/>
          <w:color w:val="000000"/>
          <w:sz w:val="28"/>
        </w:rPr>
        <w:t>
      6) свободное место режима общеустановленного зачисления – свободное место, срок действия направления по которому начинает исчисляться сразу после получения направления;</w:t>
      </w:r>
    </w:p>
    <w:bookmarkEnd w:id="19"/>
    <w:bookmarkStart w:name="z250" w:id="20"/>
    <w:p>
      <w:pPr>
        <w:spacing w:after="0"/>
        <w:ind w:left="0"/>
        <w:jc w:val="both"/>
      </w:pPr>
      <w:r>
        <w:rPr>
          <w:rFonts w:ascii="Times New Roman"/>
          <w:b w:val="false"/>
          <w:i w:val="false"/>
          <w:color w:val="000000"/>
          <w:sz w:val="28"/>
        </w:rPr>
        <w:t>
      7) свободное место режима раннего бронирования – свободное место, на которое можно получить направление раньше, чем это место фактически освободится; срок исчисления действия направления и процедура зачисления в дошкольную организацию начинается после фактического освобождения места;</w:t>
      </w:r>
    </w:p>
    <w:bookmarkEnd w:id="20"/>
    <w:bookmarkStart w:name="z251" w:id="21"/>
    <w:p>
      <w:pPr>
        <w:spacing w:after="0"/>
        <w:ind w:left="0"/>
        <w:jc w:val="both"/>
      </w:pPr>
      <w:r>
        <w:rPr>
          <w:rFonts w:ascii="Times New Roman"/>
          <w:b w:val="false"/>
          <w:i w:val="false"/>
          <w:color w:val="000000"/>
          <w:sz w:val="28"/>
        </w:rPr>
        <w:t>
      8) система управления очередью – информационная система услугодателя, обеспечивающая автоматизированное исполнение бизнес-процессов приема заявлений на постановку в очередь и распределения мест в дошкольных организациях;</w:t>
      </w:r>
    </w:p>
    <w:bookmarkEnd w:id="21"/>
    <w:bookmarkStart w:name="z252" w:id="22"/>
    <w:p>
      <w:pPr>
        <w:spacing w:after="0"/>
        <w:ind w:left="0"/>
        <w:jc w:val="both"/>
      </w:pPr>
      <w:r>
        <w:rPr>
          <w:rFonts w:ascii="Times New Roman"/>
          <w:b w:val="false"/>
          <w:i w:val="false"/>
          <w:color w:val="000000"/>
          <w:sz w:val="28"/>
        </w:rPr>
        <w:t>
      9) номер очередности – положение заявления в очереди относительно других заявлений в этой очереди;</w:t>
      </w:r>
    </w:p>
    <w:bookmarkEnd w:id="22"/>
    <w:bookmarkStart w:name="z253" w:id="23"/>
    <w:p>
      <w:pPr>
        <w:spacing w:after="0"/>
        <w:ind w:left="0"/>
        <w:jc w:val="both"/>
      </w:pPr>
      <w:r>
        <w:rPr>
          <w:rFonts w:ascii="Times New Roman"/>
          <w:b w:val="false"/>
          <w:i w:val="false"/>
          <w:color w:val="000000"/>
          <w:sz w:val="28"/>
        </w:rPr>
        <w:t>
      10) бюллетень отозванных мест – протокол, ежедневно фиксирующий хронологию возврата (отзыва) дошкольными организациями мест, ранее переданных на распределение в систему управления очередью;</w:t>
      </w:r>
    </w:p>
    <w:bookmarkEnd w:id="23"/>
    <w:bookmarkStart w:name="z254" w:id="24"/>
    <w:p>
      <w:pPr>
        <w:spacing w:after="0"/>
        <w:ind w:left="0"/>
        <w:jc w:val="both"/>
      </w:pPr>
      <w:r>
        <w:rPr>
          <w:rFonts w:ascii="Times New Roman"/>
          <w:b w:val="false"/>
          <w:i w:val="false"/>
          <w:color w:val="000000"/>
          <w:sz w:val="28"/>
        </w:rPr>
        <w:t>
      11) направление на зачисление в дошкольную организацию (далее – направление) – уведомление о временном резервировании за заявителем места в дошкольной организации на период прохождения процесса зачисления в дошкольную организацию и оформления соответствующих документов;</w:t>
      </w:r>
    </w:p>
    <w:bookmarkEnd w:id="24"/>
    <w:bookmarkStart w:name="z255" w:id="25"/>
    <w:p>
      <w:pPr>
        <w:spacing w:after="0"/>
        <w:ind w:left="0"/>
        <w:jc w:val="both"/>
      </w:pPr>
      <w:r>
        <w:rPr>
          <w:rFonts w:ascii="Times New Roman"/>
          <w:b w:val="false"/>
          <w:i w:val="false"/>
          <w:color w:val="000000"/>
          <w:sz w:val="28"/>
        </w:rPr>
        <w:t>
      12) очередь заявлений (далее – очередь) – заявления на зачисление в дошкольную организацию, успешно зарегистрированные в системе управления очередью и упорядоченные относительно друг друга согласно настоящим правилам;</w:t>
      </w:r>
    </w:p>
    <w:bookmarkEnd w:id="25"/>
    <w:bookmarkStart w:name="z256" w:id="26"/>
    <w:p>
      <w:pPr>
        <w:spacing w:after="0"/>
        <w:ind w:left="0"/>
        <w:jc w:val="both"/>
      </w:pPr>
      <w:r>
        <w:rPr>
          <w:rFonts w:ascii="Times New Roman"/>
          <w:b w:val="false"/>
          <w:i w:val="false"/>
          <w:color w:val="000000"/>
          <w:sz w:val="28"/>
        </w:rPr>
        <w:t>
      13) проактивная услуга – государственная услуга, оказываемая в электронной форме, предоставляемая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w:t>
      </w:r>
    </w:p>
    <w:bookmarkEnd w:id="26"/>
    <w:bookmarkStart w:name="z257" w:id="27"/>
    <w:p>
      <w:pPr>
        <w:spacing w:after="0"/>
        <w:ind w:left="0"/>
        <w:jc w:val="both"/>
      </w:pPr>
      <w:r>
        <w:rPr>
          <w:rFonts w:ascii="Times New Roman"/>
          <w:b w:val="false"/>
          <w:i w:val="false"/>
          <w:color w:val="000000"/>
          <w:sz w:val="28"/>
        </w:rPr>
        <w:t>
      14) стоп-лист – временный архив, куда перемещаются заявления из очереди, по которым приостановлена возможность получения направлений ввиду выявленных нарушений, допущенных со стороны заявителей;</w:t>
      </w:r>
    </w:p>
    <w:bookmarkEnd w:id="27"/>
    <w:bookmarkStart w:name="z258" w:id="28"/>
    <w:p>
      <w:pPr>
        <w:spacing w:after="0"/>
        <w:ind w:left="0"/>
        <w:jc w:val="both"/>
      </w:pPr>
      <w:r>
        <w:rPr>
          <w:rFonts w:ascii="Times New Roman"/>
          <w:b w:val="false"/>
          <w:i w:val="false"/>
          <w:color w:val="000000"/>
          <w:sz w:val="28"/>
        </w:rPr>
        <w:t>
      15) свободное место временного пребывания – свободное место, которое сохраняется в дошкольной организации за временно выбывшим воспитанником, поэтому имеет ограниченный срок пребывания нового ребенка, зачисленного на это место;</w:t>
      </w:r>
    </w:p>
    <w:bookmarkEnd w:id="28"/>
    <w:bookmarkStart w:name="z259" w:id="29"/>
    <w:p>
      <w:pPr>
        <w:spacing w:after="0"/>
        <w:ind w:left="0"/>
        <w:jc w:val="both"/>
      </w:pPr>
      <w:r>
        <w:rPr>
          <w:rFonts w:ascii="Times New Roman"/>
          <w:b w:val="false"/>
          <w:i w:val="false"/>
          <w:color w:val="000000"/>
          <w:sz w:val="28"/>
        </w:rPr>
        <w:t>
      16) уведомление – электронные текстовые сообщения, отправляемые системой управления очередью заявителю с целью уведомления о прохождении определенных этапов получения места в дошкольной организации.</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Глава 2. Порядок оказания государственных услуг</w:t>
      </w:r>
    </w:p>
    <w:bookmarkEnd w:id="30"/>
    <w:bookmarkStart w:name="z36" w:id="31"/>
    <w:p>
      <w:pPr>
        <w:spacing w:after="0"/>
        <w:ind w:left="0"/>
        <w:jc w:val="left"/>
      </w:pPr>
      <w:r>
        <w:rPr>
          <w:rFonts w:ascii="Times New Roman"/>
          <w:b/>
          <w:i w:val="false"/>
          <w:color w:val="000000"/>
        </w:rPr>
        <w:t xml:space="preserve"> Параграф 1. Порядок оказания государственной услуги  "Постановка на очередь детей дошкольного возраста (до 6 лет) для направления в дошкольные организации</w:t>
      </w:r>
    </w:p>
    <w:bookmarkEnd w:id="31"/>
    <w:bookmarkStart w:name="z37" w:id="32"/>
    <w:p>
      <w:pPr>
        <w:spacing w:after="0"/>
        <w:ind w:left="0"/>
        <w:jc w:val="both"/>
      </w:pPr>
      <w:r>
        <w:rPr>
          <w:rFonts w:ascii="Times New Roman"/>
          <w:b w:val="false"/>
          <w:i w:val="false"/>
          <w:color w:val="000000"/>
          <w:sz w:val="28"/>
        </w:rPr>
        <w:t>
      4. Государственная услуга "Постановка на очередь детей дошкольного возраста (до 6 лет) для направления в дошкольные организации" (далее – государственная услуга по постановке на очередь) оказывается управлениями образования городов республиканского значения и столицы, отделами образования районов, городов областного значения (далее – услугодатель).</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38" w:id="33"/>
    <w:p>
      <w:pPr>
        <w:spacing w:after="0"/>
        <w:ind w:left="0"/>
        <w:jc w:val="both"/>
      </w:pPr>
      <w:r>
        <w:rPr>
          <w:rFonts w:ascii="Times New Roman"/>
          <w:b w:val="false"/>
          <w:i w:val="false"/>
          <w:color w:val="000000"/>
          <w:sz w:val="28"/>
        </w:rPr>
        <w:t xml:space="preserve">
      5. Для получения государственной услуги по постановке на очередь физическое лицо (далее - услугополучатель) направляет в канцелярию услугодателя, либо через некоммерческое акционерное общество "Государственная корпорация "Правительство для граждан" (далее – Государственная корпорация) и (или) через веб-портал "электронного правительства" (далее – портал)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а также документы, указанные в пункте 8 Перечня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 (далее – Перечень требований).</w:t>
      </w:r>
    </w:p>
    <w:bookmarkEnd w:id="33"/>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по постановке на очередь,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по постановке на очередь приведен в Перечне требований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В "личном кабинете" услугополучателя отображается информация о статусе рассмотрения запроса на оказание государственной услуги по постановке на очередь, а также размещается уведомление с указанием даты и времени получения результата государственной услуги по постановке на очередь.</w:t>
      </w:r>
    </w:p>
    <w:p>
      <w:pPr>
        <w:spacing w:after="0"/>
        <w:ind w:left="0"/>
        <w:jc w:val="both"/>
      </w:pPr>
      <w:r>
        <w:rPr>
          <w:rFonts w:ascii="Times New Roman"/>
          <w:b w:val="false"/>
          <w:i w:val="false"/>
          <w:color w:val="000000"/>
          <w:sz w:val="28"/>
        </w:rPr>
        <w:t xml:space="preserve">
      Канцелярия услугодателя, работник Государственной корпорации осуществляют прием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 и регистрируют документы, полученные от услугополучателя, проверяют их на полноту; при представлении услугополучателем полного пакета документов осуществляют выдачу уведомления о постановке на очередь с указанием номера очередности (в произвольной форме).</w:t>
      </w:r>
    </w:p>
    <w:p>
      <w:pPr>
        <w:spacing w:after="0"/>
        <w:ind w:left="0"/>
        <w:jc w:val="both"/>
      </w:pPr>
      <w:r>
        <w:rPr>
          <w:rFonts w:ascii="Times New Roman"/>
          <w:b w:val="false"/>
          <w:i w:val="false"/>
          <w:color w:val="000000"/>
          <w:sz w:val="28"/>
        </w:rPr>
        <w:t xml:space="preserve">
      В случае представления услугополучателем неполного пакета документов согласно перечню, предусмотренному пунктом 8 Перечня требований, услугодатель и (или) работник Государственной корпорации отказывает в приеме заявления и выдает расписку об отказе в приеме документов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Правилам.</w:t>
      </w:r>
    </w:p>
    <w:p>
      <w:pPr>
        <w:spacing w:after="0"/>
        <w:ind w:left="0"/>
        <w:jc w:val="both"/>
      </w:pPr>
      <w:r>
        <w:rPr>
          <w:rFonts w:ascii="Times New Roman"/>
          <w:b w:val="false"/>
          <w:i w:val="false"/>
          <w:color w:val="000000"/>
          <w:sz w:val="28"/>
        </w:rPr>
        <w:t>
      Сведения о документах, удостоверяющих личность, услугодатель и работник Государственной корпорации получают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Выдача услугополучателю готовых документов осуществляется на основании расписки о приеме соответствующих документов при предъявлении документа, удостоверяющего личность (либо ее представителя по нотариально заверенной доверенности).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45" w:id="34"/>
    <w:p>
      <w:pPr>
        <w:spacing w:after="0"/>
        <w:ind w:left="0"/>
        <w:jc w:val="both"/>
      </w:pPr>
      <w:r>
        <w:rPr>
          <w:rFonts w:ascii="Times New Roman"/>
          <w:b w:val="false"/>
          <w:i w:val="false"/>
          <w:color w:val="000000"/>
          <w:sz w:val="28"/>
        </w:rPr>
        <w:t xml:space="preserve">
      6. В случае обращения через портал услугодатель в день поступления документов осуществляет их прием и регистрацию. </w:t>
      </w:r>
    </w:p>
    <w:bookmarkEnd w:id="34"/>
    <w:bookmarkStart w:name="z46" w:id="35"/>
    <w:p>
      <w:pPr>
        <w:spacing w:after="0"/>
        <w:ind w:left="0"/>
        <w:jc w:val="both"/>
      </w:pPr>
      <w:r>
        <w:rPr>
          <w:rFonts w:ascii="Times New Roman"/>
          <w:b w:val="false"/>
          <w:i w:val="false"/>
          <w:color w:val="000000"/>
          <w:sz w:val="28"/>
        </w:rPr>
        <w:t>
      Услугодатель в течение 30 минут проверяет на полноту представленные документы. В случае не полноты в указанные сроки готовит мотивированный отказ в дальнейшем рассмотрении заявления, который направляется в форме электронного документа заявителю в "личный кабинет" на портале.</w:t>
      </w:r>
    </w:p>
    <w:bookmarkEnd w:id="35"/>
    <w:bookmarkStart w:name="z47" w:id="36"/>
    <w:p>
      <w:pPr>
        <w:spacing w:after="0"/>
        <w:ind w:left="0"/>
        <w:jc w:val="both"/>
      </w:pPr>
      <w:r>
        <w:rPr>
          <w:rFonts w:ascii="Times New Roman"/>
          <w:b w:val="false"/>
          <w:i w:val="false"/>
          <w:color w:val="000000"/>
          <w:sz w:val="28"/>
        </w:rPr>
        <w:t xml:space="preserve">
      При установлении факта полноты представленных документов, услугодатель готовит уведомление о постановке на очередь с указанием номера очередности (в произвольной форме) и направляет услугополучателю в "личный кабинет" в форме электронного документа, удостоверенного ЭЦП уполномоченного лица услугодателя. </w:t>
      </w:r>
    </w:p>
    <w:bookmarkEnd w:id="36"/>
    <w:bookmarkStart w:name="z48" w:id="37"/>
    <w:p>
      <w:pPr>
        <w:spacing w:after="0"/>
        <w:ind w:left="0"/>
        <w:jc w:val="both"/>
      </w:pPr>
      <w:r>
        <w:rPr>
          <w:rFonts w:ascii="Times New Roman"/>
          <w:b w:val="false"/>
          <w:i w:val="false"/>
          <w:color w:val="000000"/>
          <w:sz w:val="28"/>
        </w:rPr>
        <w:t xml:space="preserve">
      7. Государственная услуга по постановке на очередь может оказываться проактивным способом, в том числе без заявления услугополучателя по инициативе услугодателя посредством информационных систем услугодателя и государственных органов при регистрации телефонного номера абонентского устройства сотовой связи услугополучателя на веб-портале "электронного правительства" www.egov.kz и включать в себя: </w:t>
      </w:r>
    </w:p>
    <w:bookmarkEnd w:id="37"/>
    <w:bookmarkStart w:name="z49" w:id="38"/>
    <w:p>
      <w:pPr>
        <w:spacing w:after="0"/>
        <w:ind w:left="0"/>
        <w:jc w:val="both"/>
      </w:pPr>
      <w:r>
        <w:rPr>
          <w:rFonts w:ascii="Times New Roman"/>
          <w:b w:val="false"/>
          <w:i w:val="false"/>
          <w:color w:val="000000"/>
          <w:sz w:val="28"/>
        </w:rPr>
        <w:t>
      1) отправку автоматических уведомлений услугополучателю с запросом на оказание государственной услуги по постановке на очередь;</w:t>
      </w:r>
    </w:p>
    <w:bookmarkEnd w:id="38"/>
    <w:bookmarkStart w:name="z50" w:id="39"/>
    <w:p>
      <w:pPr>
        <w:spacing w:after="0"/>
        <w:ind w:left="0"/>
        <w:jc w:val="both"/>
      </w:pPr>
      <w:r>
        <w:rPr>
          <w:rFonts w:ascii="Times New Roman"/>
          <w:b w:val="false"/>
          <w:i w:val="false"/>
          <w:color w:val="000000"/>
          <w:sz w:val="28"/>
        </w:rPr>
        <w:t>
      2) получение согласия услугополучателя на оказание проактивной услуги, а также иных необходимых сведений от услугополучателя, в том числе ограниченного доступа, посредством абонентского устройства сотовой связи услугополучателя.</w:t>
      </w:r>
    </w:p>
    <w:bookmarkEnd w:id="39"/>
    <w:bookmarkStart w:name="z51" w:id="40"/>
    <w:p>
      <w:pPr>
        <w:spacing w:after="0"/>
        <w:ind w:left="0"/>
        <w:jc w:val="both"/>
      </w:pPr>
      <w:r>
        <w:rPr>
          <w:rFonts w:ascii="Times New Roman"/>
          <w:b w:val="false"/>
          <w:i w:val="false"/>
          <w:color w:val="000000"/>
          <w:sz w:val="28"/>
        </w:rPr>
        <w:t>
      8. По выбору услугополучателя государственная услуга по постановке на очередь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p>
    <w:bookmarkEnd w:id="40"/>
    <w:bookmarkStart w:name="z261" w:id="41"/>
    <w:p>
      <w:pPr>
        <w:spacing w:after="0"/>
        <w:ind w:left="0"/>
        <w:jc w:val="both"/>
      </w:pPr>
      <w:r>
        <w:rPr>
          <w:rFonts w:ascii="Times New Roman"/>
          <w:b w:val="false"/>
          <w:i w:val="false"/>
          <w:color w:val="000000"/>
          <w:sz w:val="28"/>
        </w:rPr>
        <w:t>
      Услугополучатели:</w:t>
      </w:r>
    </w:p>
    <w:bookmarkEnd w:id="41"/>
    <w:bookmarkStart w:name="z262" w:id="42"/>
    <w:p>
      <w:pPr>
        <w:spacing w:after="0"/>
        <w:ind w:left="0"/>
        <w:jc w:val="both"/>
      </w:pPr>
      <w:r>
        <w:rPr>
          <w:rFonts w:ascii="Times New Roman"/>
          <w:b w:val="false"/>
          <w:i w:val="false"/>
          <w:color w:val="000000"/>
          <w:sz w:val="28"/>
        </w:rPr>
        <w:t>
      1) получают от услугодателя в доступной форме полную и достоверную информацию о порядке предоставления государственной услуги;</w:t>
      </w:r>
    </w:p>
    <w:bookmarkEnd w:id="42"/>
    <w:bookmarkStart w:name="z263" w:id="43"/>
    <w:p>
      <w:pPr>
        <w:spacing w:after="0"/>
        <w:ind w:left="0"/>
        <w:jc w:val="both"/>
      </w:pPr>
      <w:r>
        <w:rPr>
          <w:rFonts w:ascii="Times New Roman"/>
          <w:b w:val="false"/>
          <w:i w:val="false"/>
          <w:color w:val="000000"/>
          <w:sz w:val="28"/>
        </w:rPr>
        <w:t>
      2) получают государственную услугу в бумажной и (или) электронной форме;</w:t>
      </w:r>
    </w:p>
    <w:bookmarkEnd w:id="43"/>
    <w:bookmarkStart w:name="z264" w:id="44"/>
    <w:p>
      <w:pPr>
        <w:spacing w:after="0"/>
        <w:ind w:left="0"/>
        <w:jc w:val="both"/>
      </w:pPr>
      <w:r>
        <w:rPr>
          <w:rFonts w:ascii="Times New Roman"/>
          <w:b w:val="false"/>
          <w:i w:val="false"/>
          <w:color w:val="000000"/>
          <w:sz w:val="28"/>
        </w:rPr>
        <w:t>
      3) участвуют в публичных обсуждениях проектов подзаконных нормативных правовых актов, определяющих порядок оказания государственных услуг;</w:t>
      </w:r>
    </w:p>
    <w:bookmarkEnd w:id="44"/>
    <w:bookmarkStart w:name="z265" w:id="45"/>
    <w:p>
      <w:pPr>
        <w:spacing w:after="0"/>
        <w:ind w:left="0"/>
        <w:jc w:val="both"/>
      </w:pPr>
      <w:r>
        <w:rPr>
          <w:rFonts w:ascii="Times New Roman"/>
          <w:b w:val="false"/>
          <w:i w:val="false"/>
          <w:color w:val="000000"/>
          <w:sz w:val="28"/>
        </w:rPr>
        <w:t>
      4) обращаются в суд с иском о защите нарушенных прав, законных интересов в сфере оказания государственных услуг;</w:t>
      </w:r>
    </w:p>
    <w:bookmarkEnd w:id="45"/>
    <w:bookmarkStart w:name="z266" w:id="46"/>
    <w:p>
      <w:pPr>
        <w:spacing w:after="0"/>
        <w:ind w:left="0"/>
        <w:jc w:val="both"/>
      </w:pPr>
      <w:r>
        <w:rPr>
          <w:rFonts w:ascii="Times New Roman"/>
          <w:b w:val="false"/>
          <w:i w:val="false"/>
          <w:color w:val="000000"/>
          <w:sz w:val="28"/>
        </w:rPr>
        <w:t>
      5) используют электронные документы в отношении себя и несовершеннолетних членов семьи из сервиса цифровых документов.</w:t>
      </w:r>
    </w:p>
    <w:bookmarkEnd w:id="46"/>
    <w:bookmarkStart w:name="z267" w:id="47"/>
    <w:p>
      <w:pPr>
        <w:spacing w:after="0"/>
        <w:ind w:left="0"/>
        <w:jc w:val="both"/>
      </w:pPr>
      <w:r>
        <w:rPr>
          <w:rFonts w:ascii="Times New Roman"/>
          <w:b w:val="false"/>
          <w:i w:val="false"/>
          <w:color w:val="000000"/>
          <w:sz w:val="28"/>
        </w:rPr>
        <w:t>
      При оказании государственных услуг не допускается истребования от услугополучателей:</w:t>
      </w:r>
    </w:p>
    <w:bookmarkEnd w:id="47"/>
    <w:bookmarkStart w:name="z268" w:id="48"/>
    <w:p>
      <w:pPr>
        <w:spacing w:after="0"/>
        <w:ind w:left="0"/>
        <w:jc w:val="both"/>
      </w:pPr>
      <w:r>
        <w:rPr>
          <w:rFonts w:ascii="Times New Roman"/>
          <w:b w:val="false"/>
          <w:i w:val="false"/>
          <w:color w:val="000000"/>
          <w:sz w:val="28"/>
        </w:rPr>
        <w:t>
      1) документов и сведений, которые могут быть получены из информационных систем;</w:t>
      </w:r>
    </w:p>
    <w:bookmarkEnd w:id="48"/>
    <w:bookmarkStart w:name="z269" w:id="49"/>
    <w:p>
      <w:pPr>
        <w:spacing w:after="0"/>
        <w:ind w:left="0"/>
        <w:jc w:val="both"/>
      </w:pPr>
      <w:r>
        <w:rPr>
          <w:rFonts w:ascii="Times New Roman"/>
          <w:b w:val="false"/>
          <w:i w:val="false"/>
          <w:color w:val="000000"/>
          <w:sz w:val="28"/>
        </w:rPr>
        <w:t>
      2) нотариально засвидетельствованных копий документов, оригиналы которых представлены для сверки услугодателю.</w:t>
      </w:r>
    </w:p>
    <w:bookmarkEnd w:id="49"/>
    <w:bookmarkStart w:name="z270" w:id="50"/>
    <w:p>
      <w:pPr>
        <w:spacing w:after="0"/>
        <w:ind w:left="0"/>
        <w:jc w:val="both"/>
      </w:pPr>
      <w:r>
        <w:rPr>
          <w:rFonts w:ascii="Times New Roman"/>
          <w:b w:val="false"/>
          <w:i w:val="false"/>
          <w:color w:val="000000"/>
          <w:sz w:val="28"/>
        </w:rPr>
        <w:t xml:space="preserve">
      Обращения, предусмотренные </w:t>
      </w:r>
      <w:r>
        <w:rPr>
          <w:rFonts w:ascii="Times New Roman"/>
          <w:b w:val="false"/>
          <w:i w:val="false"/>
          <w:color w:val="000000"/>
          <w:sz w:val="28"/>
        </w:rPr>
        <w:t>подпунктом 3)</w:t>
      </w:r>
      <w:r>
        <w:rPr>
          <w:rFonts w:ascii="Times New Roman"/>
          <w:b w:val="false"/>
          <w:i w:val="false"/>
          <w:color w:val="000000"/>
          <w:sz w:val="28"/>
        </w:rPr>
        <w:t xml:space="preserve"> пункта 1 статьи 4 Закона Республики Казахстан "О государственных услугах", поступившие по вопросам оказания государственных услуг, подлежат учету согласно </w:t>
      </w:r>
      <w:r>
        <w:rPr>
          <w:rFonts w:ascii="Times New Roman"/>
          <w:b w:val="false"/>
          <w:i w:val="false"/>
          <w:color w:val="000000"/>
          <w:sz w:val="28"/>
        </w:rPr>
        <w:t>пункту 3</w:t>
      </w:r>
      <w:r>
        <w:rPr>
          <w:rFonts w:ascii="Times New Roman"/>
          <w:b w:val="false"/>
          <w:i w:val="false"/>
          <w:color w:val="000000"/>
          <w:sz w:val="28"/>
        </w:rPr>
        <w:t xml:space="preserve"> статьи 69 Административного процедурно-процессуального кодекса Республики Казахстан.</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приказа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52" w:id="51"/>
    <w:p>
      <w:pPr>
        <w:spacing w:after="0"/>
        <w:ind w:left="0"/>
        <w:jc w:val="both"/>
      </w:pPr>
      <w:r>
        <w:rPr>
          <w:rFonts w:ascii="Times New Roman"/>
          <w:b w:val="false"/>
          <w:i w:val="false"/>
          <w:color w:val="000000"/>
          <w:sz w:val="28"/>
        </w:rPr>
        <w:t xml:space="preserve">
      9.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51"/>
    <w:bookmarkStart w:name="z53" w:id="52"/>
    <w:p>
      <w:pPr>
        <w:spacing w:after="0"/>
        <w:ind w:left="0"/>
        <w:jc w:val="both"/>
      </w:pPr>
      <w:r>
        <w:rPr>
          <w:rFonts w:ascii="Times New Roman"/>
          <w:b w:val="false"/>
          <w:i w:val="false"/>
          <w:color w:val="000000"/>
          <w:sz w:val="28"/>
        </w:rPr>
        <w:t>
      10. Жалоба на решение, действия (бездействие) услугодателя  по вопросам оказания государственной услуги по постановке на очередь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52"/>
    <w:bookmarkStart w:name="z54" w:id="53"/>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53"/>
    <w:bookmarkStart w:name="z55" w:id="54"/>
    <w:p>
      <w:pPr>
        <w:spacing w:after="0"/>
        <w:ind w:left="0"/>
        <w:jc w:val="both"/>
      </w:pPr>
      <w:r>
        <w:rPr>
          <w:rFonts w:ascii="Times New Roman"/>
          <w:b w:val="false"/>
          <w:i w:val="false"/>
          <w:color w:val="000000"/>
          <w:sz w:val="28"/>
        </w:rPr>
        <w:t>
      Жалоба на действия (бездействие) работника Государственной корпорации направляется руководителю Государственной корпорации по адресу, указанному на интернет-ресурсе корпорации.</w:t>
      </w:r>
    </w:p>
    <w:bookmarkEnd w:id="54"/>
    <w:bookmarkStart w:name="z56" w:id="55"/>
    <w:p>
      <w:pPr>
        <w:spacing w:after="0"/>
        <w:ind w:left="0"/>
        <w:jc w:val="both"/>
      </w:pPr>
      <w:r>
        <w:rPr>
          <w:rFonts w:ascii="Times New Roman"/>
          <w:b w:val="false"/>
          <w:i w:val="false"/>
          <w:color w:val="000000"/>
          <w:sz w:val="28"/>
        </w:rPr>
        <w:t xml:space="preserve">
      11. Жалоба услугополучателя по вопросам оказания государственной услуги по постановке на очередь, поступившая в адрес услугодателя, Государственной корпорации, подлежит рассмотрению в течение пяти рабочих дней со дня ее регистрации. </w:t>
      </w:r>
    </w:p>
    <w:bookmarkEnd w:id="55"/>
    <w:bookmarkStart w:name="z57" w:id="56"/>
    <w:p>
      <w:pPr>
        <w:spacing w:after="0"/>
        <w:ind w:left="0"/>
        <w:jc w:val="both"/>
      </w:pPr>
      <w:r>
        <w:rPr>
          <w:rFonts w:ascii="Times New Roman"/>
          <w:b w:val="false"/>
          <w:i w:val="false"/>
          <w:color w:val="000000"/>
          <w:sz w:val="28"/>
        </w:rPr>
        <w:t>
      12.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об отказе в рассмотрении).</w:t>
      </w:r>
    </w:p>
    <w:bookmarkEnd w:id="56"/>
    <w:bookmarkStart w:name="z58" w:id="57"/>
    <w:p>
      <w:pPr>
        <w:spacing w:after="0"/>
        <w:ind w:left="0"/>
        <w:jc w:val="both"/>
      </w:pPr>
      <w:r>
        <w:rPr>
          <w:rFonts w:ascii="Times New Roman"/>
          <w:b w:val="false"/>
          <w:i w:val="false"/>
          <w:color w:val="000000"/>
          <w:sz w:val="28"/>
        </w:rPr>
        <w:t>
      Информацию о порядке обжалования через портал можно получить посредством Единого контакт-центра по вопросам оказания государственных услуг.</w:t>
      </w:r>
    </w:p>
    <w:bookmarkEnd w:id="57"/>
    <w:bookmarkStart w:name="z59" w:id="58"/>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8"/>
    <w:bookmarkStart w:name="z60" w:id="59"/>
    <w:p>
      <w:pPr>
        <w:spacing w:after="0"/>
        <w:ind w:left="0"/>
        <w:jc w:val="both"/>
      </w:pPr>
      <w:r>
        <w:rPr>
          <w:rFonts w:ascii="Times New Roman"/>
          <w:b w:val="false"/>
          <w:i w:val="false"/>
          <w:color w:val="000000"/>
          <w:sz w:val="28"/>
        </w:rPr>
        <w:t xml:space="preserve">
      В случае несогласия с результатом оказания государственной услуги по постановке на очередь услугополучатель обращается в суд в установленном законодательством Республики Казахстан порядке. </w:t>
      </w:r>
    </w:p>
    <w:bookmarkEnd w:id="59"/>
    <w:bookmarkStart w:name="z61" w:id="60"/>
    <w:p>
      <w:pPr>
        <w:spacing w:after="0"/>
        <w:ind w:left="0"/>
        <w:jc w:val="both"/>
      </w:pPr>
      <w:r>
        <w:rPr>
          <w:rFonts w:ascii="Times New Roman"/>
          <w:b w:val="false"/>
          <w:i w:val="false"/>
          <w:color w:val="000000"/>
          <w:sz w:val="28"/>
        </w:rPr>
        <w:t>
      13. Общая очередь для зачисления в дошкольные организации формируется по принадлежности к населенному пункту (город, село, поселок) по году рождения детей для каждого года рождения отдельно.</w:t>
      </w:r>
    </w:p>
    <w:bookmarkEnd w:id="60"/>
    <w:p>
      <w:pPr>
        <w:spacing w:after="0"/>
        <w:ind w:left="0"/>
        <w:jc w:val="both"/>
      </w:pPr>
      <w:r>
        <w:rPr>
          <w:rFonts w:ascii="Times New Roman"/>
          <w:b w:val="false"/>
          <w:i w:val="false"/>
          <w:color w:val="000000"/>
          <w:sz w:val="28"/>
        </w:rPr>
        <w:t xml:space="preserve">
      Очередь в специальные дошкольные организации (специальные ясли-сады, специальные детские сады) и специальные группы в дошкольных организациях для детей с нарушениями зрения, слуха, тяжелыми нарушениями речи, опорно-двигательного аппарата, интеллекта, с задержкой психического развития, специальные дошкольные организации и специальные группы в дошкольных организациях, совмещающие все категории детей с нарушениями, согласно </w:t>
      </w:r>
      <w:r>
        <w:rPr>
          <w:rFonts w:ascii="Times New Roman"/>
          <w:b w:val="false"/>
          <w:i w:val="false"/>
          <w:color w:val="000000"/>
          <w:sz w:val="28"/>
        </w:rPr>
        <w:t>Типовых правил</w:t>
      </w:r>
      <w:r>
        <w:rPr>
          <w:rFonts w:ascii="Times New Roman"/>
          <w:b w:val="false"/>
          <w:i w:val="false"/>
          <w:color w:val="000000"/>
          <w:sz w:val="28"/>
        </w:rPr>
        <w:t xml:space="preserve"> деятельности специальных организаций образования, утвержденных приказом Министра образования и науки Республики Казахстан от 31 августа 2022 года № 385 "Об утверждении Типовых правил деятельности организаций образования соответствующих типов и видов") (зарегистрированный в Реестре государственной регистрации нормативных правовых актов под № 29329) формируется внутри населенного пункта по году рождения детей, для каждого года рождения отдельно.</w:t>
      </w:r>
    </w:p>
    <w:p>
      <w:pPr>
        <w:spacing w:after="0"/>
        <w:ind w:left="0"/>
        <w:jc w:val="both"/>
      </w:pPr>
      <w:r>
        <w:rPr>
          <w:rFonts w:ascii="Times New Roman"/>
          <w:b w:val="false"/>
          <w:i w:val="false"/>
          <w:color w:val="000000"/>
          <w:sz w:val="28"/>
        </w:rPr>
        <w:t>
      Внутри очереди по годам рождения очередь разделяется по видам нарушений, имеющихся у детей.</w:t>
      </w:r>
    </w:p>
    <w:p>
      <w:pPr>
        <w:spacing w:after="0"/>
        <w:ind w:left="0"/>
        <w:jc w:val="both"/>
      </w:pPr>
      <w:r>
        <w:rPr>
          <w:rFonts w:ascii="Times New Roman"/>
          <w:b w:val="false"/>
          <w:i w:val="false"/>
          <w:color w:val="000000"/>
          <w:sz w:val="28"/>
        </w:rPr>
        <w:t>
      Очередь в санаторные дошкольные организации формируется внутри населенного пункта по году рождения детей для каждого года рождения отдельно по видам реабилитации/профилактики.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 в редакции приказа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6" w:id="61"/>
    <w:p>
      <w:pPr>
        <w:spacing w:after="0"/>
        <w:ind w:left="0"/>
        <w:jc w:val="both"/>
      </w:pPr>
      <w:r>
        <w:rPr>
          <w:rFonts w:ascii="Times New Roman"/>
          <w:b w:val="false"/>
          <w:i w:val="false"/>
          <w:color w:val="000000"/>
          <w:sz w:val="28"/>
        </w:rPr>
        <w:t xml:space="preserve">
      14. Заявления в очередях располагаются по дате и времени подачи заявления заявителем. </w:t>
      </w:r>
    </w:p>
    <w:bookmarkEnd w:id="61"/>
    <w:bookmarkStart w:name="z67" w:id="62"/>
    <w:p>
      <w:pPr>
        <w:spacing w:after="0"/>
        <w:ind w:left="0"/>
        <w:jc w:val="both"/>
      </w:pPr>
      <w:r>
        <w:rPr>
          <w:rFonts w:ascii="Times New Roman"/>
          <w:b w:val="false"/>
          <w:i w:val="false"/>
          <w:color w:val="000000"/>
          <w:sz w:val="28"/>
        </w:rPr>
        <w:t>
      15. Родитель или законный представитель ребенка становится в очередь в одном населенном пункте не более трех раз за период дошкольного возраста.</w:t>
      </w:r>
    </w:p>
    <w:bookmarkEnd w:id="62"/>
    <w:bookmarkStart w:name="z68" w:id="63"/>
    <w:p>
      <w:pPr>
        <w:spacing w:after="0"/>
        <w:ind w:left="0"/>
        <w:jc w:val="both"/>
      </w:pPr>
      <w:r>
        <w:rPr>
          <w:rFonts w:ascii="Times New Roman"/>
          <w:b w:val="false"/>
          <w:i w:val="false"/>
          <w:color w:val="000000"/>
          <w:sz w:val="28"/>
        </w:rPr>
        <w:t>
      16. Родитель или законный представитель ребенка, получивший внеочередное или первоочередное направление в государственную дошкольную организацию, для выбора другой дошкольной организации после истечения одного месяца встает в общую очередь и получает направление в частную дошкольную организацию.</w:t>
      </w:r>
    </w:p>
    <w:bookmarkEnd w:id="63"/>
    <w:bookmarkStart w:name="z69" w:id="64"/>
    <w:p>
      <w:pPr>
        <w:spacing w:after="0"/>
        <w:ind w:left="0"/>
        <w:jc w:val="both"/>
      </w:pPr>
      <w:r>
        <w:rPr>
          <w:rFonts w:ascii="Times New Roman"/>
          <w:b w:val="false"/>
          <w:i w:val="false"/>
          <w:color w:val="000000"/>
          <w:sz w:val="28"/>
        </w:rPr>
        <w:t>
      17. Родитель или законный представитель ребенка с особыми образовательными потребностями при наличии подтверждающих документов встает одновременно в нескольких очередях – общей очереди, очереди в специальную, санаторную дошкольные организации.</w:t>
      </w:r>
    </w:p>
    <w:bookmarkEnd w:id="64"/>
    <w:bookmarkStart w:name="z70" w:id="65"/>
    <w:p>
      <w:pPr>
        <w:spacing w:after="0"/>
        <w:ind w:left="0"/>
        <w:jc w:val="both"/>
      </w:pPr>
      <w:r>
        <w:rPr>
          <w:rFonts w:ascii="Times New Roman"/>
          <w:b w:val="false"/>
          <w:i w:val="false"/>
          <w:color w:val="000000"/>
          <w:sz w:val="28"/>
        </w:rPr>
        <w:t>
      18. Для подачи заявления и нахождения в очереди возраст ребенка не превышает 6 лет на 1 сентября текущего календарного года (кроме детей с особыми образовательными потребностями, имеющими соответствующее заключение психолого-медико-педагогической комиссии).</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19. Для выбора другой дошкольной организации ребенок отчисляется из дошкольной организации, и родитель или законный представитель ребенка подает заявление на постановку в очередь для получения направления в дошкольную организацию.</w:t>
      </w:r>
    </w:p>
    <w:bookmarkEnd w:id="66"/>
    <w:bookmarkStart w:name="z72" w:id="67"/>
    <w:p>
      <w:pPr>
        <w:spacing w:after="0"/>
        <w:ind w:left="0"/>
        <w:jc w:val="both"/>
      </w:pPr>
      <w:r>
        <w:rPr>
          <w:rFonts w:ascii="Times New Roman"/>
          <w:b w:val="false"/>
          <w:i w:val="false"/>
          <w:color w:val="000000"/>
          <w:sz w:val="28"/>
        </w:rPr>
        <w:t>
      20. Очередь заявлений обновляется при:</w:t>
      </w:r>
    </w:p>
    <w:bookmarkEnd w:id="67"/>
    <w:bookmarkStart w:name="z73" w:id="68"/>
    <w:p>
      <w:pPr>
        <w:spacing w:after="0"/>
        <w:ind w:left="0"/>
        <w:jc w:val="both"/>
      </w:pPr>
      <w:r>
        <w:rPr>
          <w:rFonts w:ascii="Times New Roman"/>
          <w:b w:val="false"/>
          <w:i w:val="false"/>
          <w:color w:val="000000"/>
          <w:sz w:val="28"/>
        </w:rPr>
        <w:t xml:space="preserve">
      1) поступлении заявлений от родителей или законных представителей детей, имеющих право на внеочередное получение места в дошкольных организациях согласно </w:t>
      </w:r>
      <w:r>
        <w:rPr>
          <w:rFonts w:ascii="Times New Roman"/>
          <w:b w:val="false"/>
          <w:i w:val="false"/>
          <w:color w:val="000000"/>
          <w:sz w:val="28"/>
        </w:rPr>
        <w:t>пункту 3</w:t>
      </w:r>
      <w:r>
        <w:rPr>
          <w:rFonts w:ascii="Times New Roman"/>
          <w:b w:val="false"/>
          <w:i w:val="false"/>
          <w:color w:val="000000"/>
          <w:sz w:val="28"/>
        </w:rPr>
        <w:t xml:space="preserve"> статьи 52 Закона Республики Казахстан "О воинской службе и статусе военнослужащих", </w:t>
      </w:r>
      <w:r>
        <w:rPr>
          <w:rFonts w:ascii="Times New Roman"/>
          <w:b w:val="false"/>
          <w:i w:val="false"/>
          <w:color w:val="000000"/>
          <w:sz w:val="28"/>
        </w:rPr>
        <w:t>пункту 8</w:t>
      </w:r>
      <w:r>
        <w:rPr>
          <w:rFonts w:ascii="Times New Roman"/>
          <w:b w:val="false"/>
          <w:i w:val="false"/>
          <w:color w:val="000000"/>
          <w:sz w:val="28"/>
        </w:rPr>
        <w:t xml:space="preserve"> статьи 78 Закона Республики Казахстан "О специальных государственных органах", </w:t>
      </w:r>
      <w:r>
        <w:rPr>
          <w:rFonts w:ascii="Times New Roman"/>
          <w:b w:val="false"/>
          <w:i w:val="false"/>
          <w:color w:val="000000"/>
          <w:sz w:val="28"/>
        </w:rPr>
        <w:t>пункту 5</w:t>
      </w:r>
      <w:r>
        <w:rPr>
          <w:rFonts w:ascii="Times New Roman"/>
          <w:b w:val="false"/>
          <w:i w:val="false"/>
          <w:color w:val="000000"/>
          <w:sz w:val="28"/>
        </w:rPr>
        <w:t xml:space="preserve"> статьи 64 Закона Республики Казахстан "О правоохранительной службе";</w:t>
      </w:r>
    </w:p>
    <w:bookmarkEnd w:id="68"/>
    <w:bookmarkStart w:name="z74" w:id="69"/>
    <w:p>
      <w:pPr>
        <w:spacing w:after="0"/>
        <w:ind w:left="0"/>
        <w:jc w:val="both"/>
      </w:pPr>
      <w:r>
        <w:rPr>
          <w:rFonts w:ascii="Times New Roman"/>
          <w:b w:val="false"/>
          <w:i w:val="false"/>
          <w:color w:val="000000"/>
          <w:sz w:val="28"/>
        </w:rPr>
        <w:t xml:space="preserve">
      2) поступлении заявлений от родителей или законных представителей детей педагогов согласно </w:t>
      </w:r>
      <w:r>
        <w:rPr>
          <w:rFonts w:ascii="Times New Roman"/>
          <w:b w:val="false"/>
          <w:i w:val="false"/>
          <w:color w:val="000000"/>
          <w:sz w:val="28"/>
        </w:rPr>
        <w:t>пункту 3</w:t>
      </w:r>
      <w:r>
        <w:rPr>
          <w:rFonts w:ascii="Times New Roman"/>
          <w:b w:val="false"/>
          <w:i w:val="false"/>
          <w:color w:val="000000"/>
          <w:sz w:val="28"/>
        </w:rPr>
        <w:t xml:space="preserve"> статьи 12 Закона Республики Казахстан "О статусе педагога"; детей, законные представители которых являются инвалидами; детей, оставшихся без попечения родителей, и детей-сирот; детей из многодетных семей; детей с особыми образовательными потребностями; детей из семей, имеющих ребенка-инвалида для первоочередного получения места в дошкольной организации;</w:t>
      </w:r>
    </w:p>
    <w:bookmarkEnd w:id="69"/>
    <w:bookmarkStart w:name="z75" w:id="70"/>
    <w:p>
      <w:pPr>
        <w:spacing w:after="0"/>
        <w:ind w:left="0"/>
        <w:jc w:val="both"/>
      </w:pPr>
      <w:r>
        <w:rPr>
          <w:rFonts w:ascii="Times New Roman"/>
          <w:b w:val="false"/>
          <w:i w:val="false"/>
          <w:color w:val="000000"/>
          <w:sz w:val="28"/>
        </w:rPr>
        <w:t>
      3) изменении льготного статуса заявления;</w:t>
      </w:r>
    </w:p>
    <w:bookmarkEnd w:id="70"/>
    <w:bookmarkStart w:name="z76" w:id="71"/>
    <w:p>
      <w:pPr>
        <w:spacing w:after="0"/>
        <w:ind w:left="0"/>
        <w:jc w:val="both"/>
      </w:pPr>
      <w:r>
        <w:rPr>
          <w:rFonts w:ascii="Times New Roman"/>
          <w:b w:val="false"/>
          <w:i w:val="false"/>
          <w:color w:val="000000"/>
          <w:sz w:val="28"/>
        </w:rPr>
        <w:t xml:space="preserve">
      4) исключении заявления из очереди в результате отзыва заявления; </w:t>
      </w:r>
    </w:p>
    <w:bookmarkEnd w:id="71"/>
    <w:bookmarkStart w:name="z77" w:id="72"/>
    <w:p>
      <w:pPr>
        <w:spacing w:after="0"/>
        <w:ind w:left="0"/>
        <w:jc w:val="both"/>
      </w:pPr>
      <w:r>
        <w:rPr>
          <w:rFonts w:ascii="Times New Roman"/>
          <w:b w:val="false"/>
          <w:i w:val="false"/>
          <w:color w:val="000000"/>
          <w:sz w:val="28"/>
        </w:rPr>
        <w:t xml:space="preserve">
      5) выдаче направления; </w:t>
      </w:r>
    </w:p>
    <w:bookmarkEnd w:id="72"/>
    <w:bookmarkStart w:name="z78" w:id="73"/>
    <w:p>
      <w:pPr>
        <w:spacing w:after="0"/>
        <w:ind w:left="0"/>
        <w:jc w:val="both"/>
      </w:pPr>
      <w:r>
        <w:rPr>
          <w:rFonts w:ascii="Times New Roman"/>
          <w:b w:val="false"/>
          <w:i w:val="false"/>
          <w:color w:val="000000"/>
          <w:sz w:val="28"/>
        </w:rPr>
        <w:t>
      6) помещении заявления в стоп-лист, архив;</w:t>
      </w:r>
    </w:p>
    <w:bookmarkEnd w:id="73"/>
    <w:bookmarkStart w:name="z79" w:id="74"/>
    <w:p>
      <w:pPr>
        <w:spacing w:after="0"/>
        <w:ind w:left="0"/>
        <w:jc w:val="both"/>
      </w:pPr>
      <w:r>
        <w:rPr>
          <w:rFonts w:ascii="Times New Roman"/>
          <w:b w:val="false"/>
          <w:i w:val="false"/>
          <w:color w:val="000000"/>
          <w:sz w:val="28"/>
        </w:rPr>
        <w:t xml:space="preserve">
      7) отсутствии заинтересованности заявителя в получении места в дошкольную организацию. </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приказом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80" w:id="75"/>
    <w:p>
      <w:pPr>
        <w:spacing w:after="0"/>
        <w:ind w:left="0"/>
        <w:jc w:val="both"/>
      </w:pPr>
      <w:r>
        <w:rPr>
          <w:rFonts w:ascii="Times New Roman"/>
          <w:b w:val="false"/>
          <w:i w:val="false"/>
          <w:color w:val="000000"/>
          <w:sz w:val="28"/>
        </w:rPr>
        <w:t>
      21. Заявления в очередях располагаются относительно друг друга внутри каждой группы по дате и времени подачи заявления.</w:t>
      </w:r>
    </w:p>
    <w:bookmarkEnd w:id="75"/>
    <w:bookmarkStart w:name="z81" w:id="76"/>
    <w:p>
      <w:pPr>
        <w:spacing w:after="0"/>
        <w:ind w:left="0"/>
        <w:jc w:val="both"/>
      </w:pPr>
      <w:r>
        <w:rPr>
          <w:rFonts w:ascii="Times New Roman"/>
          <w:b w:val="false"/>
          <w:i w:val="false"/>
          <w:color w:val="000000"/>
          <w:sz w:val="28"/>
        </w:rPr>
        <w:t>
      Заявления по внеочередному получению места располагаются перед заявлениями первоочередного получения места.</w:t>
      </w:r>
    </w:p>
    <w:bookmarkEnd w:id="76"/>
    <w:bookmarkStart w:name="z82" w:id="77"/>
    <w:p>
      <w:pPr>
        <w:spacing w:after="0"/>
        <w:ind w:left="0"/>
        <w:jc w:val="both"/>
      </w:pPr>
      <w:r>
        <w:rPr>
          <w:rFonts w:ascii="Times New Roman"/>
          <w:b w:val="false"/>
          <w:i w:val="false"/>
          <w:color w:val="000000"/>
          <w:sz w:val="28"/>
        </w:rPr>
        <w:t>
      Заявления по первоочередному получению места распределяются между заявлениями, поданными на общих основаниях, в соотношении "один к трем" (заявление по первоочередному получению места располагается через каждые три заявления, поданные на общих основаниях).</w:t>
      </w:r>
    </w:p>
    <w:bookmarkEnd w:id="77"/>
    <w:bookmarkStart w:name="z83" w:id="78"/>
    <w:p>
      <w:pPr>
        <w:spacing w:after="0"/>
        <w:ind w:left="0"/>
        <w:jc w:val="both"/>
      </w:pPr>
      <w:r>
        <w:rPr>
          <w:rFonts w:ascii="Times New Roman"/>
          <w:b w:val="false"/>
          <w:i w:val="false"/>
          <w:color w:val="000000"/>
          <w:sz w:val="28"/>
        </w:rPr>
        <w:t xml:space="preserve">
      22. Услугодатель проверяет и подтверждает информацию, удостоверяющую личность заявителя, законного представителя ребенка, информацию, подтверждающую возможность внеочередного или первоочередного получения места в дошкольной организации, дважды - при регистрации заявления на постановку в очередь и после получения направления на зачисление в дошкольную организацию. </w:t>
      </w:r>
    </w:p>
    <w:bookmarkEnd w:id="78"/>
    <w:bookmarkStart w:name="z84" w:id="79"/>
    <w:p>
      <w:pPr>
        <w:spacing w:after="0"/>
        <w:ind w:left="0"/>
        <w:jc w:val="both"/>
      </w:pPr>
      <w:r>
        <w:rPr>
          <w:rFonts w:ascii="Times New Roman"/>
          <w:b w:val="false"/>
          <w:i w:val="false"/>
          <w:color w:val="000000"/>
          <w:sz w:val="28"/>
        </w:rPr>
        <w:t xml:space="preserve">
      Заявитель представляет услугодателю для сверки оригиналы документов в срок не позднее пяти рабочих дней с момента отправки заявления на регистрацию или получения направления на зачисление. Услугодатель подтверждает достоверность представленных документов в срок не позднее 30 минут с момента их представления. После подтверждения документов заявление регистрируется в очереди. Для проверки достоверности документов военнослужащих и сотрудников специальных государственных органов услугодатель ежемесячно отправляет сводные запросы в уполномоченный орган и аннулирует заявления и направления при получении отрицательного заключения. </w:t>
      </w:r>
    </w:p>
    <w:bookmarkEnd w:id="79"/>
    <w:bookmarkStart w:name="z85" w:id="80"/>
    <w:p>
      <w:pPr>
        <w:spacing w:after="0"/>
        <w:ind w:left="0"/>
        <w:jc w:val="both"/>
      </w:pPr>
      <w:r>
        <w:rPr>
          <w:rFonts w:ascii="Times New Roman"/>
          <w:b w:val="false"/>
          <w:i w:val="false"/>
          <w:color w:val="000000"/>
          <w:sz w:val="28"/>
        </w:rPr>
        <w:t>
      23. Заявителю предоставляется возможность:</w:t>
      </w:r>
    </w:p>
    <w:bookmarkEnd w:id="80"/>
    <w:bookmarkStart w:name="z86" w:id="81"/>
    <w:p>
      <w:pPr>
        <w:spacing w:after="0"/>
        <w:ind w:left="0"/>
        <w:jc w:val="both"/>
      </w:pPr>
      <w:r>
        <w:rPr>
          <w:rFonts w:ascii="Times New Roman"/>
          <w:b w:val="false"/>
          <w:i w:val="false"/>
          <w:color w:val="000000"/>
          <w:sz w:val="28"/>
        </w:rPr>
        <w:t>
      1) подачи заявления на постановку в очередь, изменять уже поданное заявление, отзывать заявление из очереди, получать и аннулировать направление на зачисление в дошкольную организацию, продлевать срок действия направления, получать уведомление об изменении состояния заявления и направления;</w:t>
      </w:r>
    </w:p>
    <w:bookmarkEnd w:id="81"/>
    <w:bookmarkStart w:name="z87" w:id="82"/>
    <w:p>
      <w:pPr>
        <w:spacing w:after="0"/>
        <w:ind w:left="0"/>
        <w:jc w:val="both"/>
      </w:pPr>
      <w:r>
        <w:rPr>
          <w:rFonts w:ascii="Times New Roman"/>
          <w:b w:val="false"/>
          <w:i w:val="false"/>
          <w:color w:val="000000"/>
          <w:sz w:val="28"/>
        </w:rPr>
        <w:t>
      2) подтверждения заинтересованности в получении места в дошкольную организацию;</w:t>
      </w:r>
    </w:p>
    <w:bookmarkEnd w:id="82"/>
    <w:bookmarkStart w:name="z88" w:id="83"/>
    <w:p>
      <w:pPr>
        <w:spacing w:after="0"/>
        <w:ind w:left="0"/>
        <w:jc w:val="both"/>
      </w:pPr>
      <w:r>
        <w:rPr>
          <w:rFonts w:ascii="Times New Roman"/>
          <w:b w:val="false"/>
          <w:i w:val="false"/>
          <w:color w:val="000000"/>
          <w:sz w:val="28"/>
        </w:rPr>
        <w:t>
      3) изучения информации об освободившихся местах и получения электронного направления на зачисление в дошкольную организацию;</w:t>
      </w:r>
    </w:p>
    <w:bookmarkEnd w:id="83"/>
    <w:bookmarkStart w:name="z89" w:id="84"/>
    <w:p>
      <w:pPr>
        <w:spacing w:after="0"/>
        <w:ind w:left="0"/>
        <w:jc w:val="both"/>
      </w:pPr>
      <w:r>
        <w:rPr>
          <w:rFonts w:ascii="Times New Roman"/>
          <w:b w:val="false"/>
          <w:i w:val="false"/>
          <w:color w:val="000000"/>
          <w:sz w:val="28"/>
        </w:rPr>
        <w:t>
      4) сохранения учетных данных личного кабинета системы управления очередью, не передавая их третьим лицам.</w:t>
      </w:r>
    </w:p>
    <w:bookmarkEnd w:id="84"/>
    <w:bookmarkStart w:name="z90" w:id="85"/>
    <w:p>
      <w:pPr>
        <w:spacing w:after="0"/>
        <w:ind w:left="0"/>
        <w:jc w:val="both"/>
      </w:pPr>
      <w:r>
        <w:rPr>
          <w:rFonts w:ascii="Times New Roman"/>
          <w:b w:val="false"/>
          <w:i w:val="false"/>
          <w:color w:val="000000"/>
          <w:sz w:val="28"/>
        </w:rPr>
        <w:t>
      24. Система управления очередью, функционирующая круглосуточно и осуществляющая непрерывный процесс распределения свободных мест среди заявителей, по мере появления новых свободных мест:</w:t>
      </w:r>
    </w:p>
    <w:bookmarkEnd w:id="85"/>
    <w:bookmarkStart w:name="z91" w:id="86"/>
    <w:p>
      <w:pPr>
        <w:spacing w:after="0"/>
        <w:ind w:left="0"/>
        <w:jc w:val="both"/>
      </w:pPr>
      <w:r>
        <w:rPr>
          <w:rFonts w:ascii="Times New Roman"/>
          <w:b w:val="false"/>
          <w:i w:val="false"/>
          <w:color w:val="000000"/>
          <w:sz w:val="28"/>
        </w:rPr>
        <w:t xml:space="preserve">
      1) регистрирует (или отказывает в регистрации) заявление на постановку в очередь, помещает заявление в стоп-лист, рассматривает отказы в зачислении по выданным направлениям со стороны дошкольных организаций; </w:t>
      </w:r>
    </w:p>
    <w:bookmarkEnd w:id="86"/>
    <w:bookmarkStart w:name="z92" w:id="87"/>
    <w:p>
      <w:pPr>
        <w:spacing w:after="0"/>
        <w:ind w:left="0"/>
        <w:jc w:val="both"/>
      </w:pPr>
      <w:r>
        <w:rPr>
          <w:rFonts w:ascii="Times New Roman"/>
          <w:b w:val="false"/>
          <w:i w:val="false"/>
          <w:color w:val="000000"/>
          <w:sz w:val="28"/>
        </w:rPr>
        <w:t>
      2) ежедневно принимает информацию от дошкольных организаций о появлении свободных мест с указанием возрастной группы;</w:t>
      </w:r>
    </w:p>
    <w:bookmarkEnd w:id="87"/>
    <w:bookmarkStart w:name="z93" w:id="88"/>
    <w:p>
      <w:pPr>
        <w:spacing w:after="0"/>
        <w:ind w:left="0"/>
        <w:jc w:val="both"/>
      </w:pPr>
      <w:r>
        <w:rPr>
          <w:rFonts w:ascii="Times New Roman"/>
          <w:b w:val="false"/>
          <w:i w:val="false"/>
          <w:color w:val="000000"/>
          <w:sz w:val="28"/>
        </w:rPr>
        <w:t>
      3) ежедневно в 18:00 (восемнадцать) часов на специализированном интернет-ресурсе публикует бюллетень освободившихся мест (возможно изменение регламентного времени нормативным актом услугодателя);</w:t>
      </w:r>
    </w:p>
    <w:bookmarkEnd w:id="88"/>
    <w:bookmarkStart w:name="z94" w:id="89"/>
    <w:p>
      <w:pPr>
        <w:spacing w:after="0"/>
        <w:ind w:left="0"/>
        <w:jc w:val="both"/>
      </w:pPr>
      <w:r>
        <w:rPr>
          <w:rFonts w:ascii="Times New Roman"/>
          <w:b w:val="false"/>
          <w:i w:val="false"/>
          <w:color w:val="000000"/>
          <w:sz w:val="28"/>
        </w:rPr>
        <w:t>
      4) ежедневно в 07:00 (семь) часов утра (возможно изменение регламентного времени нормативным актом услугодателя, но не позднее 23:59 часов текущего дня) открывает приоритетный доступ к получению направления только для первых заявителей (всем одновременно) на ограниченный срок – 3 (три) рабочих дня;</w:t>
      </w:r>
    </w:p>
    <w:bookmarkEnd w:id="89"/>
    <w:bookmarkStart w:name="z95" w:id="90"/>
    <w:p>
      <w:pPr>
        <w:spacing w:after="0"/>
        <w:ind w:left="0"/>
        <w:jc w:val="both"/>
      </w:pPr>
      <w:r>
        <w:rPr>
          <w:rFonts w:ascii="Times New Roman"/>
          <w:b w:val="false"/>
          <w:i w:val="false"/>
          <w:color w:val="000000"/>
          <w:sz w:val="28"/>
        </w:rPr>
        <w:t>
      5) предоставляет возможность заявителям самостоятельно получать электронное направление на зачисление в дошкольную организацию, которую они выбрали;</w:t>
      </w:r>
    </w:p>
    <w:bookmarkEnd w:id="90"/>
    <w:bookmarkStart w:name="z96" w:id="91"/>
    <w:p>
      <w:pPr>
        <w:spacing w:after="0"/>
        <w:ind w:left="0"/>
        <w:jc w:val="both"/>
      </w:pPr>
      <w:r>
        <w:rPr>
          <w:rFonts w:ascii="Times New Roman"/>
          <w:b w:val="false"/>
          <w:i w:val="false"/>
          <w:color w:val="000000"/>
          <w:sz w:val="28"/>
        </w:rPr>
        <w:t>
      6) автоматически меняет статус места раннего бронирования на статус свободного, если оно освобождается раньше установленного срока;</w:t>
      </w:r>
    </w:p>
    <w:bookmarkEnd w:id="91"/>
    <w:bookmarkStart w:name="z97" w:id="92"/>
    <w:p>
      <w:pPr>
        <w:spacing w:after="0"/>
        <w:ind w:left="0"/>
        <w:jc w:val="both"/>
      </w:pPr>
      <w:r>
        <w:rPr>
          <w:rFonts w:ascii="Times New Roman"/>
          <w:b w:val="false"/>
          <w:i w:val="false"/>
          <w:color w:val="000000"/>
          <w:sz w:val="28"/>
        </w:rPr>
        <w:t>
      7) использует технологию блокчейн для обеспечения защиты накапливаемых сведений от несанкционированного вмешательства: реестр всех заявлений, реестр всех направлений, реестр бюллетеней освободившихся мест;</w:t>
      </w:r>
    </w:p>
    <w:bookmarkEnd w:id="92"/>
    <w:bookmarkStart w:name="z98" w:id="93"/>
    <w:p>
      <w:pPr>
        <w:spacing w:after="0"/>
        <w:ind w:left="0"/>
        <w:jc w:val="both"/>
      </w:pPr>
      <w:r>
        <w:rPr>
          <w:rFonts w:ascii="Times New Roman"/>
          <w:b w:val="false"/>
          <w:i w:val="false"/>
          <w:color w:val="000000"/>
          <w:sz w:val="28"/>
        </w:rPr>
        <w:t xml:space="preserve">
      8) публикует на специализированном интернет-ресурсе и актуализирует информацию о заявлениях; </w:t>
      </w:r>
    </w:p>
    <w:bookmarkEnd w:id="93"/>
    <w:bookmarkStart w:name="z99" w:id="94"/>
    <w:p>
      <w:pPr>
        <w:spacing w:after="0"/>
        <w:ind w:left="0"/>
        <w:jc w:val="both"/>
      </w:pPr>
      <w:r>
        <w:rPr>
          <w:rFonts w:ascii="Times New Roman"/>
          <w:b w:val="false"/>
          <w:i w:val="false"/>
          <w:color w:val="000000"/>
          <w:sz w:val="28"/>
        </w:rPr>
        <w:t>
      9) исключает из очереди заявление при достижении ребенком возраста 6 (шести) лет (кроме детей с особыми образовательными потребностями, имеющими заключение психолого-медико-педагогической консультации, а также детей, которым на 1 сентября текущего года еще не исполнилось полных 6 лет) и помещает его в архив по причине достижения максимально возможного возраста;</w:t>
      </w:r>
    </w:p>
    <w:bookmarkEnd w:id="94"/>
    <w:bookmarkStart w:name="z100" w:id="95"/>
    <w:p>
      <w:pPr>
        <w:spacing w:after="0"/>
        <w:ind w:left="0"/>
        <w:jc w:val="both"/>
      </w:pPr>
      <w:r>
        <w:rPr>
          <w:rFonts w:ascii="Times New Roman"/>
          <w:b w:val="false"/>
          <w:i w:val="false"/>
          <w:color w:val="000000"/>
          <w:sz w:val="28"/>
        </w:rPr>
        <w:t>
      10) после трех дней распределения свободных мест открывает доступ к оставшимся свободным местам для следующих 1000 (одной тысячи) заявителей в очереди.</w:t>
      </w:r>
    </w:p>
    <w:bookmarkEnd w:id="95"/>
    <w:bookmarkStart w:name="z101" w:id="96"/>
    <w:p>
      <w:pPr>
        <w:spacing w:after="0"/>
        <w:ind w:left="0"/>
        <w:jc w:val="both"/>
      </w:pPr>
      <w:r>
        <w:rPr>
          <w:rFonts w:ascii="Times New Roman"/>
          <w:b w:val="false"/>
          <w:i w:val="false"/>
          <w:color w:val="000000"/>
          <w:sz w:val="28"/>
        </w:rPr>
        <w:t>
      25. Дошкольным организациям предоставляется возможность:</w:t>
      </w:r>
    </w:p>
    <w:bookmarkEnd w:id="96"/>
    <w:bookmarkStart w:name="z102" w:id="97"/>
    <w:p>
      <w:pPr>
        <w:spacing w:after="0"/>
        <w:ind w:left="0"/>
        <w:jc w:val="both"/>
      </w:pPr>
      <w:r>
        <w:rPr>
          <w:rFonts w:ascii="Times New Roman"/>
          <w:b w:val="false"/>
          <w:i w:val="false"/>
          <w:color w:val="000000"/>
          <w:sz w:val="28"/>
        </w:rPr>
        <w:t>
      1) отзывать свободные места, ранее опубликованные в бюллетене, в том числе свободные места раннего бронирования и временного пребывания, в связи с внутренней необходимостью с указанием причины (капитальный ремонт, карантин, аннулирование госзаказа, закрытие);</w:t>
      </w:r>
    </w:p>
    <w:bookmarkEnd w:id="97"/>
    <w:bookmarkStart w:name="z103" w:id="98"/>
    <w:p>
      <w:pPr>
        <w:spacing w:after="0"/>
        <w:ind w:left="0"/>
        <w:jc w:val="both"/>
      </w:pPr>
      <w:r>
        <w:rPr>
          <w:rFonts w:ascii="Times New Roman"/>
          <w:b w:val="false"/>
          <w:i w:val="false"/>
          <w:color w:val="000000"/>
          <w:sz w:val="28"/>
        </w:rPr>
        <w:t>
      2) аннулировать выданное направление на отозванное свободное место, в этом случае заявителю отправляется уведомление;</w:t>
      </w:r>
    </w:p>
    <w:bookmarkEnd w:id="98"/>
    <w:bookmarkStart w:name="z104" w:id="99"/>
    <w:p>
      <w:pPr>
        <w:spacing w:after="0"/>
        <w:ind w:left="0"/>
        <w:jc w:val="both"/>
      </w:pPr>
      <w:r>
        <w:rPr>
          <w:rFonts w:ascii="Times New Roman"/>
          <w:b w:val="false"/>
          <w:i w:val="false"/>
          <w:color w:val="000000"/>
          <w:sz w:val="28"/>
        </w:rPr>
        <w:t>
      3) публиковать в бюллетене освободившихся мест места раннего бронирования (дошкольным организациям, имеющим государственный образовательный заказ);</w:t>
      </w:r>
    </w:p>
    <w:bookmarkEnd w:id="99"/>
    <w:bookmarkStart w:name="z105" w:id="100"/>
    <w:p>
      <w:pPr>
        <w:spacing w:after="0"/>
        <w:ind w:left="0"/>
        <w:jc w:val="both"/>
      </w:pPr>
      <w:r>
        <w:rPr>
          <w:rFonts w:ascii="Times New Roman"/>
          <w:b w:val="false"/>
          <w:i w:val="false"/>
          <w:color w:val="000000"/>
          <w:sz w:val="28"/>
        </w:rPr>
        <w:t>
      4) публиковать в бюллетене освободившихся мест места временного пребывания с указанием даты, когда ребенок отчисляется из дошкольной организации в связи с истечением срока временного пребывания; при этом очередь ребенка, получившего направление на временное пребывание, сохраняется.</w:t>
      </w:r>
    </w:p>
    <w:bookmarkEnd w:id="100"/>
    <w:bookmarkStart w:name="z106" w:id="101"/>
    <w:p>
      <w:pPr>
        <w:spacing w:after="0"/>
        <w:ind w:left="0"/>
        <w:jc w:val="both"/>
      </w:pPr>
      <w:r>
        <w:rPr>
          <w:rFonts w:ascii="Times New Roman"/>
          <w:b w:val="false"/>
          <w:i w:val="false"/>
          <w:color w:val="000000"/>
          <w:sz w:val="28"/>
        </w:rPr>
        <w:t>
      26. Для общей очереди направление выдается по инициативе заявителя в соответствии с очередностью, возрастом ребенка.</w:t>
      </w:r>
    </w:p>
    <w:bookmarkEnd w:id="101"/>
    <w:bookmarkStart w:name="z107" w:id="102"/>
    <w:p>
      <w:pPr>
        <w:spacing w:after="0"/>
        <w:ind w:left="0"/>
        <w:jc w:val="both"/>
      </w:pPr>
      <w:r>
        <w:rPr>
          <w:rFonts w:ascii="Times New Roman"/>
          <w:b w:val="false"/>
          <w:i w:val="false"/>
          <w:color w:val="000000"/>
          <w:sz w:val="28"/>
        </w:rPr>
        <w:t>
      27. Для очереди в специальную и санаторную дошкольную организацию направление выдается в соответствии с очередностью заявлений.</w:t>
      </w:r>
    </w:p>
    <w:bookmarkEnd w:id="102"/>
    <w:bookmarkStart w:name="z108" w:id="103"/>
    <w:p>
      <w:pPr>
        <w:spacing w:after="0"/>
        <w:ind w:left="0"/>
        <w:jc w:val="both"/>
      </w:pPr>
      <w:r>
        <w:rPr>
          <w:rFonts w:ascii="Times New Roman"/>
          <w:b w:val="false"/>
          <w:i w:val="false"/>
          <w:color w:val="000000"/>
          <w:sz w:val="28"/>
        </w:rPr>
        <w:t>
      28. При выдаче направления возраст детей учитывается на календарный год, кроме детей, чей возраст не превышает 6 лет на 1 сентября текущего календарного года и детей с особыми образовательными потребностями, имеющими соответствующее заключение психолого-медико-педагогической комиссии.</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09" w:id="104"/>
    <w:p>
      <w:pPr>
        <w:spacing w:after="0"/>
        <w:ind w:left="0"/>
        <w:jc w:val="both"/>
      </w:pPr>
      <w:r>
        <w:rPr>
          <w:rFonts w:ascii="Times New Roman"/>
          <w:b w:val="false"/>
          <w:i w:val="false"/>
          <w:color w:val="000000"/>
          <w:sz w:val="28"/>
        </w:rPr>
        <w:t>
      29. Заявителю, подавшему заявления на нескольких детей в общую очередь, предоставляется возможность (по усмотрению заявителя) получить направления на всех детей в одну дошкольную организацию одновременно при наличии необходимого количества мест в этой организации в момент получения направления.</w:t>
      </w:r>
    </w:p>
    <w:bookmarkEnd w:id="104"/>
    <w:bookmarkStart w:name="z110" w:id="105"/>
    <w:p>
      <w:pPr>
        <w:spacing w:after="0"/>
        <w:ind w:left="0"/>
        <w:jc w:val="both"/>
      </w:pPr>
      <w:r>
        <w:rPr>
          <w:rFonts w:ascii="Times New Roman"/>
          <w:b w:val="false"/>
          <w:i w:val="false"/>
          <w:color w:val="000000"/>
          <w:sz w:val="28"/>
        </w:rPr>
        <w:t>
      30. Заявителю предоставляется возможность аннулировать выданное направление по собственной инициативе в срок не позднее одних суток с момента выдачи направления; один раз продлить срок действия направления дополнительно до 30 (тридцати) календарных дней в случае физической неспособности явиться в дошкольную организацию в установленный срок (болезнь, госпитализация, командировка, отпуск).</w:t>
      </w:r>
    </w:p>
    <w:bookmarkEnd w:id="105"/>
    <w:bookmarkStart w:name="z111" w:id="106"/>
    <w:p>
      <w:pPr>
        <w:spacing w:after="0"/>
        <w:ind w:left="0"/>
        <w:jc w:val="left"/>
      </w:pPr>
      <w:r>
        <w:rPr>
          <w:rFonts w:ascii="Times New Roman"/>
          <w:b/>
          <w:i w:val="false"/>
          <w:color w:val="000000"/>
        </w:rPr>
        <w:t xml:space="preserve"> Параграф 2. Порядок оказания государственной услуги "Прием документов и зачисление детей в дошкольные организации"</w:t>
      </w:r>
    </w:p>
    <w:bookmarkEnd w:id="106"/>
    <w:bookmarkStart w:name="z112" w:id="107"/>
    <w:p>
      <w:pPr>
        <w:spacing w:after="0"/>
        <w:ind w:left="0"/>
        <w:jc w:val="both"/>
      </w:pPr>
      <w:r>
        <w:rPr>
          <w:rFonts w:ascii="Times New Roman"/>
          <w:b w:val="false"/>
          <w:i w:val="false"/>
          <w:color w:val="000000"/>
          <w:sz w:val="28"/>
        </w:rPr>
        <w:t>
      31. Государственная услуга "Прием документов и зачисление детей в дошкольные организации" (далее – государственная услуга по приему детей) оказывается дошкольными организациями всех видов (далее – услугодатель).</w:t>
      </w:r>
    </w:p>
    <w:bookmarkEnd w:id="107"/>
    <w:bookmarkStart w:name="z113" w:id="108"/>
    <w:p>
      <w:pPr>
        <w:spacing w:after="0"/>
        <w:ind w:left="0"/>
        <w:jc w:val="both"/>
      </w:pPr>
      <w:r>
        <w:rPr>
          <w:rFonts w:ascii="Times New Roman"/>
          <w:b w:val="false"/>
          <w:i w:val="false"/>
          <w:color w:val="000000"/>
          <w:sz w:val="28"/>
        </w:rPr>
        <w:t xml:space="preserve">
      32. Для получения государственной услуги по приему детей физическое лицо (далее – услугополучатель) представляет документы в канцелярию услугодателя либо на веб-портал "электронного правительства" (далее – портал) согласно пункту 8 </w:t>
      </w:r>
      <w:r>
        <w:rPr>
          <w:rFonts w:ascii="Times New Roman"/>
          <w:b w:val="false"/>
          <w:i w:val="false"/>
          <w:color w:val="000000"/>
          <w:sz w:val="28"/>
        </w:rPr>
        <w:t>приложения 4</w:t>
      </w:r>
      <w:r>
        <w:rPr>
          <w:rFonts w:ascii="Times New Roman"/>
          <w:b w:val="false"/>
          <w:i w:val="false"/>
          <w:color w:val="000000"/>
          <w:sz w:val="28"/>
        </w:rPr>
        <w:t xml:space="preserve"> к Правилам.</w:t>
      </w:r>
    </w:p>
    <w:bookmarkEnd w:id="108"/>
    <w:bookmarkStart w:name="z114" w:id="109"/>
    <w:p>
      <w:pPr>
        <w:spacing w:after="0"/>
        <w:ind w:left="0"/>
        <w:jc w:val="both"/>
      </w:pPr>
      <w:r>
        <w:rPr>
          <w:rFonts w:ascii="Times New Roman"/>
          <w:b w:val="false"/>
          <w:i w:val="false"/>
          <w:color w:val="000000"/>
          <w:sz w:val="28"/>
        </w:rPr>
        <w:t xml:space="preserve">
      Перечень основных требований к оказанию государственной услуги по приему детей,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по приему детей приведен в Перечне требований к оказанию государственной услуги "Прием документов и зачисление детей в дошкольные организации"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 </w:t>
      </w:r>
    </w:p>
    <w:bookmarkEnd w:id="109"/>
    <w:bookmarkStart w:name="z115" w:id="110"/>
    <w:p>
      <w:pPr>
        <w:spacing w:after="0"/>
        <w:ind w:left="0"/>
        <w:jc w:val="both"/>
      </w:pPr>
      <w:r>
        <w:rPr>
          <w:rFonts w:ascii="Times New Roman"/>
          <w:b w:val="false"/>
          <w:i w:val="false"/>
          <w:color w:val="000000"/>
          <w:sz w:val="28"/>
        </w:rPr>
        <w:t>
      В "личном кабинете" услугополучателя отображается информация о статусе рассмотрения запроса на оказание государственной услуги по приему детей, а также размещается уведомление с указанием даты и времени получения результата государственной услуги по приему детей.</w:t>
      </w:r>
    </w:p>
    <w:bookmarkEnd w:id="110"/>
    <w:bookmarkStart w:name="z116" w:id="111"/>
    <w:p>
      <w:pPr>
        <w:spacing w:after="0"/>
        <w:ind w:left="0"/>
        <w:jc w:val="both"/>
      </w:pPr>
      <w:r>
        <w:rPr>
          <w:rFonts w:ascii="Times New Roman"/>
          <w:b w:val="false"/>
          <w:i w:val="false"/>
          <w:color w:val="000000"/>
          <w:sz w:val="28"/>
        </w:rPr>
        <w:t>
      Канцелярия услугодателя осуществляет прием документов согласно перечню, указанному в пункте 8 приложения 4 к Правилам, проверяет их на полноту представленных документов. При представлении услугополучателем полного пакета документов услугодатель осуществляет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w:t>
      </w:r>
    </w:p>
    <w:bookmarkEnd w:id="111"/>
    <w:bookmarkStart w:name="z117" w:id="112"/>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согласно перечню, предусмотренному пунктом 8 приложения 4 к Правилам, услугодатель дает мотивированный ответ об отказе в оказании государственной услуги по приему детей.</w:t>
      </w:r>
    </w:p>
    <w:bookmarkEnd w:id="112"/>
    <w:bookmarkStart w:name="z118" w:id="113"/>
    <w:p>
      <w:pPr>
        <w:spacing w:after="0"/>
        <w:ind w:left="0"/>
        <w:jc w:val="both"/>
      </w:pPr>
      <w:r>
        <w:rPr>
          <w:rFonts w:ascii="Times New Roman"/>
          <w:b w:val="false"/>
          <w:i w:val="false"/>
          <w:color w:val="000000"/>
          <w:sz w:val="28"/>
        </w:rPr>
        <w:t>
      В случае обращения через портал услугодатель в день поступления документов осуществляет их прием и регистрацию.</w:t>
      </w:r>
    </w:p>
    <w:bookmarkEnd w:id="113"/>
    <w:bookmarkStart w:name="z119" w:id="114"/>
    <w:p>
      <w:pPr>
        <w:spacing w:after="0"/>
        <w:ind w:left="0"/>
        <w:jc w:val="both"/>
      </w:pPr>
      <w:r>
        <w:rPr>
          <w:rFonts w:ascii="Times New Roman"/>
          <w:b w:val="false"/>
          <w:i w:val="false"/>
          <w:color w:val="000000"/>
          <w:sz w:val="28"/>
        </w:rPr>
        <w:t>
      Услугодатель в течение 30 минут проверяет на полноту представленные документы. В случае не полноты в указанные сроки готовит мотивированный отказ, который направляется в форме электронного документа заявителю в "личный кабинет" на портале.</w:t>
      </w:r>
    </w:p>
    <w:bookmarkEnd w:id="114"/>
    <w:bookmarkStart w:name="z120" w:id="115"/>
    <w:p>
      <w:pPr>
        <w:spacing w:after="0"/>
        <w:ind w:left="0"/>
        <w:jc w:val="both"/>
      </w:pPr>
      <w:r>
        <w:rPr>
          <w:rFonts w:ascii="Times New Roman"/>
          <w:b w:val="false"/>
          <w:i w:val="false"/>
          <w:color w:val="000000"/>
          <w:sz w:val="28"/>
        </w:rPr>
        <w:t>
      При установлении факта полноты представленных документов, услугодатель заполняет электронный запрос и прикрепляет электронные копии документов; после обработки (проверки, регистрации) электронного запроса услугодателем услугополучателю направляется уведомление о статусе электронного запроса, сроке оказания государственной услуги по приему детей, результате оказания государственной услуги по приему детей в форме электронного документа, подписанного ЭЦП уполномоченного лица услугодателя, зачисление ребенка в дошкольную организацию либо мотивированный ответ об отказе в оказании государственной услуги по приему детей.</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с изменением, внесенным приказом Министра просвещения РК от 18.11.2022 </w:t>
      </w:r>
      <w:r>
        <w:rPr>
          <w:rFonts w:ascii="Times New Roman"/>
          <w:b w:val="false"/>
          <w:i w:val="false"/>
          <w:color w:val="000000"/>
          <w:sz w:val="28"/>
        </w:rPr>
        <w:t>№ 464</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121" w:id="116"/>
    <w:p>
      <w:pPr>
        <w:spacing w:after="0"/>
        <w:ind w:left="0"/>
        <w:jc w:val="both"/>
      </w:pPr>
      <w:r>
        <w:rPr>
          <w:rFonts w:ascii="Times New Roman"/>
          <w:b w:val="false"/>
          <w:i w:val="false"/>
          <w:color w:val="000000"/>
          <w:sz w:val="28"/>
        </w:rPr>
        <w:t xml:space="preserve">
      33.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 Республики Казахстан "О государственных услугах".</w:t>
      </w:r>
    </w:p>
    <w:bookmarkEnd w:id="116"/>
    <w:bookmarkStart w:name="z122" w:id="117"/>
    <w:p>
      <w:pPr>
        <w:spacing w:after="0"/>
        <w:ind w:left="0"/>
        <w:jc w:val="both"/>
      </w:pPr>
      <w:r>
        <w:rPr>
          <w:rFonts w:ascii="Times New Roman"/>
          <w:b w:val="false"/>
          <w:i w:val="false"/>
          <w:color w:val="000000"/>
          <w:sz w:val="28"/>
        </w:rPr>
        <w:t xml:space="preserve">
      34. Услугодатель аннулирует зачисление ребенка по следующим причинам: </w:t>
      </w:r>
    </w:p>
    <w:bookmarkEnd w:id="117"/>
    <w:bookmarkStart w:name="z123" w:id="118"/>
    <w:p>
      <w:pPr>
        <w:spacing w:after="0"/>
        <w:ind w:left="0"/>
        <w:jc w:val="both"/>
      </w:pPr>
      <w:r>
        <w:rPr>
          <w:rFonts w:ascii="Times New Roman"/>
          <w:b w:val="false"/>
          <w:i w:val="false"/>
          <w:color w:val="000000"/>
          <w:sz w:val="28"/>
        </w:rPr>
        <w:t>
      1) заявитель не представил, требуемые для заключения договора, документы или срок действия документов был просрочен (паспорт здоровья ребенка и справка о состоянии здоровья ребенка, выданная не позднее чем за три календарных дня по отношению к дате заключения договора);</w:t>
      </w:r>
    </w:p>
    <w:bookmarkEnd w:id="118"/>
    <w:bookmarkStart w:name="z124" w:id="119"/>
    <w:p>
      <w:pPr>
        <w:spacing w:after="0"/>
        <w:ind w:left="0"/>
        <w:jc w:val="both"/>
      </w:pPr>
      <w:r>
        <w:rPr>
          <w:rFonts w:ascii="Times New Roman"/>
          <w:b w:val="false"/>
          <w:i w:val="false"/>
          <w:color w:val="000000"/>
          <w:sz w:val="28"/>
        </w:rPr>
        <w:t>
      2) согласно представленным документам ребенок имеет медицинские противопоказания для зачисления в дошкольную организацию.</w:t>
      </w:r>
    </w:p>
    <w:bookmarkEnd w:id="119"/>
    <w:bookmarkStart w:name="z125" w:id="120"/>
    <w:p>
      <w:pPr>
        <w:spacing w:after="0"/>
        <w:ind w:left="0"/>
        <w:jc w:val="both"/>
      </w:pPr>
      <w:r>
        <w:rPr>
          <w:rFonts w:ascii="Times New Roman"/>
          <w:b w:val="false"/>
          <w:i w:val="false"/>
          <w:color w:val="000000"/>
          <w:sz w:val="28"/>
        </w:rPr>
        <w:t>
      35. Прием документов и зачисление детей в дошкольные организации на постоянное или временное пребывание ведется в течение года при наличии в них свободных мест.</w:t>
      </w:r>
    </w:p>
    <w:bookmarkEnd w:id="120"/>
    <w:bookmarkStart w:name="z126" w:id="121"/>
    <w:p>
      <w:pPr>
        <w:spacing w:after="0"/>
        <w:ind w:left="0"/>
        <w:jc w:val="both"/>
      </w:pPr>
      <w:r>
        <w:rPr>
          <w:rFonts w:ascii="Times New Roman"/>
          <w:b w:val="false"/>
          <w:i w:val="false"/>
          <w:color w:val="000000"/>
          <w:sz w:val="28"/>
        </w:rPr>
        <w:t>
      36. Жалоба на решение, действия (бездействие) услугодателя  по вопросам оказания государственной услуги по приему детей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121"/>
    <w:bookmarkStart w:name="z127" w:id="122"/>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122"/>
    <w:bookmarkStart w:name="z128" w:id="123"/>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 в рассмотрении).</w:t>
      </w:r>
    </w:p>
    <w:bookmarkEnd w:id="123"/>
    <w:bookmarkStart w:name="z129" w:id="124"/>
    <w:p>
      <w:pPr>
        <w:spacing w:after="0"/>
        <w:ind w:left="0"/>
        <w:jc w:val="both"/>
      </w:pPr>
      <w:r>
        <w:rPr>
          <w:rFonts w:ascii="Times New Roman"/>
          <w:b w:val="false"/>
          <w:i w:val="false"/>
          <w:color w:val="000000"/>
          <w:sz w:val="28"/>
        </w:rPr>
        <w:t>
      Информацию о порядке обжалования через портал можно получить посредством Единого контакт-центра по вопросам оказания государственных услуг.</w:t>
      </w:r>
    </w:p>
    <w:bookmarkEnd w:id="124"/>
    <w:bookmarkStart w:name="z130" w:id="125"/>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25"/>
    <w:bookmarkStart w:name="z131" w:id="126"/>
    <w:p>
      <w:pPr>
        <w:spacing w:after="0"/>
        <w:ind w:left="0"/>
        <w:jc w:val="both"/>
      </w:pPr>
      <w:r>
        <w:rPr>
          <w:rFonts w:ascii="Times New Roman"/>
          <w:b w:val="false"/>
          <w:i w:val="false"/>
          <w:color w:val="000000"/>
          <w:sz w:val="28"/>
        </w:rPr>
        <w:t>
      В случае несогласия с результатом оказания государственной услуги по приему детей услугополучатель обращается в суд в установленном законодательством Республики Казахстан порядке.</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w:t>
            </w:r>
            <w:r>
              <w:br/>
            </w:r>
            <w:r>
              <w:rPr>
                <w:rFonts w:ascii="Times New Roman"/>
                <w:b w:val="false"/>
                <w:i w:val="false"/>
                <w:color w:val="000000"/>
                <w:sz w:val="20"/>
              </w:rPr>
              <w:t>в сфере дошкольного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Услугодателю</w:t>
            </w:r>
            <w:r>
              <w:br/>
            </w:r>
            <w:r>
              <w:rPr>
                <w:rFonts w:ascii="Times New Roman"/>
                <w:b w:val="false"/>
                <w:i w:val="false"/>
                <w:color w:val="000000"/>
                <w:sz w:val="20"/>
              </w:rPr>
              <w:t>(от) ___________________________</w:t>
            </w:r>
            <w:r>
              <w:br/>
            </w:r>
            <w:r>
              <w:rPr>
                <w:rFonts w:ascii="Times New Roman"/>
                <w:b w:val="false"/>
                <w:i w:val="false"/>
                <w:color w:val="000000"/>
                <w:sz w:val="20"/>
              </w:rPr>
              <w:t>фамилия, имя, отчество (при его наличии)</w:t>
            </w:r>
            <w:r>
              <w:br/>
            </w:r>
            <w:r>
              <w:rPr>
                <w:rFonts w:ascii="Times New Roman"/>
                <w:b w:val="false"/>
                <w:i w:val="false"/>
                <w:color w:val="000000"/>
                <w:sz w:val="20"/>
              </w:rPr>
              <w:t>(далее – Ф.И.О.) (при заполнении в бумажном виде)</w:t>
            </w:r>
            <w:r>
              <w:br/>
            </w:r>
            <w:r>
              <w:rPr>
                <w:rFonts w:ascii="Times New Roman"/>
                <w:b w:val="false"/>
                <w:i w:val="false"/>
                <w:color w:val="000000"/>
                <w:sz w:val="20"/>
              </w:rPr>
              <w:t>____________________________</w:t>
            </w:r>
            <w:r>
              <w:br/>
            </w:r>
            <w:r>
              <w:rPr>
                <w:rFonts w:ascii="Times New Roman"/>
                <w:b w:val="false"/>
                <w:i w:val="false"/>
                <w:color w:val="000000"/>
                <w:sz w:val="20"/>
              </w:rPr>
              <w:t xml:space="preserve">(индивидуальный идентификационный номер </w:t>
            </w:r>
            <w:r>
              <w:br/>
            </w:r>
            <w:r>
              <w:rPr>
                <w:rFonts w:ascii="Times New Roman"/>
                <w:b w:val="false"/>
                <w:i w:val="false"/>
                <w:color w:val="000000"/>
                <w:sz w:val="20"/>
              </w:rPr>
              <w:t>(далее – ИИН), проживающего по адресу:</w:t>
            </w:r>
            <w:r>
              <w:br/>
            </w:r>
            <w:r>
              <w:rPr>
                <w:rFonts w:ascii="Times New Roman"/>
                <w:b w:val="false"/>
                <w:i w:val="false"/>
                <w:color w:val="000000"/>
                <w:sz w:val="20"/>
              </w:rPr>
              <w:t>____________________________________</w:t>
            </w:r>
          </w:p>
        </w:tc>
      </w:tr>
    </w:tbl>
    <w:bookmarkStart w:name="z134" w:id="127"/>
    <w:p>
      <w:pPr>
        <w:spacing w:after="0"/>
        <w:ind w:left="0"/>
        <w:jc w:val="left"/>
      </w:pPr>
      <w:r>
        <w:rPr>
          <w:rFonts w:ascii="Times New Roman"/>
          <w:b/>
          <w:i w:val="false"/>
          <w:color w:val="000000"/>
        </w:rPr>
        <w:t xml:space="preserve">                                заявление.</w:t>
      </w:r>
    </w:p>
    <w:bookmarkEnd w:id="127"/>
    <w:p>
      <w:pPr>
        <w:spacing w:after="0"/>
        <w:ind w:left="0"/>
        <w:jc w:val="both"/>
      </w:pPr>
      <w:bookmarkStart w:name="z135" w:id="128"/>
      <w:r>
        <w:rPr>
          <w:rFonts w:ascii="Times New Roman"/>
          <w:b w:val="false"/>
          <w:i w:val="false"/>
          <w:color w:val="000000"/>
          <w:sz w:val="28"/>
        </w:rPr>
        <w:t xml:space="preserve">
      Прошу поставить ребенка в очередь для получения направления в дошкольную </w:t>
      </w:r>
    </w:p>
    <w:bookmarkEnd w:id="128"/>
    <w:p>
      <w:pPr>
        <w:spacing w:after="0"/>
        <w:ind w:left="0"/>
        <w:jc w:val="both"/>
      </w:pPr>
      <w:r>
        <w:rPr>
          <w:rFonts w:ascii="Times New Roman"/>
          <w:b w:val="false"/>
          <w:i w:val="false"/>
          <w:color w:val="000000"/>
          <w:sz w:val="28"/>
        </w:rPr>
        <w:t xml:space="preserve">организацию на территории населенного пункта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город (поселок, село) </w:t>
      </w:r>
    </w:p>
    <w:p>
      <w:pPr>
        <w:spacing w:after="0"/>
        <w:ind w:left="0"/>
        <w:jc w:val="both"/>
      </w:pPr>
      <w:r>
        <w:rPr>
          <w:rFonts w:ascii="Times New Roman"/>
          <w:b w:val="false"/>
          <w:i w:val="false"/>
          <w:color w:val="000000"/>
          <w:sz w:val="28"/>
        </w:rPr>
        <w:t xml:space="preserve">ИИН ________________________,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Ф.И.О. (при наличии) </w:t>
      </w:r>
    </w:p>
    <w:p>
      <w:pPr>
        <w:spacing w:after="0"/>
        <w:ind w:left="0"/>
        <w:jc w:val="both"/>
      </w:pPr>
      <w:r>
        <w:rPr>
          <w:rFonts w:ascii="Times New Roman"/>
          <w:b w:val="false"/>
          <w:i w:val="false"/>
          <w:color w:val="000000"/>
          <w:sz w:val="28"/>
        </w:rPr>
        <w:t>ребенка (при заполнении в бумажном виде)</w:t>
      </w:r>
    </w:p>
    <w:p>
      <w:pPr>
        <w:spacing w:after="0"/>
        <w:ind w:left="0"/>
        <w:jc w:val="both"/>
      </w:pPr>
      <w:r>
        <w:rPr>
          <w:rFonts w:ascii="Times New Roman"/>
          <w:b w:val="false"/>
          <w:i w:val="false"/>
          <w:color w:val="000000"/>
          <w:sz w:val="28"/>
        </w:rPr>
        <w:t>_____________ года рождения.</w:t>
      </w:r>
    </w:p>
    <w:bookmarkStart w:name="z136" w:id="129"/>
    <w:p>
      <w:pPr>
        <w:spacing w:after="0"/>
        <w:ind w:left="0"/>
        <w:jc w:val="both"/>
      </w:pPr>
      <w:r>
        <w:rPr>
          <w:rFonts w:ascii="Times New Roman"/>
          <w:b w:val="false"/>
          <w:i w:val="false"/>
          <w:color w:val="000000"/>
          <w:sz w:val="28"/>
        </w:rPr>
        <w:t>
      Информирую, что ребенок является (нужное указать):</w:t>
      </w:r>
    </w:p>
    <w:bookmarkEnd w:id="129"/>
    <w:bookmarkStart w:name="z137" w:id="130"/>
    <w:p>
      <w:pPr>
        <w:spacing w:after="0"/>
        <w:ind w:left="0"/>
        <w:jc w:val="both"/>
      </w:pPr>
      <w:r>
        <w:rPr>
          <w:rFonts w:ascii="Times New Roman"/>
          <w:b w:val="false"/>
          <w:i w:val="false"/>
          <w:color w:val="000000"/>
          <w:sz w:val="28"/>
        </w:rPr>
        <w:t>
      1) ребенком военнослужащих, в том числе погибших, умерших или пропавших без вести во время прохождения службы (копия документа);</w:t>
      </w:r>
    </w:p>
    <w:bookmarkEnd w:id="130"/>
    <w:bookmarkStart w:name="z138" w:id="131"/>
    <w:p>
      <w:pPr>
        <w:spacing w:after="0"/>
        <w:ind w:left="0"/>
        <w:jc w:val="both"/>
      </w:pPr>
      <w:r>
        <w:rPr>
          <w:rFonts w:ascii="Times New Roman"/>
          <w:b w:val="false"/>
          <w:i w:val="false"/>
          <w:color w:val="000000"/>
          <w:sz w:val="28"/>
        </w:rPr>
        <w:t>
      2) ребенком сотрудников специальных государственных органов, в том числе погибших, умерших или пропавших без вести во время прохождения службы (копия документа);</w:t>
      </w:r>
    </w:p>
    <w:bookmarkEnd w:id="131"/>
    <w:bookmarkStart w:name="z139" w:id="132"/>
    <w:p>
      <w:pPr>
        <w:spacing w:after="0"/>
        <w:ind w:left="0"/>
        <w:jc w:val="both"/>
      </w:pPr>
      <w:r>
        <w:rPr>
          <w:rFonts w:ascii="Times New Roman"/>
          <w:b w:val="false"/>
          <w:i w:val="false"/>
          <w:color w:val="000000"/>
          <w:sz w:val="28"/>
        </w:rPr>
        <w:t>
       3) ребенком, родители которых являются инвалидами;</w:t>
      </w:r>
    </w:p>
    <w:bookmarkEnd w:id="132"/>
    <w:bookmarkStart w:name="z140" w:id="133"/>
    <w:p>
      <w:pPr>
        <w:spacing w:after="0"/>
        <w:ind w:left="0"/>
        <w:jc w:val="both"/>
      </w:pPr>
      <w:r>
        <w:rPr>
          <w:rFonts w:ascii="Times New Roman"/>
          <w:b w:val="false"/>
          <w:i w:val="false"/>
          <w:color w:val="000000"/>
          <w:sz w:val="28"/>
        </w:rPr>
        <w:t>
      4) ребенком с особыми образовательными потребностями (копия документа);</w:t>
      </w:r>
    </w:p>
    <w:bookmarkEnd w:id="133"/>
    <w:bookmarkStart w:name="z141" w:id="134"/>
    <w:p>
      <w:pPr>
        <w:spacing w:after="0"/>
        <w:ind w:left="0"/>
        <w:jc w:val="both"/>
      </w:pPr>
      <w:r>
        <w:rPr>
          <w:rFonts w:ascii="Times New Roman"/>
          <w:b w:val="false"/>
          <w:i w:val="false"/>
          <w:color w:val="000000"/>
          <w:sz w:val="28"/>
        </w:rPr>
        <w:t>
      5) ребенком, оставшимся без попечения родителей;</w:t>
      </w:r>
    </w:p>
    <w:bookmarkEnd w:id="134"/>
    <w:bookmarkStart w:name="z142" w:id="135"/>
    <w:p>
      <w:pPr>
        <w:spacing w:after="0"/>
        <w:ind w:left="0"/>
        <w:jc w:val="both"/>
      </w:pPr>
      <w:r>
        <w:rPr>
          <w:rFonts w:ascii="Times New Roman"/>
          <w:b w:val="false"/>
          <w:i w:val="false"/>
          <w:color w:val="000000"/>
          <w:sz w:val="28"/>
        </w:rPr>
        <w:t>
      6) ребенком сиротой;</w:t>
      </w:r>
    </w:p>
    <w:bookmarkEnd w:id="135"/>
    <w:bookmarkStart w:name="z143" w:id="136"/>
    <w:p>
      <w:pPr>
        <w:spacing w:after="0"/>
        <w:ind w:left="0"/>
        <w:jc w:val="both"/>
      </w:pPr>
      <w:r>
        <w:rPr>
          <w:rFonts w:ascii="Times New Roman"/>
          <w:b w:val="false"/>
          <w:i w:val="false"/>
          <w:color w:val="000000"/>
          <w:sz w:val="28"/>
        </w:rPr>
        <w:t>
      7) ребенком из многодетной семьи;</w:t>
      </w:r>
    </w:p>
    <w:bookmarkEnd w:id="136"/>
    <w:bookmarkStart w:name="z144" w:id="137"/>
    <w:p>
      <w:pPr>
        <w:spacing w:after="0"/>
        <w:ind w:left="0"/>
        <w:jc w:val="both"/>
      </w:pPr>
      <w:r>
        <w:rPr>
          <w:rFonts w:ascii="Times New Roman"/>
          <w:b w:val="false"/>
          <w:i w:val="false"/>
          <w:color w:val="000000"/>
          <w:sz w:val="28"/>
        </w:rPr>
        <w:t>
      8) ребенком педагога;</w:t>
      </w:r>
    </w:p>
    <w:bookmarkEnd w:id="137"/>
    <w:bookmarkStart w:name="z145" w:id="138"/>
    <w:p>
      <w:pPr>
        <w:spacing w:after="0"/>
        <w:ind w:left="0"/>
        <w:jc w:val="both"/>
      </w:pPr>
      <w:r>
        <w:rPr>
          <w:rFonts w:ascii="Times New Roman"/>
          <w:b w:val="false"/>
          <w:i w:val="false"/>
          <w:color w:val="000000"/>
          <w:sz w:val="28"/>
        </w:rPr>
        <w:t>
      9) ребенком из семьи, имеющей ребенка-инвалида;</w:t>
      </w:r>
    </w:p>
    <w:bookmarkEnd w:id="138"/>
    <w:bookmarkStart w:name="z146" w:id="139"/>
    <w:p>
      <w:pPr>
        <w:spacing w:after="0"/>
        <w:ind w:left="0"/>
        <w:jc w:val="both"/>
      </w:pPr>
      <w:r>
        <w:rPr>
          <w:rFonts w:ascii="Times New Roman"/>
          <w:b w:val="false"/>
          <w:i w:val="false"/>
          <w:color w:val="000000"/>
          <w:sz w:val="28"/>
        </w:rPr>
        <w:t>
      10) не относится ни к одной из вышеперечисленных категорий.</w:t>
      </w:r>
    </w:p>
    <w:bookmarkEnd w:id="139"/>
    <w:bookmarkStart w:name="z147" w:id="140"/>
    <w:p>
      <w:pPr>
        <w:spacing w:after="0"/>
        <w:ind w:left="0"/>
        <w:jc w:val="both"/>
      </w:pPr>
      <w:r>
        <w:rPr>
          <w:rFonts w:ascii="Times New Roman"/>
          <w:b w:val="false"/>
          <w:i w:val="false"/>
          <w:color w:val="000000"/>
          <w:sz w:val="28"/>
        </w:rPr>
        <w:t>
      Прошу уведомлять меня об изменениях моего заявления следующими способами:</w:t>
      </w:r>
    </w:p>
    <w:bookmarkEnd w:id="140"/>
    <w:bookmarkStart w:name="z148" w:id="141"/>
    <w:p>
      <w:pPr>
        <w:spacing w:after="0"/>
        <w:ind w:left="0"/>
        <w:jc w:val="both"/>
      </w:pPr>
      <w:r>
        <w:rPr>
          <w:rFonts w:ascii="Times New Roman"/>
          <w:b w:val="false"/>
          <w:i w:val="false"/>
          <w:color w:val="000000"/>
          <w:sz w:val="28"/>
        </w:rPr>
        <w:t xml:space="preserve">
      1) электронное смс(sms)-уведомление в произвольной форме на следующие номера мобильных телефонов (не более двух номеров): </w:t>
      </w:r>
    </w:p>
    <w:bookmarkEnd w:id="141"/>
    <w:bookmarkStart w:name="z149" w:id="142"/>
    <w:p>
      <w:pPr>
        <w:spacing w:after="0"/>
        <w:ind w:left="0"/>
        <w:jc w:val="both"/>
      </w:pPr>
      <w:r>
        <w:rPr>
          <w:rFonts w:ascii="Times New Roman"/>
          <w:b w:val="false"/>
          <w:i w:val="false"/>
          <w:color w:val="000000"/>
          <w:sz w:val="28"/>
        </w:rPr>
        <w:t>
      ________________________________________________________________;</w:t>
      </w:r>
    </w:p>
    <w:bookmarkEnd w:id="142"/>
    <w:bookmarkStart w:name="z150" w:id="143"/>
    <w:p>
      <w:pPr>
        <w:spacing w:after="0"/>
        <w:ind w:left="0"/>
        <w:jc w:val="both"/>
      </w:pPr>
      <w:r>
        <w:rPr>
          <w:rFonts w:ascii="Times New Roman"/>
          <w:b w:val="false"/>
          <w:i w:val="false"/>
          <w:color w:val="000000"/>
          <w:sz w:val="28"/>
        </w:rPr>
        <w:t xml:space="preserve">
      2) электронные e-mail уведомления в произвольной форме: </w:t>
      </w:r>
    </w:p>
    <w:bookmarkEnd w:id="143"/>
    <w:bookmarkStart w:name="z151" w:id="144"/>
    <w:p>
      <w:pPr>
        <w:spacing w:after="0"/>
        <w:ind w:left="0"/>
        <w:jc w:val="both"/>
      </w:pPr>
      <w:r>
        <w:rPr>
          <w:rFonts w:ascii="Times New Roman"/>
          <w:b w:val="false"/>
          <w:i w:val="false"/>
          <w:color w:val="000000"/>
          <w:sz w:val="28"/>
        </w:rPr>
        <w:t>
      _________________________________________________________________.</w:t>
      </w:r>
    </w:p>
    <w:bookmarkEnd w:id="144"/>
    <w:bookmarkStart w:name="z152" w:id="145"/>
    <w:p>
      <w:pPr>
        <w:spacing w:after="0"/>
        <w:ind w:left="0"/>
        <w:jc w:val="both"/>
      </w:pPr>
      <w:r>
        <w:rPr>
          <w:rFonts w:ascii="Times New Roman"/>
          <w:b w:val="false"/>
          <w:i w:val="false"/>
          <w:color w:val="000000"/>
          <w:sz w:val="28"/>
        </w:rPr>
        <w:t>
      (При изменении жизненных обстоятельств положение заявления в очереди может измениться. Заявления группируются в очереди по году рождения ребенка (календарный год) в порядке приоритета по дате подачи заявления.).</w:t>
      </w:r>
    </w:p>
    <w:bookmarkEnd w:id="145"/>
    <w:bookmarkStart w:name="z153" w:id="146"/>
    <w:p>
      <w:pPr>
        <w:spacing w:after="0"/>
        <w:ind w:left="0"/>
        <w:jc w:val="both"/>
      </w:pPr>
      <w:r>
        <w:rPr>
          <w:rFonts w:ascii="Times New Roman"/>
          <w:b w:val="false"/>
          <w:i w:val="false"/>
          <w:color w:val="000000"/>
          <w:sz w:val="28"/>
        </w:rPr>
        <w:t>
      Подтверждаю, что я согласен (согласна) на использование сведений, составляющих охраняемых законом тайну, содержащихся в информационных системах.</w:t>
      </w:r>
    </w:p>
    <w:bookmarkEnd w:id="146"/>
    <w:bookmarkStart w:name="z154" w:id="147"/>
    <w:p>
      <w:pPr>
        <w:spacing w:after="0"/>
        <w:ind w:left="0"/>
        <w:jc w:val="both"/>
      </w:pPr>
      <w:r>
        <w:rPr>
          <w:rFonts w:ascii="Times New Roman"/>
          <w:b w:val="false"/>
          <w:i w:val="false"/>
          <w:color w:val="000000"/>
          <w:sz w:val="28"/>
        </w:rPr>
        <w:t>
      Подпись _______________ Дата _________________</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p>
        </w:tc>
      </w:tr>
    </w:tbl>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18.11.2022 </w:t>
      </w:r>
      <w:r>
        <w:rPr>
          <w:rFonts w:ascii="Times New Roman"/>
          <w:b w:val="false"/>
          <w:i w:val="false"/>
          <w:color w:val="ff0000"/>
          <w:sz w:val="28"/>
        </w:rPr>
        <w:t>№ 231</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Способы предоставления государственной услуги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обращения к услугодателю, в Государственную корпорацию, на портал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 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постановке в очередь (в произвольной форме) либо мотивированный ответ об отказе в оказании государственной услуги по основаниям, установленным пунктом 9 настоящего Перечня основных требований к оказанию государственной услуги "Постановка на очередь детей дошкольного возраста (до 6 лет) для направления в дошкольные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физическим лицам оказывается бесплатно.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за исключением праздничных дней, согласно трудовому законодательству Республики Казахстан в соответствии с установленным графиком работы услугодателя с 9:00 часов до 18:30 часов с перерывом на обед с 13:00 часов до 14:30 часов.</w:t>
            </w:r>
          </w:p>
          <w:p>
            <w:pPr>
              <w:spacing w:after="20"/>
              <w:ind w:left="20"/>
              <w:jc w:val="both"/>
            </w:pPr>
            <w:r>
              <w:rPr>
                <w:rFonts w:ascii="Times New Roman"/>
                <w:b w:val="false"/>
                <w:i w:val="false"/>
                <w:color w:val="000000"/>
                <w:sz w:val="20"/>
              </w:rPr>
              <w:t>
Прием заявлений и выдача результатов оказания государственной услуги осуществляется с 09:00 часов до 17:30 часов с перерывом на обед с 13:00 часов до 14:30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Государственной корпорации и объектов информации: с понедельника по субботу включительно, за исключением праздничных дней, в соответствии с установленным графиком работы с 9:00 часов до 20:00 часов без перерыва на обед согласно трудовому законодательству Республики Казахстан.</w:t>
            </w:r>
          </w:p>
          <w:p>
            <w:pPr>
              <w:spacing w:after="20"/>
              <w:ind w:left="20"/>
              <w:jc w:val="both"/>
            </w:pPr>
            <w:r>
              <w:rPr>
                <w:rFonts w:ascii="Times New Roman"/>
                <w:b w:val="false"/>
                <w:i w:val="false"/>
                <w:color w:val="000000"/>
                <w:sz w:val="20"/>
              </w:rPr>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w:t>
            </w:r>
          </w:p>
          <w:p>
            <w:pPr>
              <w:spacing w:after="20"/>
              <w:ind w:left="20"/>
              <w:jc w:val="both"/>
            </w:pPr>
            <w:r>
              <w:rPr>
                <w:rFonts w:ascii="Times New Roman"/>
                <w:b w:val="false"/>
                <w:i w:val="false"/>
                <w:color w:val="000000"/>
                <w:sz w:val="20"/>
              </w:rPr>
              <w:t>
1) на интернет-ресурсе Министерства: www.edu.gov.kz;</w:t>
            </w:r>
          </w:p>
          <w:p>
            <w:pPr>
              <w:spacing w:after="20"/>
              <w:ind w:left="20"/>
              <w:jc w:val="both"/>
            </w:pPr>
            <w:r>
              <w:rPr>
                <w:rFonts w:ascii="Times New Roman"/>
                <w:b w:val="false"/>
                <w:i w:val="false"/>
                <w:color w:val="000000"/>
                <w:sz w:val="20"/>
              </w:rPr>
              <w:t>
2) Государственной корпорации: www.gov4c.kz;</w:t>
            </w:r>
          </w:p>
          <w:p>
            <w:pPr>
              <w:spacing w:after="20"/>
              <w:ind w:left="20"/>
              <w:jc w:val="both"/>
            </w:pPr>
            <w:r>
              <w:rPr>
                <w:rFonts w:ascii="Times New Roman"/>
                <w:b w:val="false"/>
                <w:i w:val="false"/>
                <w:color w:val="000000"/>
                <w:sz w:val="20"/>
              </w:rPr>
              <w:t>
3) на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 или в Государственную корпорацию:</w:t>
            </w:r>
          </w:p>
          <w:p>
            <w:pPr>
              <w:spacing w:after="20"/>
              <w:ind w:left="20"/>
              <w:jc w:val="both"/>
            </w:pPr>
            <w:r>
              <w:rPr>
                <w:rFonts w:ascii="Times New Roman"/>
                <w:b w:val="false"/>
                <w:i w:val="false"/>
                <w:color w:val="000000"/>
                <w:sz w:val="20"/>
              </w:rPr>
              <w:t xml:space="preserve">
1) заявления по форме, согласно </w:t>
            </w:r>
            <w:r>
              <w:rPr>
                <w:rFonts w:ascii="Times New Roman"/>
                <w:b w:val="false"/>
                <w:i w:val="false"/>
                <w:color w:val="000000"/>
                <w:sz w:val="20"/>
              </w:rPr>
              <w:t>приложениям 1</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к Правилам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p>
          <w:p>
            <w:pPr>
              <w:spacing w:after="20"/>
              <w:ind w:left="20"/>
              <w:jc w:val="both"/>
            </w:pPr>
            <w:r>
              <w:rPr>
                <w:rFonts w:ascii="Times New Roman"/>
                <w:b w:val="false"/>
                <w:i w:val="false"/>
                <w:color w:val="000000"/>
                <w:sz w:val="20"/>
              </w:rPr>
              <w:t>
2) свидетельство о рождении ребенка,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3) документ, удостоверяющий личность услугополучателя (одного из родителей или законного представителя,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4) справка,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p>
          <w:p>
            <w:pPr>
              <w:spacing w:after="20"/>
              <w:ind w:left="20"/>
              <w:jc w:val="both"/>
            </w:pPr>
            <w:r>
              <w:rPr>
                <w:rFonts w:ascii="Times New Roman"/>
                <w:b w:val="false"/>
                <w:i w:val="false"/>
                <w:color w:val="000000"/>
                <w:sz w:val="20"/>
              </w:rPr>
              <w:t>
5)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p>
          <w:p>
            <w:pPr>
              <w:spacing w:after="20"/>
              <w:ind w:left="20"/>
              <w:jc w:val="both"/>
            </w:pPr>
            <w:r>
              <w:rPr>
                <w:rFonts w:ascii="Times New Roman"/>
                <w:b w:val="false"/>
                <w:i w:val="false"/>
                <w:color w:val="000000"/>
                <w:sz w:val="20"/>
              </w:rPr>
              <w:t>
6) заключение психолого-медико-педагогической консультации для детей с особыми образовательными потребностями (при наличии);</w:t>
            </w:r>
          </w:p>
          <w:p>
            <w:pPr>
              <w:spacing w:after="20"/>
              <w:ind w:left="20"/>
              <w:jc w:val="both"/>
            </w:pPr>
            <w:r>
              <w:rPr>
                <w:rFonts w:ascii="Times New Roman"/>
                <w:b w:val="false"/>
                <w:i w:val="false"/>
                <w:color w:val="000000"/>
                <w:sz w:val="20"/>
              </w:rPr>
              <w:t>
7) заключение врача-фтизиатора;</w:t>
            </w:r>
          </w:p>
          <w:p>
            <w:pPr>
              <w:spacing w:after="20"/>
              <w:ind w:left="20"/>
              <w:jc w:val="both"/>
            </w:pPr>
            <w:r>
              <w:rPr>
                <w:rFonts w:ascii="Times New Roman"/>
                <w:b w:val="false"/>
                <w:i w:val="false"/>
                <w:color w:val="000000"/>
                <w:sz w:val="20"/>
              </w:rPr>
              <w:t>
8) документы, подтверждающие возможность первоочередного получения направления в дошкольную организацию.</w:t>
            </w:r>
          </w:p>
          <w:p>
            <w:pPr>
              <w:spacing w:after="20"/>
              <w:ind w:left="20"/>
              <w:jc w:val="both"/>
            </w:pPr>
            <w:r>
              <w:rPr>
                <w:rFonts w:ascii="Times New Roman"/>
                <w:b w:val="false"/>
                <w:i w:val="false"/>
                <w:color w:val="000000"/>
                <w:sz w:val="20"/>
              </w:rPr>
              <w:t>
Сведения о документах, удостоверяющих личность, свидетельство о рождении ребенка, сведения, подтверждающие возможность первоочередного получения направления в дошкольную организацию услугодатель или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Услугодатель или работник Государственной корпорации получает согласие на использование сведений, содержащихся в информационных системах и составляющих охраняемую законом тайну, при оказании государственных услуг, если иное не предусмотрено законами Республики Казахстан.</w:t>
            </w:r>
          </w:p>
          <w:p>
            <w:pPr>
              <w:spacing w:after="20"/>
              <w:ind w:left="20"/>
              <w:jc w:val="both"/>
            </w:pPr>
            <w:r>
              <w:rPr>
                <w:rFonts w:ascii="Times New Roman"/>
                <w:b w:val="false"/>
                <w:i w:val="false"/>
                <w:color w:val="000000"/>
                <w:sz w:val="20"/>
              </w:rPr>
              <w:t>
При обращении на портал:</w:t>
            </w:r>
          </w:p>
          <w:p>
            <w:pPr>
              <w:spacing w:after="20"/>
              <w:ind w:left="20"/>
              <w:jc w:val="both"/>
            </w:pPr>
            <w:r>
              <w:rPr>
                <w:rFonts w:ascii="Times New Roman"/>
                <w:b w:val="false"/>
                <w:i w:val="false"/>
                <w:color w:val="000000"/>
                <w:sz w:val="20"/>
              </w:rPr>
              <w:t xml:space="preserve">
1) заявления в форме электронного документа, подписанное ЭЦП услугополучателя, по форме согласно </w:t>
            </w:r>
            <w:r>
              <w:rPr>
                <w:rFonts w:ascii="Times New Roman"/>
                <w:b w:val="false"/>
                <w:i w:val="false"/>
                <w:color w:val="000000"/>
                <w:sz w:val="20"/>
              </w:rPr>
              <w:t>приложениям 1</w:t>
            </w:r>
            <w:r>
              <w:rPr>
                <w:rFonts w:ascii="Times New Roman"/>
                <w:b w:val="false"/>
                <w:i w:val="false"/>
                <w:color w:val="000000"/>
                <w:sz w:val="20"/>
              </w:rPr>
              <w:t xml:space="preserve"> и </w:t>
            </w:r>
            <w:r>
              <w:rPr>
                <w:rFonts w:ascii="Times New Roman"/>
                <w:b w:val="false"/>
                <w:i w:val="false"/>
                <w:color w:val="000000"/>
                <w:sz w:val="20"/>
              </w:rPr>
              <w:t>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2) сканированная копия справки, выданная с места работы военнослужащего или сотрудника специальных государственных органов, заверенная подписью уполномоченного лица и печатью (при наличии) (действительна в течение месяца со дня выдачи);</w:t>
            </w:r>
          </w:p>
          <w:p>
            <w:pPr>
              <w:spacing w:after="20"/>
              <w:ind w:left="20"/>
              <w:jc w:val="both"/>
            </w:pPr>
            <w:r>
              <w:rPr>
                <w:rFonts w:ascii="Times New Roman"/>
                <w:b w:val="false"/>
                <w:i w:val="false"/>
                <w:color w:val="000000"/>
                <w:sz w:val="20"/>
              </w:rPr>
              <w:t>
3) справка с места работы педагога, заверенная подписью руководителя организации образования и печатью (действительна в течение месяца со дня выдачи), сканированная копия диплома;</w:t>
            </w:r>
          </w:p>
          <w:p>
            <w:pPr>
              <w:spacing w:after="20"/>
              <w:ind w:left="20"/>
              <w:jc w:val="both"/>
            </w:pPr>
            <w:r>
              <w:rPr>
                <w:rFonts w:ascii="Times New Roman"/>
                <w:b w:val="false"/>
                <w:i w:val="false"/>
                <w:color w:val="000000"/>
                <w:sz w:val="20"/>
              </w:rPr>
              <w:t>
4) сканированная копия заключения психолого-медико-педагогической консультации для детей с особыми образовательными потребностями (при наличии);</w:t>
            </w:r>
          </w:p>
          <w:p>
            <w:pPr>
              <w:spacing w:after="20"/>
              <w:ind w:left="20"/>
              <w:jc w:val="both"/>
            </w:pPr>
            <w:r>
              <w:rPr>
                <w:rFonts w:ascii="Times New Roman"/>
                <w:b w:val="false"/>
                <w:i w:val="false"/>
                <w:color w:val="000000"/>
                <w:sz w:val="20"/>
              </w:rPr>
              <w:t>
5) направление врача-фтизиатра. Электронный запрос на портал осуществляется в форме электронного документа, удостоверенного ЭЦП услугополучателя, или путем введения одноразового пароля. Сведения о документах, удостоверяющих личность, о свидетельстве о рождении ребенка, сведения, подтверждающие возможность первоочередного получения направления в дошкольную организацию услугополучатель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4) представление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время ожидания для сдачи пакета документов услугодателю или в Государственную корпорацию – 15 минут. Максимально допустимое время обслуживания услугодателем или в Государственной корпорации – 30 минут.</w:t>
            </w:r>
          </w:p>
          <w:p>
            <w:pPr>
              <w:spacing w:after="20"/>
              <w:ind w:left="20"/>
              <w:jc w:val="both"/>
            </w:pPr>
            <w:r>
              <w:rPr>
                <w:rFonts w:ascii="Times New Roman"/>
                <w:b w:val="false"/>
                <w:i w:val="false"/>
                <w:color w:val="000000"/>
                <w:sz w:val="20"/>
              </w:rPr>
              <w:t>
Прием документов для оказания государственной услуги услугополучателю с нарушением здоровья, стойким расстройством функций организма, ограничивающим его жизнедеятельность, обратившемуся через Единый контакт-центр – 1414, 88000807777 производится работником Государственной корпорации с выездом по месту жительства.</w:t>
            </w:r>
          </w:p>
          <w:p>
            <w:pPr>
              <w:spacing w:after="20"/>
              <w:ind w:left="20"/>
              <w:jc w:val="both"/>
            </w:pPr>
            <w:r>
              <w:rPr>
                <w:rFonts w:ascii="Times New Roman"/>
                <w:b w:val="false"/>
                <w:i w:val="false"/>
                <w:color w:val="000000"/>
                <w:sz w:val="20"/>
              </w:rPr>
              <w:t>
Если есть медицинские противопоказания, препятствующие пребыванию ребенка в дошкольной организации, то он не зачисляется в дошкольную организацию.</w:t>
            </w:r>
          </w:p>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услугодателя, справочных служб по вопросам оказания государственной услуги, а также Единого контакт-центра.</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www.edu.gov.kz в разделе "Государственные услуги".</w:t>
            </w:r>
          </w:p>
          <w:p>
            <w:pPr>
              <w:spacing w:after="20"/>
              <w:ind w:left="20"/>
              <w:jc w:val="both"/>
            </w:pPr>
            <w:r>
              <w:rPr>
                <w:rFonts w:ascii="Times New Roman"/>
                <w:b w:val="false"/>
                <w:i w:val="false"/>
                <w:color w:val="000000"/>
                <w:sz w:val="20"/>
              </w:rPr>
              <w:t>
Телефоны Единого контакт-центра по вопросам оказания государственных услуг: 1414, 8 800 080 7777.</w:t>
            </w:r>
          </w:p>
          <w:p>
            <w:pPr>
              <w:spacing w:after="20"/>
              <w:ind w:left="20"/>
              <w:jc w:val="both"/>
            </w:pPr>
            <w:r>
              <w:rPr>
                <w:rFonts w:ascii="Times New Roman"/>
                <w:b w:val="false"/>
                <w:i w:val="false"/>
                <w:color w:val="000000"/>
                <w:sz w:val="20"/>
              </w:rPr>
              <w:t>
По выбору услугополучателя государственная услуга оказывается по принципу "одного заявления" в совокупности с государственной услугой "Регистрация рождения ребенка, в том числе внесение изменений, дополнений и исправлений в записи актов гражданского состояния".</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r>
              <w:br/>
            </w:r>
            <w:r>
              <w:rPr>
                <w:rFonts w:ascii="Times New Roman"/>
                <w:b w:val="false"/>
                <w:i w:val="false"/>
                <w:color w:val="000000"/>
                <w:sz w:val="20"/>
              </w:rPr>
              <w:t>____________________________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____________________________</w:t>
            </w:r>
            <w:r>
              <w:br/>
            </w:r>
            <w:r>
              <w:rPr>
                <w:rFonts w:ascii="Times New Roman"/>
                <w:b w:val="false"/>
                <w:i w:val="false"/>
                <w:color w:val="000000"/>
                <w:sz w:val="20"/>
              </w:rPr>
              <w:t>(адрес услугополучателя)</w:t>
            </w:r>
          </w:p>
        </w:tc>
      </w:tr>
    </w:tbl>
    <w:bookmarkStart w:name="z271" w:id="148"/>
    <w:p>
      <w:pPr>
        <w:spacing w:after="0"/>
        <w:ind w:left="0"/>
        <w:jc w:val="left"/>
      </w:pPr>
      <w:r>
        <w:rPr>
          <w:rFonts w:ascii="Times New Roman"/>
          <w:b/>
          <w:i w:val="false"/>
          <w:color w:val="000000"/>
        </w:rPr>
        <w:t xml:space="preserve">                                Расписка об отказе в приеме документов</w:t>
      </w:r>
    </w:p>
    <w:bookmarkEnd w:id="148"/>
    <w:p>
      <w:pPr>
        <w:spacing w:after="0"/>
        <w:ind w:left="0"/>
        <w:jc w:val="both"/>
      </w:pPr>
      <w:r>
        <w:rPr>
          <w:rFonts w:ascii="Times New Roman"/>
          <w:b w:val="false"/>
          <w:i w:val="false"/>
          <w:color w:val="ff0000"/>
          <w:sz w:val="28"/>
        </w:rPr>
        <w:t xml:space="preserve">
      Сноска. Приложение 3 - в редакции приказа Министра просвещения РК от 18.11.2022 </w:t>
      </w:r>
      <w:r>
        <w:rPr>
          <w:rFonts w:ascii="Times New Roman"/>
          <w:b w:val="false"/>
          <w:i w:val="false"/>
          <w:color w:val="ff0000"/>
          <w:sz w:val="28"/>
        </w:rPr>
        <w:t>№ 231</w:t>
      </w:r>
      <w:r>
        <w:rPr>
          <w:rFonts w:ascii="Times New Roman"/>
          <w:b w:val="false"/>
          <w:i w:val="false"/>
          <w:color w:val="ff0000"/>
          <w:sz w:val="28"/>
        </w:rPr>
        <w:t xml:space="preserve"> (вводится в действие после дня его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пунктом 2</w:t>
      </w:r>
      <w:r>
        <w:rPr>
          <w:rFonts w:ascii="Times New Roman"/>
          <w:b w:val="false"/>
          <w:i w:val="false"/>
          <w:color w:val="000000"/>
          <w:sz w:val="28"/>
        </w:rPr>
        <w:t xml:space="preserve"> статьи 20 Закона Республики Казахстан "О</w:t>
      </w:r>
    </w:p>
    <w:p>
      <w:pPr>
        <w:spacing w:after="0"/>
        <w:ind w:left="0"/>
        <w:jc w:val="both"/>
      </w:pPr>
      <w:r>
        <w:rPr>
          <w:rFonts w:ascii="Times New Roman"/>
          <w:b w:val="false"/>
          <w:i w:val="false"/>
          <w:color w:val="000000"/>
          <w:sz w:val="28"/>
        </w:rPr>
        <w:t>государственных услугах", отдел №__ филиала некоммерческого акционерного общества</w:t>
      </w:r>
    </w:p>
    <w:p>
      <w:pPr>
        <w:spacing w:after="0"/>
        <w:ind w:left="0"/>
        <w:jc w:val="both"/>
      </w:pPr>
      <w:r>
        <w:rPr>
          <w:rFonts w:ascii="Times New Roman"/>
          <w:b w:val="false"/>
          <w:i w:val="false"/>
          <w:color w:val="000000"/>
          <w:sz w:val="28"/>
        </w:rPr>
        <w:t>"Государственная корпорация "Правительство для граждан"</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адрес)</w:t>
      </w:r>
    </w:p>
    <w:p>
      <w:pPr>
        <w:spacing w:after="0"/>
        <w:ind w:left="0"/>
        <w:jc w:val="both"/>
      </w:pPr>
      <w:r>
        <w:rPr>
          <w:rFonts w:ascii="Times New Roman"/>
          <w:b w:val="false"/>
          <w:i w:val="false"/>
          <w:color w:val="000000"/>
          <w:sz w:val="28"/>
        </w:rPr>
        <w:t>отказывает в приеме документов на оказание государственной услуги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(указать наименование государственной услуги)</w:t>
      </w:r>
    </w:p>
    <w:p>
      <w:pPr>
        <w:spacing w:after="0"/>
        <w:ind w:left="0"/>
        <w:jc w:val="both"/>
      </w:pPr>
      <w:r>
        <w:rPr>
          <w:rFonts w:ascii="Times New Roman"/>
          <w:b w:val="false"/>
          <w:i w:val="false"/>
          <w:color w:val="000000"/>
          <w:sz w:val="28"/>
        </w:rPr>
        <w:t>ввиду представления Вами неполного пакета документов согласно перечню,</w:t>
      </w:r>
    </w:p>
    <w:p>
      <w:pPr>
        <w:spacing w:after="0"/>
        <w:ind w:left="0"/>
        <w:jc w:val="both"/>
      </w:pPr>
      <w:r>
        <w:rPr>
          <w:rFonts w:ascii="Times New Roman"/>
          <w:b w:val="false"/>
          <w:i w:val="false"/>
          <w:color w:val="000000"/>
          <w:sz w:val="28"/>
        </w:rPr>
        <w:t>предусмотренному в пункте 8 приложения 2 к Правилам оказания государственных услуг в</w:t>
      </w:r>
    </w:p>
    <w:p>
      <w:pPr>
        <w:spacing w:after="0"/>
        <w:ind w:left="0"/>
        <w:jc w:val="both"/>
      </w:pPr>
      <w:r>
        <w:rPr>
          <w:rFonts w:ascii="Times New Roman"/>
          <w:b w:val="false"/>
          <w:i w:val="false"/>
          <w:color w:val="000000"/>
          <w:sz w:val="28"/>
        </w:rPr>
        <w:t>сфере дошкольного образования, и (или) документов с истекшим сроком действия, а именно:</w:t>
      </w:r>
    </w:p>
    <w:p>
      <w:pPr>
        <w:spacing w:after="0"/>
        <w:ind w:left="0"/>
        <w:jc w:val="both"/>
      </w:pPr>
      <w:r>
        <w:rPr>
          <w:rFonts w:ascii="Times New Roman"/>
          <w:b w:val="false"/>
          <w:i w:val="false"/>
          <w:color w:val="000000"/>
          <w:sz w:val="28"/>
        </w:rPr>
        <w:t>
      Наименование отсутствующих документов:</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Настоящая расписка составлена в двух экземплярах, по одному для каждой стороны.</w:t>
      </w:r>
    </w:p>
    <w:p>
      <w:pPr>
        <w:spacing w:after="0"/>
        <w:ind w:left="0"/>
        <w:jc w:val="both"/>
      </w:pPr>
      <w:r>
        <w:rPr>
          <w:rFonts w:ascii="Times New Roman"/>
          <w:b w:val="false"/>
          <w:i w:val="false"/>
          <w:color w:val="000000"/>
          <w:sz w:val="28"/>
        </w:rPr>
        <w:t>
      Исполнитель: 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Подпись _____________</w:t>
      </w:r>
    </w:p>
    <w:p>
      <w:pPr>
        <w:spacing w:after="0"/>
        <w:ind w:left="0"/>
        <w:jc w:val="both"/>
      </w:pPr>
      <w:r>
        <w:rPr>
          <w:rFonts w:ascii="Times New Roman"/>
          <w:b w:val="false"/>
          <w:i w:val="false"/>
          <w:color w:val="000000"/>
          <w:sz w:val="28"/>
        </w:rPr>
        <w:t>
      Телефон ___________________________________</w:t>
      </w:r>
    </w:p>
    <w:p>
      <w:pPr>
        <w:spacing w:after="0"/>
        <w:ind w:left="0"/>
        <w:jc w:val="both"/>
      </w:pPr>
      <w:r>
        <w:rPr>
          <w:rFonts w:ascii="Times New Roman"/>
          <w:b w:val="false"/>
          <w:i w:val="false"/>
          <w:color w:val="000000"/>
          <w:sz w:val="28"/>
        </w:rPr>
        <w:t>
      Получил: 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Подпись ____________ "____" _________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p>
        </w:tc>
      </w:tr>
    </w:tbl>
    <w:p>
      <w:pPr>
        <w:spacing w:after="0"/>
        <w:ind w:left="0"/>
        <w:jc w:val="both"/>
      </w:pPr>
      <w:r>
        <w:rPr>
          <w:rFonts w:ascii="Times New Roman"/>
          <w:b w:val="false"/>
          <w:i w:val="false"/>
          <w:color w:val="ff0000"/>
          <w:sz w:val="28"/>
        </w:rPr>
        <w:t xml:space="preserve">
      Сноска. Приложение 4 - в редакции приказа Министра просвещения РК от 18.11.2022 </w:t>
      </w:r>
      <w:r>
        <w:rPr>
          <w:rFonts w:ascii="Times New Roman"/>
          <w:b w:val="false"/>
          <w:i w:val="false"/>
          <w:color w:val="ff0000"/>
          <w:sz w:val="28"/>
        </w:rPr>
        <w:t>№ 231</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w:t>
            </w:r>
          </w:p>
          <w:p>
            <w:pPr>
              <w:spacing w:after="20"/>
              <w:ind w:left="20"/>
              <w:jc w:val="both"/>
            </w:pPr>
            <w:r>
              <w:rPr>
                <w:rFonts w:ascii="Times New Roman"/>
                <w:b w:val="false"/>
                <w:i w:val="false"/>
                <w:color w:val="000000"/>
                <w:sz w:val="20"/>
              </w:rPr>
              <w:t>
"Прием документов и зачисление детей в дошкольные организации"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Дошкольные организации всех видов (далее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выдача документов для оказания государственной услуги осуществляются через канцелярию услугодателя, веб-портал "электронного правительства"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Зачисление ребенка в дошкольную организацию на основании заключенного договора между дошкольной организацией и одним из родителей или законным представителем ребенка либо мотивированный ответ об отказе в оказании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физическим лицам оказывается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за исключением праздничных дней, согласно трудовому законодательству Республики Казахстан в соответствии с установленным графиком работы услугодателя с 9:00 часов до 18:00 часов с перерывом на обед с 13:00 часов до 14:00 часов.</w:t>
            </w:r>
          </w:p>
          <w:p>
            <w:pPr>
              <w:spacing w:after="20"/>
              <w:ind w:left="20"/>
              <w:jc w:val="both"/>
            </w:pPr>
            <w:r>
              <w:rPr>
                <w:rFonts w:ascii="Times New Roman"/>
                <w:b w:val="false"/>
                <w:i w:val="false"/>
                <w:color w:val="000000"/>
                <w:sz w:val="20"/>
              </w:rPr>
              <w:t>
Прием заявлений и выдача результатов оказания государственной услуги осуществляется с 09:00 часов до 17:30 часов с перерывом на обед с 13:00 часов до 14:00 часов.</w:t>
            </w:r>
          </w:p>
          <w:p>
            <w:pPr>
              <w:spacing w:after="20"/>
              <w:ind w:left="20"/>
              <w:jc w:val="both"/>
            </w:pPr>
            <w:r>
              <w:rPr>
                <w:rFonts w:ascii="Times New Roman"/>
                <w:b w:val="false"/>
                <w:i w:val="false"/>
                <w:color w:val="000000"/>
                <w:sz w:val="20"/>
              </w:rPr>
              <w:t>
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2) портала: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осуществляются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w:t>
            </w:r>
          </w:p>
          <w:p>
            <w:pPr>
              <w:spacing w:after="20"/>
              <w:ind w:left="20"/>
              <w:jc w:val="both"/>
            </w:pPr>
            <w:r>
              <w:rPr>
                <w:rFonts w:ascii="Times New Roman"/>
                <w:b w:val="false"/>
                <w:i w:val="false"/>
                <w:color w:val="000000"/>
                <w:sz w:val="20"/>
              </w:rPr>
              <w:t>
1) на интернет-ресурсе Министерства: www.edu.gov.kz;</w:t>
            </w:r>
          </w:p>
          <w:p>
            <w:pPr>
              <w:spacing w:after="20"/>
              <w:ind w:left="20"/>
              <w:jc w:val="both"/>
            </w:pPr>
            <w:r>
              <w:rPr>
                <w:rFonts w:ascii="Times New Roman"/>
                <w:b w:val="false"/>
                <w:i w:val="false"/>
                <w:color w:val="000000"/>
                <w:sz w:val="20"/>
              </w:rPr>
              <w:t>
2) на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услугодателю:</w:t>
            </w:r>
          </w:p>
          <w:p>
            <w:pPr>
              <w:spacing w:after="20"/>
              <w:ind w:left="20"/>
              <w:jc w:val="both"/>
            </w:pPr>
            <w:r>
              <w:rPr>
                <w:rFonts w:ascii="Times New Roman"/>
                <w:b w:val="false"/>
                <w:i w:val="false"/>
                <w:color w:val="000000"/>
                <w:sz w:val="20"/>
              </w:rPr>
              <w:t>
1) направление на зачисление (действительно в течение пяти рабочих дней со дня выдачи);</w:t>
            </w:r>
          </w:p>
          <w:p>
            <w:pPr>
              <w:spacing w:after="20"/>
              <w:ind w:left="20"/>
              <w:jc w:val="both"/>
            </w:pPr>
            <w:r>
              <w:rPr>
                <w:rFonts w:ascii="Times New Roman"/>
                <w:b w:val="false"/>
                <w:i w:val="false"/>
                <w:color w:val="000000"/>
                <w:sz w:val="20"/>
              </w:rPr>
              <w:t xml:space="preserve">
2) заявление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 оказания государственных услуг в сфере дошкольного образования, утвержденных приказом Министра образования и науки Республики Казахстан от 19 июня 2020 года № 254 "Об утверждении правил оказания государственных услуг в сфере дошкольного образования" (зарегистрирован в Реестре государственной регистрации нормативных правовых актов под № 20883) (далее - Правила);</w:t>
            </w:r>
          </w:p>
          <w:p>
            <w:pPr>
              <w:spacing w:after="20"/>
              <w:ind w:left="20"/>
              <w:jc w:val="both"/>
            </w:pPr>
            <w:r>
              <w:rPr>
                <w:rFonts w:ascii="Times New Roman"/>
                <w:b w:val="false"/>
                <w:i w:val="false"/>
                <w:color w:val="000000"/>
                <w:sz w:val="20"/>
              </w:rPr>
              <w:t>
3) документ, удостоверяющий личность услугополучателя (одного из родителей или законного представителя,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4) документ, свидетельствующий о рождении ребенка, либо электронный документ из сервиса цифровых документов (для идентификации);</w:t>
            </w:r>
          </w:p>
          <w:p>
            <w:pPr>
              <w:spacing w:after="20"/>
              <w:ind w:left="20"/>
              <w:jc w:val="both"/>
            </w:pPr>
            <w:r>
              <w:rPr>
                <w:rFonts w:ascii="Times New Roman"/>
                <w:b w:val="false"/>
                <w:i w:val="false"/>
                <w:color w:val="000000"/>
                <w:sz w:val="20"/>
              </w:rPr>
              <w:t xml:space="preserve">
5) карта профилактических прививок формы № 065/у, утвержденная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6) справка формы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7) заключение психолого-медико-педагогической консультации (для детей с особыми образовательными потребностями). На портал:</w:t>
            </w:r>
          </w:p>
          <w:p>
            <w:pPr>
              <w:spacing w:after="20"/>
              <w:ind w:left="20"/>
              <w:jc w:val="both"/>
            </w:pPr>
            <w:r>
              <w:rPr>
                <w:rFonts w:ascii="Times New Roman"/>
                <w:b w:val="false"/>
                <w:i w:val="false"/>
                <w:color w:val="000000"/>
                <w:sz w:val="20"/>
              </w:rPr>
              <w:t>
1) направление на зачисление в дошкольную организацию (действительно в течение пяти рабочих дней со дня выдачи);</w:t>
            </w:r>
          </w:p>
          <w:p>
            <w:pPr>
              <w:spacing w:after="20"/>
              <w:ind w:left="20"/>
              <w:jc w:val="both"/>
            </w:pPr>
            <w:r>
              <w:rPr>
                <w:rFonts w:ascii="Times New Roman"/>
                <w:b w:val="false"/>
                <w:i w:val="false"/>
                <w:color w:val="000000"/>
                <w:sz w:val="20"/>
              </w:rPr>
              <w:t xml:space="preserve">
2) заявление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Правилам;</w:t>
            </w:r>
          </w:p>
          <w:p>
            <w:pPr>
              <w:spacing w:after="20"/>
              <w:ind w:left="20"/>
              <w:jc w:val="both"/>
            </w:pPr>
            <w:r>
              <w:rPr>
                <w:rFonts w:ascii="Times New Roman"/>
                <w:b w:val="false"/>
                <w:i w:val="false"/>
                <w:color w:val="000000"/>
                <w:sz w:val="20"/>
              </w:rPr>
              <w:t>
3) документ, удостоверяющий личность одного из родителей или законного представителя (для идентификации);</w:t>
            </w:r>
          </w:p>
          <w:p>
            <w:pPr>
              <w:spacing w:after="20"/>
              <w:ind w:left="20"/>
              <w:jc w:val="both"/>
            </w:pPr>
            <w:r>
              <w:rPr>
                <w:rFonts w:ascii="Times New Roman"/>
                <w:b w:val="false"/>
                <w:i w:val="false"/>
                <w:color w:val="000000"/>
                <w:sz w:val="20"/>
              </w:rPr>
              <w:t>
4) документ, свидетельствующий о рождении ребенка (для идентификации);</w:t>
            </w:r>
          </w:p>
          <w:p>
            <w:pPr>
              <w:spacing w:after="20"/>
              <w:ind w:left="20"/>
              <w:jc w:val="both"/>
            </w:pPr>
            <w:r>
              <w:rPr>
                <w:rFonts w:ascii="Times New Roman"/>
                <w:b w:val="false"/>
                <w:i w:val="false"/>
                <w:color w:val="000000"/>
                <w:sz w:val="20"/>
              </w:rPr>
              <w:t xml:space="preserve">
5) карта профилактических прививок формы № 065/у,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(электронная копия);</w:t>
            </w:r>
          </w:p>
          <w:p>
            <w:pPr>
              <w:spacing w:after="20"/>
              <w:ind w:left="20"/>
              <w:jc w:val="both"/>
            </w:pPr>
            <w:r>
              <w:rPr>
                <w:rFonts w:ascii="Times New Roman"/>
                <w:b w:val="false"/>
                <w:i w:val="false"/>
                <w:color w:val="000000"/>
                <w:sz w:val="20"/>
              </w:rPr>
              <w:t>
6) справка формы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(электронная копия);</w:t>
            </w:r>
          </w:p>
          <w:p>
            <w:pPr>
              <w:spacing w:after="20"/>
              <w:ind w:left="20"/>
              <w:jc w:val="both"/>
            </w:pPr>
            <w:r>
              <w:rPr>
                <w:rFonts w:ascii="Times New Roman"/>
                <w:b w:val="false"/>
                <w:i w:val="false"/>
                <w:color w:val="000000"/>
                <w:sz w:val="20"/>
              </w:rPr>
              <w:t>
7) заключение психолого-медико-педагогической консультации (для детей с особыми образовательными потребностями) (сканированная копия, при наличии).</w:t>
            </w:r>
          </w:p>
          <w:p>
            <w:pPr>
              <w:spacing w:after="20"/>
              <w:ind w:left="20"/>
              <w:jc w:val="both"/>
            </w:pPr>
            <w:r>
              <w:rPr>
                <w:rFonts w:ascii="Times New Roman"/>
                <w:b w:val="false"/>
                <w:i w:val="false"/>
                <w:color w:val="000000"/>
                <w:sz w:val="20"/>
              </w:rPr>
              <w:t>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на данной территории предоставляют непосредственно в организации образования документы, перечисленные в подпункте 4), 5) и 6) абзаца первого и подпункте 4), 5) и 6) абзаца второго настоящего пункта по мере снятия ограничительных мероприятий, прекращения действия чрезвычайного положения.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p>
            <w:pPr>
              <w:spacing w:after="20"/>
              <w:ind w:left="20"/>
              <w:jc w:val="both"/>
            </w:pPr>
            <w:r>
              <w:rPr>
                <w:rFonts w:ascii="Times New Roman"/>
                <w:b w:val="false"/>
                <w:i w:val="false"/>
                <w:color w:val="000000"/>
                <w:sz w:val="20"/>
              </w:rPr>
              <w:t>
4) представление услугополучателем неполного пакета документов согласно перечню, предусмотренному подзаконным нормативным правовым актом, определяющим порядок оказания государственной услуги, и (или) документов с истекшим сроком действия.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допустимое время ожидания до момента приема документов – 15 минут.</w:t>
            </w:r>
          </w:p>
          <w:p>
            <w:pPr>
              <w:spacing w:after="20"/>
              <w:ind w:left="20"/>
              <w:jc w:val="both"/>
            </w:pPr>
            <w:r>
              <w:rPr>
                <w:rFonts w:ascii="Times New Roman"/>
                <w:b w:val="false"/>
                <w:i w:val="false"/>
                <w:color w:val="000000"/>
                <w:sz w:val="20"/>
              </w:rPr>
              <w:t>
Максимально допустимое время обслуживания – 15 минут.</w:t>
            </w:r>
          </w:p>
          <w:p>
            <w:pPr>
              <w:spacing w:after="20"/>
              <w:ind w:left="20"/>
              <w:jc w:val="both"/>
            </w:pP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интернет-ресурса услугодателя, справочных служб по вопросам оказания государственной услуги, а также Единого контакт-центра.</w:t>
            </w:r>
          </w:p>
          <w:p>
            <w:pPr>
              <w:spacing w:after="20"/>
              <w:ind w:left="20"/>
              <w:jc w:val="both"/>
            </w:pPr>
            <w:r>
              <w:rPr>
                <w:rFonts w:ascii="Times New Roman"/>
                <w:b w:val="false"/>
                <w:i w:val="false"/>
                <w:color w:val="000000"/>
                <w:sz w:val="20"/>
              </w:rPr>
              <w:t>
Контактные телефоны справочных служб по вопросам оказания государственной услуги указаны на интернет-ресурсе Министерства www.edu.gov.kz в разделе "Государственные услуги".</w:t>
            </w:r>
          </w:p>
          <w:p>
            <w:pPr>
              <w:spacing w:after="20"/>
              <w:ind w:left="20"/>
              <w:jc w:val="both"/>
            </w:pPr>
            <w:r>
              <w:rPr>
                <w:rFonts w:ascii="Times New Roman"/>
                <w:b w:val="false"/>
                <w:i w:val="false"/>
                <w:color w:val="000000"/>
                <w:sz w:val="20"/>
              </w:rPr>
              <w:t>
Телефоны Единого контакт-центра по вопросам оказания государственных услуг: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государственных услуг в сфере</w:t>
            </w:r>
            <w:r>
              <w:br/>
            </w:r>
            <w:r>
              <w:rPr>
                <w:rFonts w:ascii="Times New Roman"/>
                <w:b w:val="false"/>
                <w:i w:val="false"/>
                <w:color w:val="000000"/>
                <w:sz w:val="20"/>
              </w:rPr>
              <w:t>дошкольного образования</w:t>
            </w:r>
          </w:p>
        </w:tc>
      </w:tr>
    </w:tbl>
    <w:p>
      <w:pPr>
        <w:spacing w:after="0"/>
        <w:ind w:left="0"/>
        <w:jc w:val="both"/>
      </w:pPr>
      <w:r>
        <w:rPr>
          <w:rFonts w:ascii="Times New Roman"/>
          <w:b w:val="false"/>
          <w:i w:val="false"/>
          <w:color w:val="ff0000"/>
          <w:sz w:val="28"/>
        </w:rPr>
        <w:t xml:space="preserve">
      Сноска. Приложение 5 - в редакции приказа Министра просвещения РК от 18.11.2022 </w:t>
      </w:r>
      <w:r>
        <w:rPr>
          <w:rFonts w:ascii="Times New Roman"/>
          <w:b w:val="false"/>
          <w:i w:val="false"/>
          <w:color w:val="ff0000"/>
          <w:sz w:val="28"/>
        </w:rPr>
        <w:t>№ 231</w:t>
      </w:r>
      <w:r>
        <w:rPr>
          <w:rFonts w:ascii="Times New Roman"/>
          <w:b w:val="false"/>
          <w:i w:val="false"/>
          <w:color w:val="ff0000"/>
          <w:sz w:val="28"/>
        </w:rPr>
        <w:t xml:space="preserve"> (вводится в действие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____________________________</w:t>
            </w:r>
            <w:r>
              <w:br/>
            </w:r>
            <w:r>
              <w:rPr>
                <w:rFonts w:ascii="Times New Roman"/>
                <w:b w:val="false"/>
                <w:i w:val="false"/>
                <w:color w:val="000000"/>
                <w:sz w:val="20"/>
              </w:rPr>
              <w:t>(дошкольная организация)</w:t>
            </w:r>
            <w:r>
              <w:br/>
            </w:r>
            <w:r>
              <w:rPr>
                <w:rFonts w:ascii="Times New Roman"/>
                <w:b w:val="false"/>
                <w:i w:val="false"/>
                <w:color w:val="000000"/>
                <w:sz w:val="20"/>
              </w:rPr>
              <w:t>от__________________________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p>
        </w:tc>
      </w:tr>
    </w:tbl>
    <w:p>
      <w:pPr>
        <w:spacing w:after="0"/>
        <w:ind w:left="0"/>
        <w:jc w:val="both"/>
      </w:pPr>
      <w:r>
        <w:rPr>
          <w:rFonts w:ascii="Times New Roman"/>
          <w:b w:val="false"/>
          <w:i w:val="false"/>
          <w:color w:val="000000"/>
          <w:sz w:val="28"/>
        </w:rPr>
        <w:t>
      Я, 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даю согласие на доступ к персональным данным ограниченного доступа в соответствии с</w:t>
      </w:r>
    </w:p>
    <w:p>
      <w:pPr>
        <w:spacing w:after="0"/>
        <w:ind w:left="0"/>
        <w:jc w:val="both"/>
      </w:pPr>
      <w:r>
        <w:rPr>
          <w:rFonts w:ascii="Times New Roman"/>
          <w:b w:val="false"/>
          <w:i w:val="false"/>
          <w:color w:val="000000"/>
          <w:sz w:val="28"/>
        </w:rPr>
        <w:t xml:space="preserve">пунктом 8 </w:t>
      </w:r>
      <w:r>
        <w:rPr>
          <w:rFonts w:ascii="Times New Roman"/>
          <w:b w:val="false"/>
          <w:i w:val="false"/>
          <w:color w:val="000000"/>
          <w:sz w:val="28"/>
        </w:rPr>
        <w:t>приложений 2</w:t>
      </w:r>
      <w:r>
        <w:rPr>
          <w:rFonts w:ascii="Times New Roman"/>
          <w:b w:val="false"/>
          <w:i w:val="false"/>
          <w:color w:val="000000"/>
          <w:sz w:val="28"/>
        </w:rPr>
        <w:t xml:space="preserve"> и 4 к Правилам оказания государственных услуг в сфере</w:t>
      </w:r>
    </w:p>
    <w:p>
      <w:pPr>
        <w:spacing w:after="0"/>
        <w:ind w:left="0"/>
        <w:jc w:val="both"/>
      </w:pPr>
      <w:r>
        <w:rPr>
          <w:rFonts w:ascii="Times New Roman"/>
          <w:b w:val="false"/>
          <w:i w:val="false"/>
          <w:color w:val="000000"/>
          <w:sz w:val="28"/>
        </w:rPr>
        <w:t>дошкольного образования, утвержденных приказом Министра образования и науки</w:t>
      </w:r>
    </w:p>
    <w:p>
      <w:pPr>
        <w:spacing w:after="0"/>
        <w:ind w:left="0"/>
        <w:jc w:val="both"/>
      </w:pPr>
      <w:r>
        <w:rPr>
          <w:rFonts w:ascii="Times New Roman"/>
          <w:b w:val="false"/>
          <w:i w:val="false"/>
          <w:color w:val="000000"/>
          <w:sz w:val="28"/>
        </w:rPr>
        <w:t>Республики Казахстан от 19 июня 2020 года № 254 "Об утверждении правил оказания</w:t>
      </w:r>
    </w:p>
    <w:p>
      <w:pPr>
        <w:spacing w:after="0"/>
        <w:ind w:left="0"/>
        <w:jc w:val="both"/>
      </w:pPr>
      <w:r>
        <w:rPr>
          <w:rFonts w:ascii="Times New Roman"/>
          <w:b w:val="false"/>
          <w:i w:val="false"/>
          <w:color w:val="000000"/>
          <w:sz w:val="28"/>
        </w:rPr>
        <w:t>государственных услуг в сфере дошкольного образования" (зарегистрирован в Реестре</w:t>
      </w:r>
    </w:p>
    <w:p>
      <w:pPr>
        <w:spacing w:after="0"/>
        <w:ind w:left="0"/>
        <w:jc w:val="both"/>
      </w:pPr>
      <w:r>
        <w:rPr>
          <w:rFonts w:ascii="Times New Roman"/>
          <w:b w:val="false"/>
          <w:i w:val="false"/>
          <w:color w:val="000000"/>
          <w:sz w:val="28"/>
        </w:rPr>
        <w:t>государственной регистрации нормативных правовых актов под № 20883), которые</w:t>
      </w:r>
    </w:p>
    <w:p>
      <w:pPr>
        <w:spacing w:after="0"/>
        <w:ind w:left="0"/>
        <w:jc w:val="both"/>
      </w:pPr>
      <w:r>
        <w:rPr>
          <w:rFonts w:ascii="Times New Roman"/>
          <w:b w:val="false"/>
          <w:i w:val="false"/>
          <w:color w:val="000000"/>
          <w:sz w:val="28"/>
        </w:rPr>
        <w:t xml:space="preserve">требуются для оказания государственной услуги согласно </w:t>
      </w:r>
      <w:r>
        <w:rPr>
          <w:rFonts w:ascii="Times New Roman"/>
          <w:b w:val="false"/>
          <w:i w:val="false"/>
          <w:color w:val="000000"/>
          <w:sz w:val="28"/>
        </w:rPr>
        <w:t>статье 8</w:t>
      </w:r>
      <w:r>
        <w:rPr>
          <w:rFonts w:ascii="Times New Roman"/>
          <w:b w:val="false"/>
          <w:i w:val="false"/>
          <w:color w:val="000000"/>
          <w:sz w:val="28"/>
        </w:rPr>
        <w:t xml:space="preserve"> Закона Республики</w:t>
      </w:r>
    </w:p>
    <w:p>
      <w:pPr>
        <w:spacing w:after="0"/>
        <w:ind w:left="0"/>
        <w:jc w:val="both"/>
      </w:pPr>
      <w:r>
        <w:rPr>
          <w:rFonts w:ascii="Times New Roman"/>
          <w:b w:val="false"/>
          <w:i w:val="false"/>
          <w:color w:val="000000"/>
          <w:sz w:val="28"/>
        </w:rPr>
        <w:t>Казахстан "О персональных данных и их защите", включающие в себя следующее:</w:t>
      </w:r>
    </w:p>
    <w:p>
      <w:pPr>
        <w:spacing w:after="0"/>
        <w:ind w:left="0"/>
        <w:jc w:val="both"/>
      </w:pPr>
      <w:r>
        <w:rPr>
          <w:rFonts w:ascii="Times New Roman"/>
          <w:b w:val="false"/>
          <w:i w:val="false"/>
          <w:color w:val="000000"/>
          <w:sz w:val="28"/>
        </w:rPr>
        <w:t>
      1) передачу персональных данных третьим лицам;</w:t>
      </w:r>
    </w:p>
    <w:p>
      <w:pPr>
        <w:spacing w:after="0"/>
        <w:ind w:left="0"/>
        <w:jc w:val="both"/>
      </w:pPr>
      <w:r>
        <w:rPr>
          <w:rFonts w:ascii="Times New Roman"/>
          <w:b w:val="false"/>
          <w:i w:val="false"/>
          <w:color w:val="000000"/>
          <w:sz w:val="28"/>
        </w:rPr>
        <w:t>
      2) трансграничную передачу персональных данных в процессе их обработки;</w:t>
      </w:r>
    </w:p>
    <w:p>
      <w:pPr>
        <w:spacing w:after="0"/>
        <w:ind w:left="0"/>
        <w:jc w:val="both"/>
      </w:pPr>
      <w:r>
        <w:rPr>
          <w:rFonts w:ascii="Times New Roman"/>
          <w:b w:val="false"/>
          <w:i w:val="false"/>
          <w:color w:val="000000"/>
          <w:sz w:val="28"/>
        </w:rPr>
        <w:t>
      3) распространение персональных данных в общедоступных источниках.</w:t>
      </w:r>
    </w:p>
    <w:p>
      <w:pPr>
        <w:spacing w:after="0"/>
        <w:ind w:left="0"/>
        <w:jc w:val="both"/>
      </w:pPr>
      <w:r>
        <w:rPr>
          <w:rFonts w:ascii="Times New Roman"/>
          <w:b w:val="false"/>
          <w:i w:val="false"/>
          <w:color w:val="000000"/>
          <w:sz w:val="28"/>
        </w:rPr>
        <w:t>
      Согласен(а) на доступ к персональным данным ограниченного доступа, включающие</w:t>
      </w:r>
    </w:p>
    <w:p>
      <w:pPr>
        <w:spacing w:after="0"/>
        <w:ind w:left="0"/>
        <w:jc w:val="both"/>
      </w:pPr>
      <w:r>
        <w:rPr>
          <w:rFonts w:ascii="Times New Roman"/>
          <w:b w:val="false"/>
          <w:i w:val="false"/>
          <w:color w:val="000000"/>
          <w:sz w:val="28"/>
        </w:rPr>
        <w:t>в себя иные сведения, которые требуются для подтверждения достоверности</w:t>
      </w:r>
    </w:p>
    <w:p>
      <w:pPr>
        <w:spacing w:after="0"/>
        <w:ind w:left="0"/>
        <w:jc w:val="both"/>
      </w:pPr>
      <w:r>
        <w:rPr>
          <w:rFonts w:ascii="Times New Roman"/>
          <w:b w:val="false"/>
          <w:i w:val="false"/>
          <w:color w:val="000000"/>
          <w:sz w:val="28"/>
        </w:rPr>
        <w:t>предоставляемых документов при оказании государственной услуги.</w:t>
      </w:r>
    </w:p>
    <w:p>
      <w:pPr>
        <w:spacing w:after="0"/>
        <w:ind w:left="0"/>
        <w:jc w:val="both"/>
      </w:pPr>
      <w:r>
        <w:rPr>
          <w:rFonts w:ascii="Times New Roman"/>
          <w:b w:val="false"/>
          <w:i w:val="false"/>
          <w:color w:val="000000"/>
          <w:sz w:val="28"/>
        </w:rPr>
        <w:t>
      Настоящее согласие действует в течение всего периода до получения результата</w:t>
      </w:r>
    </w:p>
    <w:p>
      <w:pPr>
        <w:spacing w:after="0"/>
        <w:ind w:left="0"/>
        <w:jc w:val="both"/>
      </w:pPr>
      <w:r>
        <w:rPr>
          <w:rFonts w:ascii="Times New Roman"/>
          <w:b w:val="false"/>
          <w:i w:val="false"/>
          <w:color w:val="000000"/>
          <w:sz w:val="28"/>
        </w:rPr>
        <w:t>оказания государственной услуги.</w:t>
      </w:r>
    </w:p>
    <w:p>
      <w:pPr>
        <w:spacing w:after="0"/>
        <w:ind w:left="0"/>
        <w:jc w:val="both"/>
      </w:pPr>
      <w:r>
        <w:rPr>
          <w:rFonts w:ascii="Times New Roman"/>
          <w:b w:val="false"/>
          <w:i w:val="false"/>
          <w:color w:val="000000"/>
          <w:sz w:val="28"/>
        </w:rPr>
        <w:t>
      ____________ __________________________________________</w:t>
      </w:r>
    </w:p>
    <w:p>
      <w:pPr>
        <w:spacing w:after="0"/>
        <w:ind w:left="0"/>
        <w:jc w:val="both"/>
      </w:pP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июня 2020 года № 254</w:t>
            </w:r>
          </w:p>
        </w:tc>
      </w:tr>
    </w:tbl>
    <w:bookmarkStart w:name="z239" w:id="149"/>
    <w:p>
      <w:pPr>
        <w:spacing w:after="0"/>
        <w:ind w:left="0"/>
        <w:jc w:val="left"/>
      </w:pPr>
      <w:r>
        <w:rPr>
          <w:rFonts w:ascii="Times New Roman"/>
          <w:b/>
          <w:i w:val="false"/>
          <w:color w:val="000000"/>
        </w:rPr>
        <w:t xml:space="preserve"> Перечень, утративших силу, некоторых приказов Министра образования и науки Республики Казахстан</w:t>
      </w:r>
    </w:p>
    <w:bookmarkEnd w:id="149"/>
    <w:bookmarkStart w:name="z240" w:id="1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8 мая 2015 года № 10981, опубликован в Информационно-правовой системе "Әділет" 18 мая 2015 года, газете "Казахстанская правда" 23 июля 2015 года № 138 (28014)).</w:t>
      </w:r>
    </w:p>
    <w:bookmarkEnd w:id="150"/>
    <w:bookmarkStart w:name="z241" w:id="1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21 января 2016 года № 58 "О внесении изменения в приказ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25 февраля 2016 года № 13255, опубликован в Информационно-правовой системе "Әділет" 10 марта 2016 года).</w:t>
      </w:r>
    </w:p>
    <w:bookmarkEnd w:id="151"/>
    <w:bookmarkStart w:name="z242" w:id="1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11 октября 2017 года № 518 "О внесении изменений в приказ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Министерстве юстиции Республики Казахстан 3 ноября 2017 года № 15966, опубликован в Эталонном контрольном банке НПА РК в электронном виде 15 ноября 2017 года).</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