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4f3e" w14:textId="b6b4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13 сәуірдегі № 96 бұйрығы. Қазақстан Республикасының Әділет министрлігінде 2023 жылғы 14 сәуірде № 32306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bookmarkStart w:name="z7"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2023 жылғы 1 қыркүйектен бастап қолданысқа енгізілетін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қағидаларының 35-тармағын қоспағанда,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Оқу-ағарту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bookmarkEnd w:id="9"/>
    <w:bookmarkStart w:name="z14" w:id="10"/>
    <w:p>
      <w:pPr>
        <w:spacing w:after="0"/>
        <w:ind w:left="0"/>
        <w:jc w:val="both"/>
      </w:pPr>
      <w:r>
        <w:rPr>
          <w:rFonts w:ascii="Times New Roman"/>
          <w:b w:val="false"/>
          <w:i w:val="false"/>
          <w:color w:val="000000"/>
          <w:sz w:val="28"/>
        </w:rPr>
        <w:t>
      2. Осы Қағидаларда мынадай анықтамалар қолданылады:</w:t>
      </w:r>
    </w:p>
    <w:bookmarkEnd w:id="10"/>
    <w:bookmarkStart w:name="z15" w:id="11"/>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1"/>
    <w:bookmarkStart w:name="z16" w:id="12"/>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2"/>
    <w:bookmarkStart w:name="z17" w:id="13"/>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bookmarkEnd w:id="13"/>
    <w:bookmarkStart w:name="z18" w:id="14"/>
    <w:p>
      <w:pPr>
        <w:spacing w:after="0"/>
        <w:ind w:left="0"/>
        <w:jc w:val="both"/>
      </w:pPr>
      <w:r>
        <w:rPr>
          <w:rFonts w:ascii="Times New Roman"/>
          <w:b w:val="false"/>
          <w:i w:val="false"/>
          <w:color w:val="000000"/>
          <w:sz w:val="28"/>
        </w:rPr>
        <w:t>
      4) білім алушыларды аралық аттестаттау – білім алушылардың оқу аяқталғаннан кейін оқу пәнінің бір бөлігінің немесе бүкіл көлемінің мазмұнын игеру сапасын бағалау мақсатында жүргізілетін рәсім;</w:t>
      </w:r>
    </w:p>
    <w:bookmarkEnd w:id="14"/>
    <w:bookmarkStart w:name="z19" w:id="15"/>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bookmarkEnd w:id="15"/>
    <w:bookmarkStart w:name="z20" w:id="16"/>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16"/>
    <w:bookmarkStart w:name="z21" w:id="17"/>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17"/>
    <w:bookmarkStart w:name="z22" w:id="18"/>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18"/>
    <w:bookmarkStart w:name="z23" w:id="19"/>
    <w:p>
      <w:pPr>
        <w:spacing w:after="0"/>
        <w:ind w:left="0"/>
        <w:jc w:val="both"/>
      </w:pPr>
      <w:r>
        <w:rPr>
          <w:rFonts w:ascii="Times New Roman"/>
          <w:b w:val="false"/>
          <w:i w:val="false"/>
          <w:color w:val="000000"/>
          <w:sz w:val="28"/>
        </w:rPr>
        <w:t>
      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жедел өзара байланысты, білім алушы мен педагог арасындағы кері байланысты қамтамасыз етеді және білім беру процесін жетілдіруге мүмкіндік береді.</w:t>
      </w:r>
    </w:p>
    <w:bookmarkEnd w:id="19"/>
    <w:bookmarkStart w:name="z24" w:id="20"/>
    <w:p>
      <w:pPr>
        <w:spacing w:after="0"/>
        <w:ind w:left="0"/>
        <w:jc w:val="left"/>
      </w:pPr>
      <w:r>
        <w:rPr>
          <w:rFonts w:ascii="Times New Roman"/>
          <w:b/>
          <w:i w:val="false"/>
          <w:color w:val="000000"/>
        </w:rPr>
        <w:t xml:space="preserve"> 2-тарау. Білім алушылардың үлгеріміне ағымдық бақылау жүргізудің тәртібі</w:t>
      </w:r>
    </w:p>
    <w:bookmarkEnd w:id="20"/>
    <w:bookmarkStart w:name="z25" w:id="21"/>
    <w:p>
      <w:pPr>
        <w:spacing w:after="0"/>
        <w:ind w:left="0"/>
        <w:jc w:val="both"/>
      </w:pPr>
      <w:r>
        <w:rPr>
          <w:rFonts w:ascii="Times New Roman"/>
          <w:b w:val="false"/>
          <w:i w:val="false"/>
          <w:color w:val="000000"/>
          <w:sz w:val="28"/>
        </w:rPr>
        <w:t>
      3. Білім алушылардың оқу жетістігін бағалау формативтік және жиынтық бағалау нысандарында жүзеге асырылады.</w:t>
      </w:r>
    </w:p>
    <w:bookmarkEnd w:id="21"/>
    <w:bookmarkStart w:name="z26" w:id="22"/>
    <w:p>
      <w:pPr>
        <w:spacing w:after="0"/>
        <w:ind w:left="0"/>
        <w:jc w:val="both"/>
      </w:pPr>
      <w:r>
        <w:rPr>
          <w:rFonts w:ascii="Times New Roman"/>
          <w:b w:val="false"/>
          <w:i w:val="false"/>
          <w:color w:val="000000"/>
          <w:sz w:val="28"/>
        </w:rPr>
        <w:t>
      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p>
    <w:bookmarkEnd w:id="22"/>
    <w:bookmarkStart w:name="z27" w:id="23"/>
    <w:p>
      <w:pPr>
        <w:spacing w:after="0"/>
        <w:ind w:left="0"/>
        <w:jc w:val="both"/>
      </w:pPr>
      <w:r>
        <w:rPr>
          <w:rFonts w:ascii="Times New Roman"/>
          <w:b w:val="false"/>
          <w:i w:val="false"/>
          <w:color w:val="000000"/>
          <w:sz w:val="28"/>
        </w:rPr>
        <w:t>
      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23"/>
    <w:bookmarkStart w:name="z28" w:id="24"/>
    <w:p>
      <w:pPr>
        <w:spacing w:after="0"/>
        <w:ind w:left="0"/>
        <w:jc w:val="both"/>
      </w:pPr>
      <w:r>
        <w:rPr>
          <w:rFonts w:ascii="Times New Roman"/>
          <w:b w:val="false"/>
          <w:i w:val="false"/>
          <w:color w:val="000000"/>
          <w:sz w:val="28"/>
        </w:rPr>
        <w:t>
      6. Формативті бағалау нәтижелері қағаз түрінде басып шығаруды және сақтауды талап етпейді.</w:t>
      </w:r>
    </w:p>
    <w:bookmarkEnd w:id="24"/>
    <w:p>
      <w:pPr>
        <w:spacing w:after="0"/>
        <w:ind w:left="0"/>
        <w:jc w:val="both"/>
      </w:pPr>
      <w:r>
        <w:rPr>
          <w:rFonts w:ascii="Times New Roman"/>
          <w:b w:val="false"/>
          <w:i w:val="false"/>
          <w:color w:val="000000"/>
          <w:sz w:val="28"/>
        </w:rPr>
        <w:t>
      Формативті бағалау нәтижелерін ұсыну білім алушылардың орындалған жұмыстарында және/немесе электронды журналдарда балл түрінде жүзеге асырылады, педагог түсінік бере алады.</w:t>
      </w:r>
    </w:p>
    <w:bookmarkStart w:name="z29" w:id="25"/>
    <w:p>
      <w:pPr>
        <w:spacing w:after="0"/>
        <w:ind w:left="0"/>
        <w:jc w:val="both"/>
      </w:pPr>
      <w:r>
        <w:rPr>
          <w:rFonts w:ascii="Times New Roman"/>
          <w:b w:val="false"/>
          <w:i w:val="false"/>
          <w:color w:val="000000"/>
          <w:sz w:val="28"/>
        </w:rPr>
        <w:t>
      7.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25"/>
    <w:p>
      <w:pPr>
        <w:spacing w:after="0"/>
        <w:ind w:left="0"/>
        <w:jc w:val="both"/>
      </w:pPr>
      <w:r>
        <w:rPr>
          <w:rFonts w:ascii="Times New Roman"/>
          <w:b w:val="false"/>
          <w:i w:val="false"/>
          <w:color w:val="000000"/>
          <w:sz w:val="28"/>
        </w:rPr>
        <w:t>
      1-сыныпта білім алушылардың оқу жетістіктері бағаланбайды.</w:t>
      </w:r>
    </w:p>
    <w:bookmarkStart w:name="z30" w:id="26"/>
    <w:p>
      <w:pPr>
        <w:spacing w:after="0"/>
        <w:ind w:left="0"/>
        <w:jc w:val="both"/>
      </w:pPr>
      <w:r>
        <w:rPr>
          <w:rFonts w:ascii="Times New Roman"/>
          <w:b w:val="false"/>
          <w:i w:val="false"/>
          <w:color w:val="000000"/>
          <w:sz w:val="28"/>
        </w:rPr>
        <w:t>
      8. 2-11 сынып оқушыларына формативті бағалау, бөлім/ортақ тақырып бойынша жиынтық бағалау (бұдан әрі – БЖБ) және тоқсан бойынша жиынтық бағалау (бұдан әрі ТЖБ) нәтижелері бойынша білім алушыларға тоқсандық оқу жетістіктерін бағалау кезінде ескерілетін балдар қойылады.</w:t>
      </w:r>
    </w:p>
    <w:bookmarkEnd w:id="26"/>
    <w:bookmarkStart w:name="z31" w:id="27"/>
    <w:p>
      <w:pPr>
        <w:spacing w:after="0"/>
        <w:ind w:left="0"/>
        <w:jc w:val="both"/>
      </w:pPr>
      <w:r>
        <w:rPr>
          <w:rFonts w:ascii="Times New Roman"/>
          <w:b w:val="false"/>
          <w:i w:val="false"/>
          <w:color w:val="000000"/>
          <w:sz w:val="28"/>
        </w:rPr>
        <w:t>
      9. Сабақта БЖБ орындау үшін өткізу нысаны (бақылау, практикалық немесе шығармашылық жұмыс, жоба, эссе, диктант, мазмұндама, шығарма, тестілеу және басқалар) мен уақытын педагог дербес айқындайды.</w:t>
      </w:r>
    </w:p>
    <w:bookmarkEnd w:id="27"/>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bookmarkStart w:name="z32" w:id="28"/>
    <w:p>
      <w:pPr>
        <w:spacing w:after="0"/>
        <w:ind w:left="0"/>
        <w:jc w:val="both"/>
      </w:pPr>
      <w:r>
        <w:rPr>
          <w:rFonts w:ascii="Times New Roman"/>
          <w:b w:val="false"/>
          <w:i w:val="false"/>
          <w:color w:val="000000"/>
          <w:sz w:val="28"/>
        </w:rPr>
        <w:t>
      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p>
    <w:bookmarkEnd w:id="28"/>
    <w:bookmarkStart w:name="z33" w:id="29"/>
    <w:p>
      <w:pPr>
        <w:spacing w:after="0"/>
        <w:ind w:left="0"/>
        <w:jc w:val="both"/>
      </w:pPr>
      <w:r>
        <w:rPr>
          <w:rFonts w:ascii="Times New Roman"/>
          <w:b w:val="false"/>
          <w:i w:val="false"/>
          <w:color w:val="000000"/>
          <w:sz w:val="28"/>
        </w:rPr>
        <w:t>
      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29"/>
    <w:bookmarkStart w:name="z34" w:id="30"/>
    <w:p>
      <w:pPr>
        <w:spacing w:after="0"/>
        <w:ind w:left="0"/>
        <w:jc w:val="both"/>
      </w:pPr>
      <w:r>
        <w:rPr>
          <w:rFonts w:ascii="Times New Roman"/>
          <w:b w:val="false"/>
          <w:i w:val="false"/>
          <w:color w:val="000000"/>
          <w:sz w:val="28"/>
        </w:rPr>
        <w:t>
      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30"/>
    <w:bookmarkStart w:name="z35" w:id="31"/>
    <w:p>
      <w:pPr>
        <w:spacing w:after="0"/>
        <w:ind w:left="0"/>
        <w:jc w:val="both"/>
      </w:pPr>
      <w:r>
        <w:rPr>
          <w:rFonts w:ascii="Times New Roman"/>
          <w:b w:val="false"/>
          <w:i w:val="false"/>
          <w:color w:val="000000"/>
          <w:sz w:val="28"/>
        </w:rPr>
        <w:t>
      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31"/>
    <w:bookmarkStart w:name="z36" w:id="32"/>
    <w:p>
      <w:pPr>
        <w:spacing w:after="0"/>
        <w:ind w:left="0"/>
        <w:jc w:val="both"/>
      </w:pPr>
      <w:r>
        <w:rPr>
          <w:rFonts w:ascii="Times New Roman"/>
          <w:b w:val="false"/>
          <w:i w:val="false"/>
          <w:color w:val="000000"/>
          <w:sz w:val="28"/>
        </w:rPr>
        <w:t>
      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32"/>
    <w:bookmarkStart w:name="z37" w:id="33"/>
    <w:p>
      <w:pPr>
        <w:spacing w:after="0"/>
        <w:ind w:left="0"/>
        <w:jc w:val="both"/>
      </w:pPr>
      <w:r>
        <w:rPr>
          <w:rFonts w:ascii="Times New Roman"/>
          <w:b w:val="false"/>
          <w:i w:val="false"/>
          <w:color w:val="000000"/>
          <w:sz w:val="28"/>
        </w:rPr>
        <w:t>
      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p>
    <w:bookmarkEnd w:id="33"/>
    <w:bookmarkStart w:name="z38" w:id="34"/>
    <w:p>
      <w:pPr>
        <w:spacing w:after="0"/>
        <w:ind w:left="0"/>
        <w:jc w:val="both"/>
      </w:pPr>
      <w:r>
        <w:rPr>
          <w:rFonts w:ascii="Times New Roman"/>
          <w:b w:val="false"/>
          <w:i w:val="false"/>
          <w:color w:val="000000"/>
          <w:sz w:val="28"/>
        </w:rPr>
        <w:t>
      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p>
    <w:bookmarkEnd w:id="34"/>
    <w:bookmarkStart w:name="z39" w:id="35"/>
    <w:p>
      <w:pPr>
        <w:spacing w:after="0"/>
        <w:ind w:left="0"/>
        <w:jc w:val="both"/>
      </w:pPr>
      <w:r>
        <w:rPr>
          <w:rFonts w:ascii="Times New Roman"/>
          <w:b w:val="false"/>
          <w:i w:val="false"/>
          <w:color w:val="000000"/>
          <w:sz w:val="28"/>
        </w:rPr>
        <w:t xml:space="preserve">
      17.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35"/>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bookmarkStart w:name="z40" w:id="36"/>
    <w:p>
      <w:pPr>
        <w:spacing w:after="0"/>
        <w:ind w:left="0"/>
        <w:jc w:val="both"/>
      </w:pPr>
      <w:r>
        <w:rPr>
          <w:rFonts w:ascii="Times New Roman"/>
          <w:b w:val="false"/>
          <w:i w:val="false"/>
          <w:color w:val="000000"/>
          <w:sz w:val="28"/>
        </w:rPr>
        <w:t>
      18. Қысқартылған оқу жүктемесі бар Үлгілік оқу жоспарларын таңдаған жағдайда БЖБ саны 11-тармаққа сәйкес жүргізіледі.</w:t>
      </w:r>
    </w:p>
    <w:bookmarkEnd w:id="36"/>
    <w:p>
      <w:pPr>
        <w:spacing w:after="0"/>
        <w:ind w:left="0"/>
        <w:jc w:val="both"/>
      </w:pPr>
      <w:r>
        <w:rPr>
          <w:rFonts w:ascii="Times New Roman"/>
          <w:b w:val="false"/>
          <w:i w:val="false"/>
          <w:color w:val="000000"/>
          <w:sz w:val="28"/>
        </w:rPr>
        <w:t>
      Вариативтік компонент есебінен таңдалған 5-9-сыныптардағы оқу пәндері бойынша (инварианттық компоненттегі таңдау пәндері) жиынтық бағалау өткізілмейді, оқу жылының соңында "есептелінді"/"есептелінген жоқ" деген белгі жазылады.</w:t>
      </w:r>
    </w:p>
    <w:bookmarkStart w:name="z41" w:id="37"/>
    <w:p>
      <w:pPr>
        <w:spacing w:after="0"/>
        <w:ind w:left="0"/>
        <w:jc w:val="both"/>
      </w:pPr>
      <w:r>
        <w:rPr>
          <w:rFonts w:ascii="Times New Roman"/>
          <w:b w:val="false"/>
          <w:i w:val="false"/>
          <w:color w:val="000000"/>
          <w:sz w:val="28"/>
        </w:rPr>
        <w:t xml:space="preserve">
      19. Жиынтық бағалау тапсырмалары білім алушылармен орындалады және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bookmarkEnd w:id="37"/>
    <w:bookmarkStart w:name="z42" w:id="38"/>
    <w:p>
      <w:pPr>
        <w:spacing w:after="0"/>
        <w:ind w:left="0"/>
        <w:jc w:val="both"/>
      </w:pPr>
      <w:r>
        <w:rPr>
          <w:rFonts w:ascii="Times New Roman"/>
          <w:b w:val="false"/>
          <w:i w:val="false"/>
          <w:color w:val="000000"/>
          <w:sz w:val="28"/>
        </w:rPr>
        <w:t>
      20. Формативті және жиынтық бағалау тапсырмаларын академиялық адалдық принциптерін сақтай отырып педагогтер дербес дайындайды.</w:t>
      </w:r>
    </w:p>
    <w:bookmarkEnd w:id="38"/>
    <w:bookmarkStart w:name="z43" w:id="39"/>
    <w:p>
      <w:pPr>
        <w:spacing w:after="0"/>
        <w:ind w:left="0"/>
        <w:jc w:val="both"/>
      </w:pPr>
      <w:r>
        <w:rPr>
          <w:rFonts w:ascii="Times New Roman"/>
          <w:b w:val="false"/>
          <w:i w:val="false"/>
          <w:color w:val="000000"/>
          <w:sz w:val="28"/>
        </w:rPr>
        <w:t>
      21. ТЖБ өткізер алдында педагогтердің әдістемелік бірлестігінің отырысында тапсырмалардың оқу мақсаттарына сәйкестігін, тапсырмалар көлемін, тапсырмаларды орындауға арналған нұсқаулықтарды, орындау уақытын талқылайды.</w:t>
      </w:r>
    </w:p>
    <w:bookmarkEnd w:id="39"/>
    <w:p>
      <w:pPr>
        <w:spacing w:after="0"/>
        <w:ind w:left="0"/>
        <w:jc w:val="both"/>
      </w:pPr>
      <w:r>
        <w:rPr>
          <w:rFonts w:ascii="Times New Roman"/>
          <w:b w:val="false"/>
          <w:i w:val="false"/>
          <w:color w:val="000000"/>
          <w:sz w:val="28"/>
        </w:rPr>
        <w:t>
      Тілдік пәндер бойынша жиынтық бағалау сөйлеу қызметінің төрт түрі (тыңдалым (тыңдау), айтылым, оқылым, жазылым) бойынша жүргізіледі. Тыңдалым (тыңдау) және айтылым дағдыларын бағалау жиынтық бағалауды өткізу жоспарланған аптаның ішінде сабақтың барысында жүргізіледі.</w:t>
      </w:r>
    </w:p>
    <w:bookmarkStart w:name="z44" w:id="40"/>
    <w:p>
      <w:pPr>
        <w:spacing w:after="0"/>
        <w:ind w:left="0"/>
        <w:jc w:val="both"/>
      </w:pPr>
      <w:r>
        <w:rPr>
          <w:rFonts w:ascii="Times New Roman"/>
          <w:b w:val="false"/>
          <w:i w:val="false"/>
          <w:color w:val="000000"/>
          <w:sz w:val="28"/>
        </w:rPr>
        <w:t>
      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40"/>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bookmarkStart w:name="z45" w:id="41"/>
    <w:p>
      <w:pPr>
        <w:spacing w:after="0"/>
        <w:ind w:left="0"/>
        <w:jc w:val="both"/>
      </w:pPr>
      <w:r>
        <w:rPr>
          <w:rFonts w:ascii="Times New Roman"/>
          <w:b w:val="false"/>
          <w:i w:val="false"/>
          <w:color w:val="000000"/>
          <w:sz w:val="28"/>
        </w:rPr>
        <w:t>
      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41"/>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bookmarkStart w:name="z46" w:id="42"/>
    <w:p>
      <w:pPr>
        <w:spacing w:after="0"/>
        <w:ind w:left="0"/>
        <w:jc w:val="both"/>
      </w:pPr>
      <w:r>
        <w:rPr>
          <w:rFonts w:ascii="Times New Roman"/>
          <w:b w:val="false"/>
          <w:i w:val="false"/>
          <w:color w:val="000000"/>
          <w:sz w:val="28"/>
        </w:rPr>
        <w:t>
      24. БЖБ және ТЖБ қорытындысы болмаған жағдайда білім алушы уақытша аттестаттаудан өтпеген болып есептеледі.</w:t>
      </w:r>
    </w:p>
    <w:bookmarkEnd w:id="42"/>
    <w:bookmarkStart w:name="z47" w:id="43"/>
    <w:p>
      <w:pPr>
        <w:spacing w:after="0"/>
        <w:ind w:left="0"/>
        <w:jc w:val="both"/>
      </w:pPr>
      <w:r>
        <w:rPr>
          <w:rFonts w:ascii="Times New Roman"/>
          <w:b w:val="false"/>
          <w:i w:val="false"/>
          <w:color w:val="000000"/>
          <w:sz w:val="28"/>
        </w:rPr>
        <w:t>
      25. Ағымдағы жылғы білім алушылардың жазбаша жиынтық жұмыстары мектепте сол оқу жылы аяқталғанға дейін сақталады.</w:t>
      </w:r>
    </w:p>
    <w:bookmarkEnd w:id="43"/>
    <w:bookmarkStart w:name="z48" w:id="44"/>
    <w:p>
      <w:pPr>
        <w:spacing w:after="0"/>
        <w:ind w:left="0"/>
        <w:jc w:val="both"/>
      </w:pPr>
      <w:r>
        <w:rPr>
          <w:rFonts w:ascii="Times New Roman"/>
          <w:b w:val="false"/>
          <w:i w:val="false"/>
          <w:color w:val="000000"/>
          <w:sz w:val="28"/>
        </w:rPr>
        <w:t xml:space="preserve">
      26. Білім алушылардың жиынтық бағалау нәтижелері балл түрінде (қағаз/электрондық) журналға қойылады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балды бағаға ауыстыру шәкілі бойынша тоқсандық және жылдық бағаға ауыстырылады.</w:t>
      </w:r>
    </w:p>
    <w:bookmarkEnd w:id="44"/>
    <w:bookmarkStart w:name="z49" w:id="45"/>
    <w:p>
      <w:pPr>
        <w:spacing w:after="0"/>
        <w:ind w:left="0"/>
        <w:jc w:val="both"/>
      </w:pPr>
      <w:r>
        <w:rPr>
          <w:rFonts w:ascii="Times New Roman"/>
          <w:b w:val="false"/>
          <w:i w:val="false"/>
          <w:color w:val="000000"/>
          <w:sz w:val="28"/>
        </w:rPr>
        <w:t>
      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bookmarkEnd w:id="45"/>
    <w:bookmarkStart w:name="z50" w:id="46"/>
    <w:p>
      <w:pPr>
        <w:spacing w:after="0"/>
        <w:ind w:left="0"/>
        <w:jc w:val="both"/>
      </w:pPr>
      <w:r>
        <w:rPr>
          <w:rFonts w:ascii="Times New Roman"/>
          <w:b w:val="false"/>
          <w:i w:val="false"/>
          <w:color w:val="000000"/>
          <w:sz w:val="28"/>
        </w:rPr>
        <w:t>
      28. Тоқсандық баға формативті бағалау және жиынтық бағалау қорытындысының негізінде 50%-да 50% пайыздық арақатынаста қойылады.</w:t>
      </w:r>
    </w:p>
    <w:bookmarkEnd w:id="46"/>
    <w:p>
      <w:pPr>
        <w:spacing w:after="0"/>
        <w:ind w:left="0"/>
        <w:jc w:val="both"/>
      </w:pPr>
      <w:r>
        <w:rPr>
          <w:rFonts w:ascii="Times New Roman"/>
          <w:b w:val="false"/>
          <w:i w:val="false"/>
          <w:color w:val="000000"/>
          <w:sz w:val="28"/>
        </w:rPr>
        <w:t>
      Аптасына 1 сағат оқу жүктемесі кезінде жартыжылдыққа баға формативті бағалау және БЖБ нәтижесі бойынша қойылады.</w:t>
      </w:r>
    </w:p>
    <w:bookmarkStart w:name="z51" w:id="47"/>
    <w:p>
      <w:pPr>
        <w:spacing w:after="0"/>
        <w:ind w:left="0"/>
        <w:jc w:val="both"/>
      </w:pPr>
      <w:r>
        <w:rPr>
          <w:rFonts w:ascii="Times New Roman"/>
          <w:b w:val="false"/>
          <w:i w:val="false"/>
          <w:color w:val="000000"/>
          <w:sz w:val="28"/>
        </w:rPr>
        <w:t>
      29.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bookmarkEnd w:id="47"/>
    <w:p>
      <w:pPr>
        <w:spacing w:after="0"/>
        <w:ind w:left="0"/>
        <w:jc w:val="both"/>
      </w:pPr>
      <w:r>
        <w:rPr>
          <w:rFonts w:ascii="Times New Roman"/>
          <w:b w:val="false"/>
          <w:i w:val="false"/>
          <w:color w:val="000000"/>
          <w:sz w:val="28"/>
        </w:rPr>
        <w:t>
      1-сыныпта баланы қайта оқыту педагогикалық кеңестің шешімімен ресімделеді.</w:t>
      </w:r>
    </w:p>
    <w:bookmarkStart w:name="z52" w:id="48"/>
    <w:p>
      <w:pPr>
        <w:spacing w:after="0"/>
        <w:ind w:left="0"/>
        <w:jc w:val="both"/>
      </w:pPr>
      <w:r>
        <w:rPr>
          <w:rFonts w:ascii="Times New Roman"/>
          <w:b w:val="false"/>
          <w:i w:val="false"/>
          <w:color w:val="000000"/>
          <w:sz w:val="28"/>
        </w:rPr>
        <w:t>
      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48"/>
    <w:bookmarkStart w:name="z53" w:id="49"/>
    <w:p>
      <w:pPr>
        <w:spacing w:after="0"/>
        <w:ind w:left="0"/>
        <w:jc w:val="both"/>
      </w:pPr>
      <w:r>
        <w:rPr>
          <w:rFonts w:ascii="Times New Roman"/>
          <w:b w:val="false"/>
          <w:i w:val="false"/>
          <w:color w:val="000000"/>
          <w:sz w:val="28"/>
        </w:rPr>
        <w:t>
      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49"/>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Үш немесе одан да көп пәннен "2" бағасын алған 2-8 (9) және 10 (11) сынып білім алушылары қайта оқуға орнында қалдырылады.</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bookmarkStart w:name="z54" w:id="50"/>
    <w:p>
      <w:pPr>
        <w:spacing w:after="0"/>
        <w:ind w:left="0"/>
        <w:jc w:val="both"/>
      </w:pPr>
      <w:r>
        <w:rPr>
          <w:rFonts w:ascii="Times New Roman"/>
          <w:b w:val="false"/>
          <w:i w:val="false"/>
          <w:color w:val="000000"/>
          <w:sz w:val="28"/>
        </w:rPr>
        <w:t>
      32.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50"/>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арқылы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bookmarkStart w:name="z55" w:id="51"/>
    <w:p>
      <w:pPr>
        <w:spacing w:after="0"/>
        <w:ind w:left="0"/>
        <w:jc w:val="both"/>
      </w:pPr>
      <w:r>
        <w:rPr>
          <w:rFonts w:ascii="Times New Roman"/>
          <w:b w:val="false"/>
          <w:i w:val="false"/>
          <w:color w:val="000000"/>
          <w:sz w:val="28"/>
        </w:rPr>
        <w:t>
      33. Тоқсандық, жылдық және қорытынды бағаларды қайта қарауға рұқсат берілмейді.</w:t>
      </w:r>
    </w:p>
    <w:bookmarkEnd w:id="51"/>
    <w:bookmarkStart w:name="z56" w:id="52"/>
    <w:p>
      <w:pPr>
        <w:spacing w:after="0"/>
        <w:ind w:left="0"/>
        <w:jc w:val="both"/>
      </w:pPr>
      <w:r>
        <w:rPr>
          <w:rFonts w:ascii="Times New Roman"/>
          <w:b w:val="false"/>
          <w:i w:val="false"/>
          <w:color w:val="000000"/>
          <w:sz w:val="28"/>
        </w:rPr>
        <w:t>
      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bookmarkEnd w:id="52"/>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p>
    <w:bookmarkStart w:name="z57" w:id="53"/>
    <w:p>
      <w:pPr>
        <w:spacing w:after="0"/>
        <w:ind w:left="0"/>
        <w:jc w:val="both"/>
      </w:pPr>
      <w:r>
        <w:rPr>
          <w:rFonts w:ascii="Times New Roman"/>
          <w:b w:val="false"/>
          <w:i w:val="false"/>
          <w:color w:val="000000"/>
          <w:sz w:val="28"/>
        </w:rPr>
        <w:t>
      35. 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bookmarkEnd w:id="53"/>
    <w:p>
      <w:pPr>
        <w:spacing w:after="0"/>
        <w:ind w:left="0"/>
        <w:jc w:val="both"/>
      </w:pPr>
      <w:r>
        <w:rPr>
          <w:rFonts w:ascii="Times New Roman"/>
          <w:b w:val="false"/>
          <w:i w:val="false"/>
          <w:color w:val="000000"/>
          <w:sz w:val="28"/>
        </w:rPr>
        <w:t>
      Емтиханды өткізу уақыты білім беру ұйымының педагогикалық кеңесімен айқындалады, тапсырмаларды академиялық адалдық қағидаттарын сақтай отырып, педагогтер құрастырады және білім беру ұйымының әкімшілігі бекітеді.</w:t>
      </w:r>
    </w:p>
    <w:p>
      <w:pPr>
        <w:spacing w:after="0"/>
        <w:ind w:left="0"/>
        <w:jc w:val="both"/>
      </w:pPr>
      <w:r>
        <w:rPr>
          <w:rFonts w:ascii="Times New Roman"/>
          <w:b w:val="false"/>
          <w:i w:val="false"/>
          <w:color w:val="000000"/>
          <w:sz w:val="28"/>
        </w:rPr>
        <w:t>
      "Қазақ тілі", "Қазақ тілі мен әдебиеті" пәндері бойынша 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w:t>
      </w:r>
    </w:p>
    <w:p>
      <w:pPr>
        <w:spacing w:after="0"/>
        <w:ind w:left="0"/>
        <w:jc w:val="both"/>
      </w:pPr>
      <w:r>
        <w:rPr>
          <w:rFonts w:ascii="Times New Roman"/>
          <w:b w:val="false"/>
          <w:i w:val="false"/>
          <w:color w:val="000000"/>
          <w:sz w:val="28"/>
        </w:rPr>
        <w:t>
      Қағидалардың осы тармағында көрсетілген пәндерді қоспағанда, оқу жылының қорытындылары бойынша аралық аттестаттау өткізілмейді.</w:t>
      </w:r>
    </w:p>
    <w:bookmarkStart w:name="z58" w:id="54"/>
    <w:p>
      <w:pPr>
        <w:spacing w:after="0"/>
        <w:ind w:left="0"/>
        <w:jc w:val="left"/>
      </w:pPr>
      <w:r>
        <w:rPr>
          <w:rFonts w:ascii="Times New Roman"/>
          <w:b/>
          <w:i w:val="false"/>
          <w:color w:val="000000"/>
        </w:rPr>
        <w:t xml:space="preserve"> 3-тарау. Білім алушыларды қорытынды аттестаттаудан өткізу тәртібі</w:t>
      </w:r>
    </w:p>
    <w:bookmarkEnd w:id="54"/>
    <w:bookmarkStart w:name="z59" w:id="55"/>
    <w:p>
      <w:pPr>
        <w:spacing w:after="0"/>
        <w:ind w:left="0"/>
        <w:jc w:val="both"/>
      </w:pPr>
      <w:r>
        <w:rPr>
          <w:rFonts w:ascii="Times New Roman"/>
          <w:b w:val="false"/>
          <w:i w:val="false"/>
          <w:color w:val="000000"/>
          <w:sz w:val="28"/>
        </w:rPr>
        <w:t>
      36.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55"/>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Start w:name="z60" w:id="56"/>
    <w:p>
      <w:pPr>
        <w:spacing w:after="0"/>
        <w:ind w:left="0"/>
        <w:jc w:val="both"/>
      </w:pPr>
      <w:r>
        <w:rPr>
          <w:rFonts w:ascii="Times New Roman"/>
          <w:b w:val="false"/>
          <w:i w:val="false"/>
          <w:color w:val="000000"/>
          <w:sz w:val="28"/>
        </w:rPr>
        <w:t>
      37. 1-8 (9), 10 (11) сыныптардың білім алушыларына қорытынды аттестаттау қарастырылмайды.</w:t>
      </w:r>
    </w:p>
    <w:bookmarkEnd w:id="56"/>
    <w:bookmarkStart w:name="z61" w:id="57"/>
    <w:p>
      <w:pPr>
        <w:spacing w:after="0"/>
        <w:ind w:left="0"/>
        <w:jc w:val="both"/>
      </w:pPr>
      <w:r>
        <w:rPr>
          <w:rFonts w:ascii="Times New Roman"/>
          <w:b w:val="false"/>
          <w:i w:val="false"/>
          <w:color w:val="000000"/>
          <w:sz w:val="28"/>
        </w:rPr>
        <w:t>
      38.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57"/>
    <w:bookmarkStart w:name="z62" w:id="58"/>
    <w:p>
      <w:pPr>
        <w:spacing w:after="0"/>
        <w:ind w:left="0"/>
        <w:jc w:val="both"/>
      </w:pPr>
      <w:r>
        <w:rPr>
          <w:rFonts w:ascii="Times New Roman"/>
          <w:b w:val="false"/>
          <w:i w:val="false"/>
          <w:color w:val="000000"/>
          <w:sz w:val="28"/>
        </w:rPr>
        <w:t>
      39.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58"/>
    <w:p>
      <w:pPr>
        <w:spacing w:after="0"/>
        <w:ind w:left="0"/>
        <w:jc w:val="both"/>
      </w:pPr>
      <w:r>
        <w:rPr>
          <w:rFonts w:ascii="Times New Roman"/>
          <w:b w:val="false"/>
          <w:i w:val="false"/>
          <w:color w:val="000000"/>
          <w:sz w:val="28"/>
        </w:rPr>
        <w:t>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Start w:name="z63" w:id="59"/>
    <w:p>
      <w:pPr>
        <w:spacing w:after="0"/>
        <w:ind w:left="0"/>
        <w:jc w:val="both"/>
      </w:pPr>
      <w:r>
        <w:rPr>
          <w:rFonts w:ascii="Times New Roman"/>
          <w:b w:val="false"/>
          <w:i w:val="false"/>
          <w:color w:val="000000"/>
          <w:sz w:val="28"/>
        </w:rPr>
        <w:t>
      40. 9 (10) сынып білім алушылары үшін қорытынды аттестаттау мынадай нысандарда өткізіледі:</w:t>
      </w:r>
    </w:p>
    <w:bookmarkEnd w:id="59"/>
    <w:p>
      <w:pPr>
        <w:spacing w:after="0"/>
        <w:ind w:left="0"/>
        <w:jc w:val="both"/>
      </w:pPr>
      <w:r>
        <w:rPr>
          <w:rFonts w:ascii="Times New Roman"/>
          <w:b w:val="false"/>
          <w:i w:val="false"/>
          <w:color w:val="000000"/>
          <w:sz w:val="28"/>
        </w:rPr>
        <w:t>
      1) қазақ тілі/орыс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p>
    <w:bookmarkStart w:name="z64" w:id="60"/>
    <w:p>
      <w:pPr>
        <w:spacing w:after="0"/>
        <w:ind w:left="0"/>
        <w:jc w:val="both"/>
      </w:pPr>
      <w:r>
        <w:rPr>
          <w:rFonts w:ascii="Times New Roman"/>
          <w:b w:val="false"/>
          <w:i w:val="false"/>
          <w:color w:val="000000"/>
          <w:sz w:val="28"/>
        </w:rPr>
        <w:t>
      41. 11 (12) сынып білім алушыларын қорытынды аттестаттау мынадай нысандарда өткізіледі:</w:t>
      </w:r>
    </w:p>
    <w:bookmarkEnd w:id="60"/>
    <w:bookmarkStart w:name="z77" w:id="61"/>
    <w:p>
      <w:pPr>
        <w:spacing w:after="0"/>
        <w:ind w:left="0"/>
        <w:jc w:val="both"/>
      </w:pPr>
      <w:r>
        <w:rPr>
          <w:rFonts w:ascii="Times New Roman"/>
          <w:b w:val="false"/>
          <w:i w:val="false"/>
          <w:color w:val="000000"/>
          <w:sz w:val="28"/>
        </w:rPr>
        <w:t>
      1) қазақ тілі/орыс тілі бойынша және өзбек/ұйғыр/тәжік тілінде білім беретін мектептер/сыныптар үшін ана тілі (оқыту тілі) бойынша жазбаша емтихан;</w:t>
      </w:r>
    </w:p>
    <w:bookmarkEnd w:id="61"/>
    <w:bookmarkStart w:name="z78" w:id="62"/>
    <w:p>
      <w:pPr>
        <w:spacing w:after="0"/>
        <w:ind w:left="0"/>
        <w:jc w:val="both"/>
      </w:pPr>
      <w:r>
        <w:rPr>
          <w:rFonts w:ascii="Times New Roman"/>
          <w:b w:val="false"/>
          <w:i w:val="false"/>
          <w:color w:val="000000"/>
          <w:sz w:val="28"/>
        </w:rPr>
        <w:t>
      2) алгебра және анализ бастамаларынан жазбаша емтихан;</w:t>
      </w:r>
    </w:p>
    <w:bookmarkEnd w:id="62"/>
    <w:bookmarkStart w:name="z79" w:id="63"/>
    <w:p>
      <w:pPr>
        <w:spacing w:after="0"/>
        <w:ind w:left="0"/>
        <w:jc w:val="both"/>
      </w:pPr>
      <w:r>
        <w:rPr>
          <w:rFonts w:ascii="Times New Roman"/>
          <w:b w:val="false"/>
          <w:i w:val="false"/>
          <w:color w:val="000000"/>
          <w:sz w:val="28"/>
        </w:rPr>
        <w:t>
      3) Қазақстан тарихынан ауызша емтихан;</w:t>
      </w:r>
    </w:p>
    <w:bookmarkEnd w:id="63"/>
    <w:bookmarkStart w:name="z80" w:id="64"/>
    <w:p>
      <w:pPr>
        <w:spacing w:after="0"/>
        <w:ind w:left="0"/>
        <w:jc w:val="both"/>
      </w:pPr>
      <w:r>
        <w:rPr>
          <w:rFonts w:ascii="Times New Roman"/>
          <w:b w:val="false"/>
          <w:i w:val="false"/>
          <w:color w:val="000000"/>
          <w:sz w:val="28"/>
        </w:rPr>
        <w:t>
      4) 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w:t>
      </w:r>
    </w:p>
    <w:bookmarkEnd w:id="64"/>
    <w:bookmarkStart w:name="z81" w:id="65"/>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p>
    <w:bookmarkEnd w:id="65"/>
    <w:bookmarkStart w:name="z65" w:id="66"/>
    <w:p>
      <w:pPr>
        <w:spacing w:after="0"/>
        <w:ind w:left="0"/>
        <w:jc w:val="both"/>
      </w:pPr>
      <w:r>
        <w:rPr>
          <w:rFonts w:ascii="Times New Roman"/>
          <w:b w:val="false"/>
          <w:i w:val="false"/>
          <w:color w:val="000000"/>
          <w:sz w:val="28"/>
        </w:rPr>
        <w:t>
      42. Мамандандырылған музыкалық мектеп-интернаттардың 11-сынып білім алушыларын қорытынды аттестаттау жазбаша емтихан нысандарда өткізіледі:</w:t>
      </w:r>
    </w:p>
    <w:bookmarkEnd w:id="66"/>
    <w:bookmarkStart w:name="z72" w:id="67"/>
    <w:p>
      <w:pPr>
        <w:spacing w:after="0"/>
        <w:ind w:left="0"/>
        <w:jc w:val="both"/>
      </w:pPr>
      <w:r>
        <w:rPr>
          <w:rFonts w:ascii="Times New Roman"/>
          <w:b w:val="false"/>
          <w:i w:val="false"/>
          <w:color w:val="000000"/>
          <w:sz w:val="28"/>
        </w:rPr>
        <w:t>
      1) қазақ тілі/орыс тілі бойынша (оқыту тілі);</w:t>
      </w:r>
    </w:p>
    <w:bookmarkEnd w:id="67"/>
    <w:bookmarkStart w:name="z73" w:id="68"/>
    <w:p>
      <w:pPr>
        <w:spacing w:after="0"/>
        <w:ind w:left="0"/>
        <w:jc w:val="both"/>
      </w:pPr>
      <w:r>
        <w:rPr>
          <w:rFonts w:ascii="Times New Roman"/>
          <w:b w:val="false"/>
          <w:i w:val="false"/>
          <w:color w:val="000000"/>
          <w:sz w:val="28"/>
        </w:rPr>
        <w:t>
      2) алгебра және анализ бастамалары бойынша.</w:t>
      </w:r>
    </w:p>
    <w:bookmarkEnd w:id="68"/>
    <w:p>
      <w:pPr>
        <w:spacing w:after="0"/>
        <w:ind w:left="0"/>
        <w:jc w:val="both"/>
      </w:pPr>
      <w:r>
        <w:rPr>
          <w:rFonts w:ascii="Times New Roman"/>
          <w:b w:val="false"/>
          <w:i w:val="false"/>
          <w:color w:val="000000"/>
          <w:sz w:val="28"/>
        </w:rPr>
        <w:t>
      Мамандандырылған музыкалық мектеп-интернаттардың 12-сынып білім алушылары үшін қорытынды аттестаттау мынадай нысандарда өткізіледі:</w:t>
      </w:r>
    </w:p>
    <w:bookmarkStart w:name="z74" w:id="69"/>
    <w:p>
      <w:pPr>
        <w:spacing w:after="0"/>
        <w:ind w:left="0"/>
        <w:jc w:val="both"/>
      </w:pPr>
      <w:r>
        <w:rPr>
          <w:rFonts w:ascii="Times New Roman"/>
          <w:b w:val="false"/>
          <w:i w:val="false"/>
          <w:color w:val="000000"/>
          <w:sz w:val="28"/>
        </w:rPr>
        <w:t>
      1) Қазақстан тарихынан тестілеу;</w:t>
      </w:r>
    </w:p>
    <w:bookmarkEnd w:id="69"/>
    <w:bookmarkStart w:name="z75" w:id="70"/>
    <w:p>
      <w:pPr>
        <w:spacing w:after="0"/>
        <w:ind w:left="0"/>
        <w:jc w:val="both"/>
      </w:pPr>
      <w:r>
        <w:rPr>
          <w:rFonts w:ascii="Times New Roman"/>
          <w:b w:val="false"/>
          <w:i w:val="false"/>
          <w:color w:val="000000"/>
          <w:sz w:val="28"/>
        </w:rPr>
        <w:t>
      2) орыс тілінде оқытатын мектептерде қазақ тілінен және қазақ тілінде оқытатын мектептерде орыс тілінен тестілеу;</w:t>
      </w:r>
    </w:p>
    <w:bookmarkEnd w:id="70"/>
    <w:bookmarkStart w:name="z76" w:id="71"/>
    <w:p>
      <w:pPr>
        <w:spacing w:after="0"/>
        <w:ind w:left="0"/>
        <w:jc w:val="both"/>
      </w:pPr>
      <w:r>
        <w:rPr>
          <w:rFonts w:ascii="Times New Roman"/>
          <w:b w:val="false"/>
          <w:i w:val="false"/>
          <w:color w:val="000000"/>
          <w:sz w:val="28"/>
        </w:rPr>
        <w:t>
      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bookmarkEnd w:id="71"/>
    <w:bookmarkStart w:name="z66" w:id="72"/>
    <w:p>
      <w:pPr>
        <w:spacing w:after="0"/>
        <w:ind w:left="0"/>
        <w:jc w:val="both"/>
      </w:pPr>
      <w:r>
        <w:rPr>
          <w:rFonts w:ascii="Times New Roman"/>
          <w:b w:val="false"/>
          <w:i w:val="false"/>
          <w:color w:val="000000"/>
          <w:sz w:val="28"/>
        </w:rPr>
        <w:t>
      43. Халықаралық мектептерде 9 (10), 11(12)-сыныптардың білім алушыларын қорытынды аттестаттау білім алушылардың таңдауы бойынша қазақ тілінде, орыс тілінде, немесе олардың оқып жатқан тілінде өткізіледі.</w:t>
      </w:r>
    </w:p>
    <w:bookmarkEnd w:id="72"/>
    <w:bookmarkStart w:name="z67" w:id="73"/>
    <w:p>
      <w:pPr>
        <w:spacing w:after="0"/>
        <w:ind w:left="0"/>
        <w:jc w:val="both"/>
      </w:pPr>
      <w:r>
        <w:rPr>
          <w:rFonts w:ascii="Times New Roman"/>
          <w:b w:val="false"/>
          <w:i w:val="false"/>
          <w:color w:val="000000"/>
          <w:sz w:val="28"/>
        </w:rPr>
        <w:t>
      44. 9 (10) сынып білім алушылары үшін емтихан материалдарын (тапсырмалар мен балдарды қою схемасы) облыстардың, Астана,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p>
    <w:bookmarkEnd w:id="73"/>
    <w:p>
      <w:pPr>
        <w:spacing w:after="0"/>
        <w:ind w:left="0"/>
        <w:jc w:val="both"/>
      </w:pPr>
      <w:r>
        <w:rPr>
          <w:rFonts w:ascii="Times New Roman"/>
          <w:b w:val="false"/>
          <w:i w:val="false"/>
          <w:color w:val="000000"/>
          <w:sz w:val="28"/>
        </w:rPr>
        <w:t>
      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pPr>
        <w:spacing w:after="0"/>
        <w:ind w:left="0"/>
        <w:jc w:val="both"/>
      </w:pPr>
      <w:r>
        <w:rPr>
          <w:rFonts w:ascii="Times New Roman"/>
          <w:b w:val="false"/>
          <w:i w:val="false"/>
          <w:color w:val="000000"/>
          <w:sz w:val="28"/>
        </w:rPr>
        <w:t>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bookmarkStart w:name="z68" w:id="74"/>
    <w:p>
      <w:pPr>
        <w:spacing w:after="0"/>
        <w:ind w:left="0"/>
        <w:jc w:val="both"/>
      </w:pPr>
      <w:r>
        <w:rPr>
          <w:rFonts w:ascii="Times New Roman"/>
          <w:b w:val="false"/>
          <w:i w:val="false"/>
          <w:color w:val="000000"/>
          <w:sz w:val="28"/>
        </w:rPr>
        <w:t>
      45.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bookmarkEnd w:id="74"/>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Үш және одан да көп пән бойынша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69" w:id="75"/>
    <w:p>
      <w:pPr>
        <w:spacing w:after="0"/>
        <w:ind w:left="0"/>
        <w:jc w:val="both"/>
      </w:pPr>
      <w:r>
        <w:rPr>
          <w:rFonts w:ascii="Times New Roman"/>
          <w:b w:val="false"/>
          <w:i w:val="false"/>
          <w:color w:val="000000"/>
          <w:sz w:val="28"/>
        </w:rPr>
        <w:t>
      46.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bookmarkEnd w:id="75"/>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70" w:id="76"/>
    <w:p>
      <w:pPr>
        <w:spacing w:after="0"/>
        <w:ind w:left="0"/>
        <w:jc w:val="both"/>
      </w:pPr>
      <w:r>
        <w:rPr>
          <w:rFonts w:ascii="Times New Roman"/>
          <w:b w:val="false"/>
          <w:i w:val="false"/>
          <w:color w:val="000000"/>
          <w:sz w:val="28"/>
        </w:rPr>
        <w:t>
      47.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bookmarkEnd w:id="76"/>
    <w:bookmarkStart w:name="z71" w:id="77"/>
    <w:p>
      <w:pPr>
        <w:spacing w:after="0"/>
        <w:ind w:left="0"/>
        <w:jc w:val="both"/>
      </w:pPr>
      <w:r>
        <w:rPr>
          <w:rFonts w:ascii="Times New Roman"/>
          <w:b w:val="false"/>
          <w:i w:val="false"/>
          <w:color w:val="000000"/>
          <w:sz w:val="28"/>
        </w:rPr>
        <w:t xml:space="preserve">
      48. 5 – 9 (10)-сыныптардағы оқу кезеңінде барлық пәндер бойынша жылдық және қорытынды бағалары "5" болған 9 (10)-сынып білім алушыларына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негізгі орта білім туралы үздік аттестат беріледі.</w:t>
      </w:r>
    </w:p>
    <w:bookmarkEnd w:id="77"/>
    <w:bookmarkStart w:name="z82" w:id="78"/>
    <w:p>
      <w:pPr>
        <w:spacing w:after="0"/>
        <w:ind w:left="0"/>
        <w:jc w:val="both"/>
      </w:pPr>
      <w:r>
        <w:rPr>
          <w:rFonts w:ascii="Times New Roman"/>
          <w:b w:val="false"/>
          <w:i w:val="false"/>
          <w:color w:val="000000"/>
          <w:sz w:val="28"/>
        </w:rPr>
        <w:t>
      49.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білім алушыларына № 39 бұйрықпен бекітілген нысанға сәйкес жалпы орта білім туралы үздік аттестат беріледі.</w:t>
      </w:r>
    </w:p>
    <w:bookmarkEnd w:id="78"/>
    <w:bookmarkStart w:name="z83" w:id="79"/>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Оқу-ағарту министрінің бұйрығымен мынадай жағдайларда босатылады:</w:t>
      </w:r>
    </w:p>
    <w:bookmarkEnd w:id="79"/>
    <w:bookmarkStart w:name="z84" w:id="80"/>
    <w:p>
      <w:pPr>
        <w:spacing w:after="0"/>
        <w:ind w:left="0"/>
        <w:jc w:val="both"/>
      </w:pPr>
      <w:r>
        <w:rPr>
          <w:rFonts w:ascii="Times New Roman"/>
          <w:b w:val="false"/>
          <w:i w:val="false"/>
          <w:color w:val="000000"/>
          <w:sz w:val="28"/>
        </w:rPr>
        <w:t>
      1) денсаулық жағдайына байланысты;</w:t>
      </w:r>
    </w:p>
    <w:bookmarkEnd w:id="80"/>
    <w:bookmarkStart w:name="z85" w:id="81"/>
    <w:p>
      <w:pPr>
        <w:spacing w:after="0"/>
        <w:ind w:left="0"/>
        <w:jc w:val="both"/>
      </w:pPr>
      <w:r>
        <w:rPr>
          <w:rFonts w:ascii="Times New Roman"/>
          <w:b w:val="false"/>
          <w:i w:val="false"/>
          <w:color w:val="000000"/>
          <w:sz w:val="28"/>
        </w:rPr>
        <w:t>
      2) бірінші, екінші топтағы мүгедектігі бар адамдар, мүгедектігі бар балалар;</w:t>
      </w:r>
    </w:p>
    <w:bookmarkEnd w:id="81"/>
    <w:bookmarkStart w:name="z86" w:id="82"/>
    <w:p>
      <w:pPr>
        <w:spacing w:after="0"/>
        <w:ind w:left="0"/>
        <w:jc w:val="both"/>
      </w:pPr>
      <w:r>
        <w:rPr>
          <w:rFonts w:ascii="Times New Roman"/>
          <w:b w:val="false"/>
          <w:i w:val="false"/>
          <w:color w:val="000000"/>
          <w:sz w:val="28"/>
        </w:rPr>
        <w:t>
      3) халықаралық олимпиадаларға (жарыстарға) қатысу үшін Қазақстан Республикасының құрама командасына үміткерлер болып табылатын жазғы оқу-жаттығу жиындарына қатысушылар;</w:t>
      </w:r>
    </w:p>
    <w:bookmarkEnd w:id="82"/>
    <w:bookmarkStart w:name="z87" w:id="83"/>
    <w:p>
      <w:pPr>
        <w:spacing w:after="0"/>
        <w:ind w:left="0"/>
        <w:jc w:val="both"/>
      </w:pPr>
      <w:r>
        <w:rPr>
          <w:rFonts w:ascii="Times New Roman"/>
          <w:b w:val="false"/>
          <w:i w:val="false"/>
          <w:color w:val="000000"/>
          <w:sz w:val="28"/>
        </w:rPr>
        <w:t>
      4) жақын туыстарының қайтыс болуы.</w:t>
      </w:r>
    </w:p>
    <w:bookmarkEnd w:id="83"/>
    <w:bookmarkStart w:name="z88" w:id="84"/>
    <w:p>
      <w:pPr>
        <w:spacing w:after="0"/>
        <w:ind w:left="0"/>
        <w:jc w:val="both"/>
      </w:pPr>
      <w:r>
        <w:rPr>
          <w:rFonts w:ascii="Times New Roman"/>
          <w:b w:val="false"/>
          <w:i w:val="false"/>
          <w:color w:val="000000"/>
          <w:sz w:val="28"/>
        </w:rPr>
        <w:t>
      51. Білім алушыларды қорытынды аттестаттаудан босату туралы бұйрықтар мынадай құжаттар негізінде шығарылады:</w:t>
      </w:r>
    </w:p>
    <w:bookmarkEnd w:id="84"/>
    <w:bookmarkStart w:name="z89" w:id="85"/>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bookmarkEnd w:id="85"/>
    <w:bookmarkStart w:name="z90" w:id="86"/>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bookmarkEnd w:id="86"/>
    <w:bookmarkStart w:name="z91" w:id="87"/>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bookmarkEnd w:id="87"/>
    <w:bookmarkStart w:name="z92" w:id="88"/>
    <w:p>
      <w:pPr>
        <w:spacing w:after="0"/>
        <w:ind w:left="0"/>
        <w:jc w:val="both"/>
      </w:pPr>
      <w:r>
        <w:rPr>
          <w:rFonts w:ascii="Times New Roman"/>
          <w:b w:val="false"/>
          <w:i w:val="false"/>
          <w:color w:val="000000"/>
          <w:sz w:val="28"/>
        </w:rPr>
        <w:t>
      4) жақын туыстарының қайтыс болуы туралы куәлік.</w:t>
      </w:r>
    </w:p>
    <w:bookmarkEnd w:id="88"/>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bookmarkStart w:name="z93" w:id="89"/>
    <w:p>
      <w:pPr>
        <w:spacing w:after="0"/>
        <w:ind w:left="0"/>
        <w:jc w:val="both"/>
      </w:pPr>
      <w:r>
        <w:rPr>
          <w:rFonts w:ascii="Times New Roman"/>
          <w:b w:val="false"/>
          <w:i w:val="false"/>
          <w:color w:val="000000"/>
          <w:sz w:val="28"/>
        </w:rPr>
        <w:t>
      52.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bookmarkEnd w:id="89"/>
    <w:bookmarkStart w:name="z94" w:id="90"/>
    <w:p>
      <w:pPr>
        <w:spacing w:after="0"/>
        <w:ind w:left="0"/>
        <w:jc w:val="both"/>
      </w:pPr>
      <w:r>
        <w:rPr>
          <w:rFonts w:ascii="Times New Roman"/>
          <w:b w:val="false"/>
          <w:i w:val="false"/>
          <w:color w:val="000000"/>
          <w:sz w:val="28"/>
        </w:rPr>
        <w:t xml:space="preserve">
      53. "НЗМ" ДББҰ білім беру бағдарламалары бойынша оқуларын аяқтаған бітірушілерге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90"/>
    <w:bookmarkStart w:name="z95" w:id="91"/>
    <w:p>
      <w:pPr>
        <w:spacing w:after="0"/>
        <w:ind w:left="0"/>
        <w:jc w:val="both"/>
      </w:pPr>
      <w:r>
        <w:rPr>
          <w:rFonts w:ascii="Times New Roman"/>
          <w:b w:val="false"/>
          <w:i w:val="false"/>
          <w:color w:val="000000"/>
          <w:sz w:val="28"/>
        </w:rPr>
        <w:t xml:space="preserve">
      54. Осы Қағидалардың 50-тармағының 3) тармақшасына сәйкес қорытынды аттестаттаудан босатылған,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7355 болып тіркелген) бекітілген соңғы үш жылдағы жалпы білім беретін пәндер бойынша халықаралық олимпиадалардың жеңімпаздарына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жалпы орта білім туралы "Алтын белгі" аттестаты және "Алтын белгі" белгісі беріледі.</w:t>
      </w:r>
    </w:p>
    <w:bookmarkEnd w:id="91"/>
    <w:bookmarkStart w:name="z96" w:id="92"/>
    <w:p>
      <w:pPr>
        <w:spacing w:after="0"/>
        <w:ind w:left="0"/>
        <w:jc w:val="both"/>
      </w:pPr>
      <w:r>
        <w:rPr>
          <w:rFonts w:ascii="Times New Roman"/>
          <w:b w:val="false"/>
          <w:i w:val="false"/>
          <w:color w:val="000000"/>
          <w:sz w:val="28"/>
        </w:rPr>
        <w:t>
      55. Қорытынды аттестаттаудың нәтижесі бойынша:</w:t>
      </w:r>
    </w:p>
    <w:bookmarkEnd w:id="92"/>
    <w:bookmarkStart w:name="z97" w:id="93"/>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93"/>
    <w:bookmarkStart w:name="z98" w:id="94"/>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94"/>
    <w:bookmarkStart w:name="z99" w:id="95"/>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p>
    <w:bookmarkEnd w:id="95"/>
    <w:p>
      <w:pPr>
        <w:spacing w:after="0"/>
        <w:ind w:left="0"/>
        <w:jc w:val="both"/>
      </w:pPr>
      <w:r>
        <w:rPr>
          <w:rFonts w:ascii="Times New Roman"/>
          <w:b w:val="false"/>
          <w:i w:val="false"/>
          <w:color w:val="000000"/>
          <w:sz w:val="28"/>
        </w:rPr>
        <w:t>
      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Start w:name="z100" w:id="96"/>
    <w:p>
      <w:pPr>
        <w:spacing w:after="0"/>
        <w:ind w:left="0"/>
        <w:jc w:val="both"/>
      </w:pPr>
      <w:r>
        <w:rPr>
          <w:rFonts w:ascii="Times New Roman"/>
          <w:b w:val="false"/>
          <w:i w:val="false"/>
          <w:color w:val="000000"/>
          <w:sz w:val="28"/>
        </w:rPr>
        <w:t>
      56. Қайта қорытынды аттестаттау өткізу мерзімін білім беру ұйымы белгілейді.</w:t>
      </w:r>
    </w:p>
    <w:bookmarkEnd w:id="96"/>
    <w:p>
      <w:pPr>
        <w:spacing w:after="0"/>
        <w:ind w:left="0"/>
        <w:jc w:val="both"/>
      </w:pPr>
      <w:r>
        <w:rPr>
          <w:rFonts w:ascii="Times New Roman"/>
          <w:b w:val="false"/>
          <w:i w:val="false"/>
          <w:color w:val="000000"/>
          <w:sz w:val="28"/>
        </w:rPr>
        <w:t>
      Қайта қорытынды аттестаттаудың емтихан материалдарын білім басқармалары әзірлейді.</w:t>
      </w:r>
    </w:p>
    <w:p>
      <w:pPr>
        <w:spacing w:after="0"/>
        <w:ind w:left="0"/>
        <w:jc w:val="both"/>
      </w:pPr>
      <w:r>
        <w:rPr>
          <w:rFonts w:ascii="Times New Roman"/>
          <w:b w:val="false"/>
          <w:i w:val="false"/>
          <w:color w:val="000000"/>
          <w:sz w:val="28"/>
        </w:rPr>
        <w:t>
      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pPr>
        <w:spacing w:after="0"/>
        <w:ind w:left="0"/>
        <w:jc w:val="both"/>
      </w:pPr>
      <w:r>
        <w:rPr>
          <w:rFonts w:ascii="Times New Roman"/>
          <w:b w:val="false"/>
          <w:i w:val="false"/>
          <w:color w:val="000000"/>
          <w:sz w:val="28"/>
        </w:rPr>
        <w:t xml:space="preserve">
      Қайта қорытынды аттестаттау кезінде қанағаттанарлықсыз баға алған 11(12) сынып білім алушыларына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білім алуды аяқтамаған адамдарға берілетін анықтаманы алады.</w:t>
      </w:r>
    </w:p>
    <w:bookmarkStart w:name="z101" w:id="97"/>
    <w:p>
      <w:pPr>
        <w:spacing w:after="0"/>
        <w:ind w:left="0"/>
        <w:jc w:val="both"/>
      </w:pPr>
      <w:r>
        <w:rPr>
          <w:rFonts w:ascii="Times New Roman"/>
          <w:b w:val="false"/>
          <w:i w:val="false"/>
          <w:color w:val="000000"/>
          <w:sz w:val="28"/>
        </w:rPr>
        <w:t>
      57.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97"/>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bookmarkStart w:name="z102" w:id="98"/>
    <w:p>
      <w:pPr>
        <w:spacing w:after="0"/>
        <w:ind w:left="0"/>
        <w:jc w:val="both"/>
      </w:pPr>
      <w:r>
        <w:rPr>
          <w:rFonts w:ascii="Times New Roman"/>
          <w:b w:val="false"/>
          <w:i w:val="false"/>
          <w:color w:val="000000"/>
          <w:sz w:val="28"/>
        </w:rPr>
        <w:t>
      58.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98"/>
    <w:p>
      <w:pPr>
        <w:spacing w:after="0"/>
        <w:ind w:left="0"/>
        <w:jc w:val="both"/>
      </w:pPr>
      <w:r>
        <w:rPr>
          <w:rFonts w:ascii="Times New Roman"/>
          <w:b w:val="false"/>
          <w:i w:val="false"/>
          <w:color w:val="000000"/>
          <w:sz w:val="28"/>
        </w:rPr>
        <w:t>
      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pPr>
        <w:spacing w:after="0"/>
        <w:ind w:left="0"/>
        <w:jc w:val="both"/>
      </w:pPr>
      <w:r>
        <w:rPr>
          <w:rFonts w:ascii="Times New Roman"/>
          <w:b w:val="false"/>
          <w:i w:val="false"/>
          <w:color w:val="000000"/>
          <w:sz w:val="28"/>
        </w:rPr>
        <w:t>
      Мерзімінен бұрын қорытынды аттестаттауға арналған емтихан материалдарын білім басқармалары әзірлейді.</w:t>
      </w:r>
    </w:p>
    <w:bookmarkStart w:name="z103" w:id="99"/>
    <w:p>
      <w:pPr>
        <w:spacing w:after="0"/>
        <w:ind w:left="0"/>
        <w:jc w:val="both"/>
      </w:pPr>
      <w:r>
        <w:rPr>
          <w:rFonts w:ascii="Times New Roman"/>
          <w:b w:val="false"/>
          <w:i w:val="false"/>
          <w:color w:val="000000"/>
          <w:sz w:val="28"/>
        </w:rPr>
        <w:t>
      59.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Қазақстан Республикасы Оқу-ағарту министрлігінің (бұдан әрі – Министрлік) жанында (республикалық мектептер үшін) құрылады.</w:t>
      </w:r>
    </w:p>
    <w:bookmarkEnd w:id="99"/>
    <w:bookmarkStart w:name="z104" w:id="100"/>
    <w:p>
      <w:pPr>
        <w:spacing w:after="0"/>
        <w:ind w:left="0"/>
        <w:jc w:val="both"/>
      </w:pPr>
      <w:r>
        <w:rPr>
          <w:rFonts w:ascii="Times New Roman"/>
          <w:b w:val="false"/>
          <w:i w:val="false"/>
          <w:color w:val="000000"/>
          <w:sz w:val="28"/>
        </w:rPr>
        <w:t>
      60.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00"/>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Start w:name="z105" w:id="101"/>
    <w:p>
      <w:pPr>
        <w:spacing w:after="0"/>
        <w:ind w:left="0"/>
        <w:jc w:val="both"/>
      </w:pPr>
      <w:r>
        <w:rPr>
          <w:rFonts w:ascii="Times New Roman"/>
          <w:b w:val="false"/>
          <w:i w:val="false"/>
          <w:color w:val="000000"/>
          <w:sz w:val="28"/>
        </w:rPr>
        <w:t>
      61.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01"/>
    <w:bookmarkStart w:name="z106" w:id="102"/>
    <w:p>
      <w:pPr>
        <w:spacing w:after="0"/>
        <w:ind w:left="0"/>
        <w:jc w:val="both"/>
      </w:pPr>
      <w:r>
        <w:rPr>
          <w:rFonts w:ascii="Times New Roman"/>
          <w:b w:val="false"/>
          <w:i w:val="false"/>
          <w:color w:val="000000"/>
          <w:sz w:val="28"/>
        </w:rPr>
        <w:t>
      62.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02"/>
    <w:bookmarkStart w:name="z107" w:id="103"/>
    <w:p>
      <w:pPr>
        <w:spacing w:after="0"/>
        <w:ind w:left="0"/>
        <w:jc w:val="both"/>
      </w:pPr>
      <w:r>
        <w:rPr>
          <w:rFonts w:ascii="Times New Roman"/>
          <w:b w:val="false"/>
          <w:i w:val="false"/>
          <w:color w:val="000000"/>
          <w:sz w:val="28"/>
        </w:rPr>
        <w:t>
      63.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Министрліктің Орта білім беру комитетінің төрағасы немесе оны алмастырушы адам басқарады.</w:t>
      </w:r>
    </w:p>
    <w:bookmarkEnd w:id="103"/>
    <w:bookmarkStart w:name="z108" w:id="104"/>
    <w:p>
      <w:pPr>
        <w:spacing w:after="0"/>
        <w:ind w:left="0"/>
        <w:jc w:val="both"/>
      </w:pPr>
      <w:r>
        <w:rPr>
          <w:rFonts w:ascii="Times New Roman"/>
          <w:b w:val="false"/>
          <w:i w:val="false"/>
          <w:color w:val="000000"/>
          <w:sz w:val="28"/>
        </w:rPr>
        <w:t>
      64.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мектебінің контингентінде есептеледі.</w:t>
      </w:r>
    </w:p>
    <w:bookmarkEnd w:id="104"/>
    <w:p>
      <w:pPr>
        <w:spacing w:after="0"/>
        <w:ind w:left="0"/>
        <w:jc w:val="both"/>
      </w:pPr>
      <w:r>
        <w:rPr>
          <w:rFonts w:ascii="Times New Roman"/>
          <w:b w:val="false"/>
          <w:i w:val="false"/>
          <w:color w:val="000000"/>
          <w:sz w:val="28"/>
        </w:rPr>
        <w:t>
      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Қазақстан Республикасының мектептерінде өтеді.</w:t>
      </w:r>
    </w:p>
    <w:p>
      <w:pPr>
        <w:spacing w:after="0"/>
        <w:ind w:left="0"/>
        <w:jc w:val="both"/>
      </w:pPr>
      <w:r>
        <w:rPr>
          <w:rFonts w:ascii="Times New Roman"/>
          <w:b w:val="false"/>
          <w:i w:val="false"/>
          <w:color w:val="000000"/>
          <w:sz w:val="28"/>
        </w:rPr>
        <w:t>
      Қорытынды аттестаттау басталғанға дейін мектеп комиссиясының шешімімен білім алушылар шетелде оқымаған Үлгілік оқу жоспарының инвариантты компоненті пәндері бойынша аттестаттаудан өтеді.</w:t>
      </w:r>
    </w:p>
    <w:p>
      <w:pPr>
        <w:spacing w:after="0"/>
        <w:ind w:left="0"/>
        <w:jc w:val="both"/>
      </w:pPr>
      <w:r>
        <w:rPr>
          <w:rFonts w:ascii="Times New Roman"/>
          <w:b w:val="false"/>
          <w:i w:val="false"/>
          <w:color w:val="000000"/>
          <w:sz w:val="28"/>
        </w:rPr>
        <w:t>
      Қорытынды аттестаттауды өткізу мерзімі педагогикалық кеңестің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қорытынды бағалары ескеріле отырып № 39 бұйрықпен бекітілген нысанға сәйкес жалпы орта білім туралы аттестат беріледі.</w:t>
      </w:r>
    </w:p>
    <w:bookmarkStart w:name="z109" w:id="105"/>
    <w:p>
      <w:pPr>
        <w:spacing w:after="0"/>
        <w:ind w:left="0"/>
        <w:jc w:val="both"/>
      </w:pPr>
      <w:r>
        <w:rPr>
          <w:rFonts w:ascii="Times New Roman"/>
          <w:b w:val="false"/>
          <w:i w:val="false"/>
          <w:color w:val="000000"/>
          <w:sz w:val="28"/>
        </w:rPr>
        <w:t>
      65. Халықаралық алмасу желісі бойынша шетелге оқуға кеткен және шетелде білім беру мекемелерін бітірген, сондай-ақ жалпы орта білім туралы аттестатқа қосымшаға енгізуге жататын пәндер бойынша бағалары "5" болған, 10 (11) - 11 (12)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 туралы үздік аттестат беріледі</w:t>
      </w:r>
    </w:p>
    <w:bookmarkEnd w:id="105"/>
    <w:p>
      <w:pPr>
        <w:spacing w:after="0"/>
        <w:ind w:left="0"/>
        <w:jc w:val="both"/>
      </w:pPr>
      <w:r>
        <w:rPr>
          <w:rFonts w:ascii="Times New Roman"/>
          <w:b w:val="false"/>
          <w:i w:val="false"/>
          <w:color w:val="000000"/>
          <w:sz w:val="28"/>
        </w:rPr>
        <w:t xml:space="preserve">
      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"Алтын белгі" жалпы орта білім туралы аттестат және "Алтын белгі" белгісі беріледі.</w:t>
      </w:r>
    </w:p>
    <w:bookmarkStart w:name="z110" w:id="106"/>
    <w:p>
      <w:pPr>
        <w:spacing w:after="0"/>
        <w:ind w:left="0"/>
        <w:jc w:val="both"/>
      </w:pPr>
      <w:r>
        <w:rPr>
          <w:rFonts w:ascii="Times New Roman"/>
          <w:b w:val="false"/>
          <w:i w:val="false"/>
          <w:color w:val="000000"/>
          <w:sz w:val="28"/>
        </w:rPr>
        <w:t>
      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06"/>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bookmarkStart w:name="z111" w:id="107"/>
    <w:p>
      <w:pPr>
        <w:spacing w:after="0"/>
        <w:ind w:left="0"/>
        <w:jc w:val="both"/>
      </w:pPr>
      <w:r>
        <w:rPr>
          <w:rFonts w:ascii="Times New Roman"/>
          <w:b w:val="false"/>
          <w:i w:val="false"/>
          <w:color w:val="000000"/>
          <w:sz w:val="28"/>
        </w:rPr>
        <w:t>
      67.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07"/>
    <w:bookmarkStart w:name="z112" w:id="108"/>
    <w:p>
      <w:pPr>
        <w:spacing w:after="0"/>
        <w:ind w:left="0"/>
        <w:jc w:val="both"/>
      </w:pPr>
      <w:r>
        <w:rPr>
          <w:rFonts w:ascii="Times New Roman"/>
          <w:b w:val="false"/>
          <w:i w:val="false"/>
          <w:color w:val="000000"/>
          <w:sz w:val="28"/>
        </w:rPr>
        <w:t>
      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анализ бастамалары бойынша 5 астрономиялық сағат бөлінеді.</w:t>
      </w:r>
    </w:p>
    <w:bookmarkEnd w:id="108"/>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емтихан тапсыру кезінде қосымша уақыт беріледі.</w:t>
      </w:r>
    </w:p>
    <w:bookmarkStart w:name="z113" w:id="109"/>
    <w:p>
      <w:pPr>
        <w:spacing w:after="0"/>
        <w:ind w:left="0"/>
        <w:jc w:val="both"/>
      </w:pPr>
      <w:r>
        <w:rPr>
          <w:rFonts w:ascii="Times New Roman"/>
          <w:b w:val="false"/>
          <w:i w:val="false"/>
          <w:color w:val="000000"/>
          <w:sz w:val="28"/>
        </w:rPr>
        <w:t>
      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p>
    <w:bookmarkEnd w:id="109"/>
    <w:p>
      <w:pPr>
        <w:spacing w:after="0"/>
        <w:ind w:left="0"/>
        <w:jc w:val="both"/>
      </w:pPr>
      <w:r>
        <w:rPr>
          <w:rFonts w:ascii="Times New Roman"/>
          <w:b w:val="false"/>
          <w:i w:val="false"/>
          <w:color w:val="000000"/>
          <w:sz w:val="28"/>
        </w:rPr>
        <w:t>
      Жазбаша жұмыстарды орындау үшін білім алушыларға мектептің мөртабаны басылған қағаз беріледі.</w:t>
      </w:r>
    </w:p>
    <w:p>
      <w:pPr>
        <w:spacing w:after="0"/>
        <w:ind w:left="0"/>
        <w:jc w:val="both"/>
      </w:pPr>
      <w:r>
        <w:rPr>
          <w:rFonts w:ascii="Times New Roman"/>
          <w:b w:val="false"/>
          <w:i w:val="false"/>
          <w:color w:val="000000"/>
          <w:sz w:val="28"/>
        </w:rPr>
        <w:t>
      Орындалған жұмысты жоба жазбаларымен бірге білім алушылар Комиссияға тапсырады.</w:t>
      </w:r>
    </w:p>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аяқталмаған қалпында тапсырады.</w:t>
      </w:r>
    </w:p>
    <w:bookmarkStart w:name="z114" w:id="110"/>
    <w:p>
      <w:pPr>
        <w:spacing w:after="0"/>
        <w:ind w:left="0"/>
        <w:jc w:val="both"/>
      </w:pPr>
      <w:r>
        <w:rPr>
          <w:rFonts w:ascii="Times New Roman"/>
          <w:b w:val="false"/>
          <w:i w:val="false"/>
          <w:color w:val="000000"/>
          <w:sz w:val="28"/>
        </w:rPr>
        <w:t>
      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p>
    <w:bookmarkEnd w:id="110"/>
    <w:bookmarkStart w:name="z115" w:id="111"/>
    <w:p>
      <w:pPr>
        <w:spacing w:after="0"/>
        <w:ind w:left="0"/>
        <w:jc w:val="both"/>
      </w:pPr>
      <w:r>
        <w:rPr>
          <w:rFonts w:ascii="Times New Roman"/>
          <w:b w:val="false"/>
          <w:i w:val="false"/>
          <w:color w:val="000000"/>
          <w:sz w:val="28"/>
        </w:rPr>
        <w:t>
      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41-тармағының 1) және 2) тармақшаларында айқындалған оқу пәндері жұмыстарынан басқа білім алушылардың жұмыстарын тексереді.</w:t>
      </w:r>
    </w:p>
    <w:bookmarkEnd w:id="111"/>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бойынша "2" және "5" деген бағаға бағаланған жазбаша жұмысқа мектеп Комиссиясы рецензия береді.</w:t>
      </w:r>
    </w:p>
    <w:p>
      <w:pPr>
        <w:spacing w:after="0"/>
        <w:ind w:left="0"/>
        <w:jc w:val="both"/>
      </w:pPr>
      <w:r>
        <w:rPr>
          <w:rFonts w:ascii="Times New Roman"/>
          <w:b w:val="false"/>
          <w:i w:val="false"/>
          <w:color w:val="000000"/>
          <w:sz w:val="28"/>
        </w:rPr>
        <w:t>
      9 (10) және 11 (12) сыныптарда жұмыстар балдарды қою схемасына сәйкес тексеріледі.</w:t>
      </w:r>
    </w:p>
    <w:bookmarkStart w:name="z116" w:id="112"/>
    <w:p>
      <w:pPr>
        <w:spacing w:after="0"/>
        <w:ind w:left="0"/>
        <w:jc w:val="both"/>
      </w:pPr>
      <w:r>
        <w:rPr>
          <w:rFonts w:ascii="Times New Roman"/>
          <w:b w:val="false"/>
          <w:i w:val="false"/>
          <w:color w:val="000000"/>
          <w:sz w:val="28"/>
        </w:rPr>
        <w:t>
      72. Мектептердің барлық сыныптарындағы жазбаша емтихан жұмыстары Астана қаласының уақытымен таңертеңгі сағат 10:00-де басталады.</w:t>
      </w:r>
    </w:p>
    <w:bookmarkEnd w:id="112"/>
    <w:bookmarkStart w:name="z117" w:id="113"/>
    <w:p>
      <w:pPr>
        <w:spacing w:after="0"/>
        <w:ind w:left="0"/>
        <w:jc w:val="both"/>
      </w:pPr>
      <w:r>
        <w:rPr>
          <w:rFonts w:ascii="Times New Roman"/>
          <w:b w:val="false"/>
          <w:i w:val="false"/>
          <w:color w:val="000000"/>
          <w:sz w:val="28"/>
        </w:rPr>
        <w:t>
      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bookmarkEnd w:id="113"/>
    <w:bookmarkStart w:name="z118" w:id="114"/>
    <w:p>
      <w:pPr>
        <w:spacing w:after="0"/>
        <w:ind w:left="0"/>
        <w:jc w:val="both"/>
      </w:pPr>
      <w:r>
        <w:rPr>
          <w:rFonts w:ascii="Times New Roman"/>
          <w:b w:val="false"/>
          <w:i w:val="false"/>
          <w:color w:val="000000"/>
          <w:sz w:val="28"/>
        </w:rPr>
        <w:t xml:space="preserve">
      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14"/>
    <w:p>
      <w:pPr>
        <w:spacing w:after="0"/>
        <w:ind w:left="0"/>
        <w:jc w:val="both"/>
      </w:pPr>
      <w:r>
        <w:rPr>
          <w:rFonts w:ascii="Times New Roman"/>
          <w:b w:val="false"/>
          <w:i w:val="false"/>
          <w:color w:val="000000"/>
          <w:sz w:val="28"/>
        </w:rPr>
        <w:t xml:space="preserve">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емтихан балдарын емтихан бағасына ауыстыру шәкілі бойынша ауыстырылады.</w:t>
      </w:r>
    </w:p>
    <w:bookmarkStart w:name="z119" w:id="115"/>
    <w:p>
      <w:pPr>
        <w:spacing w:after="0"/>
        <w:ind w:left="0"/>
        <w:jc w:val="both"/>
      </w:pPr>
      <w:r>
        <w:rPr>
          <w:rFonts w:ascii="Times New Roman"/>
          <w:b w:val="false"/>
          <w:i w:val="false"/>
          <w:color w:val="000000"/>
          <w:sz w:val="28"/>
        </w:rPr>
        <w:t>
      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15"/>
    <w:bookmarkStart w:name="z120" w:id="116"/>
    <w:p>
      <w:pPr>
        <w:spacing w:after="0"/>
        <w:ind w:left="0"/>
        <w:jc w:val="both"/>
      </w:pPr>
      <w:r>
        <w:rPr>
          <w:rFonts w:ascii="Times New Roman"/>
          <w:b w:val="false"/>
          <w:i w:val="false"/>
          <w:color w:val="000000"/>
          <w:sz w:val="28"/>
        </w:rPr>
        <w:t>
      76. Білім алушы жазбаша өтінішінің негізінде мектептің Комиссиясы мүшесінің қатысуымен өзінің жазба жұмысын тексеру нәтижелерімен танысады.</w:t>
      </w:r>
    </w:p>
    <w:bookmarkEnd w:id="116"/>
    <w:bookmarkStart w:name="z121" w:id="117"/>
    <w:p>
      <w:pPr>
        <w:spacing w:after="0"/>
        <w:ind w:left="0"/>
        <w:jc w:val="both"/>
      </w:pPr>
      <w:r>
        <w:rPr>
          <w:rFonts w:ascii="Times New Roman"/>
          <w:b w:val="false"/>
          <w:i w:val="false"/>
          <w:color w:val="000000"/>
          <w:sz w:val="28"/>
        </w:rPr>
        <w:t>
      77. Кезекті емтиханнан "2" деген баға алған 9 (10) және 11 (12) сыныптардың білім алушылары келесі емтиханға жіберіледі.</w:t>
      </w:r>
    </w:p>
    <w:bookmarkEnd w:id="117"/>
    <w:bookmarkStart w:name="z122" w:id="118"/>
    <w:p>
      <w:pPr>
        <w:spacing w:after="0"/>
        <w:ind w:left="0"/>
        <w:jc w:val="both"/>
      </w:pPr>
      <w:r>
        <w:rPr>
          <w:rFonts w:ascii="Times New Roman"/>
          <w:b w:val="false"/>
          <w:i w:val="false"/>
          <w:color w:val="000000"/>
          <w:sz w:val="28"/>
        </w:rPr>
        <w:t>
      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p>
    <w:bookmarkEnd w:id="118"/>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bookmarkStart w:name="z123" w:id="119"/>
    <w:p>
      <w:pPr>
        <w:spacing w:after="0"/>
        <w:ind w:left="0"/>
        <w:jc w:val="both"/>
      </w:pPr>
      <w:r>
        <w:rPr>
          <w:rFonts w:ascii="Times New Roman"/>
          <w:b w:val="false"/>
          <w:i w:val="false"/>
          <w:color w:val="000000"/>
          <w:sz w:val="28"/>
        </w:rPr>
        <w:t>
      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жанынан құрылған комиссияға апелляцияға өтініш береді, ал республикалық мектептердің білім алушылары Министрлік жанындағы комиссияға жүгінеді.</w:t>
      </w:r>
    </w:p>
    <w:bookmarkEnd w:id="1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pPr>
        <w:spacing w:after="0"/>
        <w:ind w:left="0"/>
        <w:jc w:val="both"/>
      </w:pPr>
      <w:r>
        <w:rPr>
          <w:rFonts w:ascii="Times New Roman"/>
          <w:b w:val="false"/>
          <w:i w:val="false"/>
          <w:color w:val="000000"/>
          <w:sz w:val="28"/>
        </w:rPr>
        <w:t>
      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pPr>
        <w:spacing w:after="0"/>
        <w:ind w:left="0"/>
        <w:jc w:val="both"/>
      </w:pPr>
      <w:r>
        <w:rPr>
          <w:rFonts w:ascii="Times New Roman"/>
          <w:b w:val="false"/>
          <w:i w:val="false"/>
          <w:color w:val="000000"/>
          <w:sz w:val="28"/>
        </w:rPr>
        <w:t xml:space="preserve">
      Апелляция бойынша өтініштер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апелляцияға өтініштерді тіркеу журналында тіркеледі.</w:t>
      </w:r>
    </w:p>
    <w:p>
      <w:pPr>
        <w:spacing w:after="0"/>
        <w:ind w:left="0"/>
        <w:jc w:val="both"/>
      </w:pPr>
      <w:r>
        <w:rPr>
          <w:rFonts w:ascii="Times New Roman"/>
          <w:b w:val="false"/>
          <w:i w:val="false"/>
          <w:color w:val="000000"/>
          <w:sz w:val="28"/>
        </w:rPr>
        <w:t xml:space="preserve">
      Апелляцияға өтініштер бойынша шешім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комиссия отырысының хаттамасымен ресімделеді.</w:t>
      </w:r>
    </w:p>
    <w:bookmarkStart w:name="z124" w:id="120"/>
    <w:p>
      <w:pPr>
        <w:spacing w:after="0"/>
        <w:ind w:left="0"/>
        <w:jc w:val="both"/>
      </w:pPr>
      <w:r>
        <w:rPr>
          <w:rFonts w:ascii="Times New Roman"/>
          <w:b w:val="false"/>
          <w:i w:val="false"/>
          <w:color w:val="000000"/>
          <w:sz w:val="28"/>
        </w:rPr>
        <w:t>
      80. Мектеп жанындағы Комиссия келесі іс-шараларды жүзеге асырады:</w:t>
      </w:r>
    </w:p>
    <w:bookmarkEnd w:id="120"/>
    <w:bookmarkStart w:name="z125" w:id="121"/>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bookmarkEnd w:id="121"/>
    <w:bookmarkStart w:name="z126" w:id="122"/>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bookmarkEnd w:id="122"/>
    <w:bookmarkStart w:name="z127" w:id="123"/>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bookmarkEnd w:id="123"/>
    <w:bookmarkStart w:name="z128" w:id="124"/>
    <w:p>
      <w:pPr>
        <w:spacing w:after="0"/>
        <w:ind w:left="0"/>
        <w:jc w:val="both"/>
      </w:pPr>
      <w:r>
        <w:rPr>
          <w:rFonts w:ascii="Times New Roman"/>
          <w:b w:val="false"/>
          <w:i w:val="false"/>
          <w:color w:val="000000"/>
          <w:sz w:val="28"/>
        </w:rPr>
        <w:t>
      4) 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bookmarkEnd w:id="124"/>
    <w:bookmarkStart w:name="z129" w:id="125"/>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bookmarkEnd w:id="125"/>
    <w:bookmarkStart w:name="z130" w:id="126"/>
    <w:p>
      <w:pPr>
        <w:spacing w:after="0"/>
        <w:ind w:left="0"/>
        <w:jc w:val="both"/>
      </w:pPr>
      <w:r>
        <w:rPr>
          <w:rFonts w:ascii="Times New Roman"/>
          <w:b w:val="false"/>
          <w:i w:val="false"/>
          <w:color w:val="000000"/>
          <w:sz w:val="28"/>
        </w:rPr>
        <w:t>
      6) тестілеу нәтижелерін беру және пайдалану;</w:t>
      </w:r>
    </w:p>
    <w:bookmarkEnd w:id="126"/>
    <w:bookmarkStart w:name="z131" w:id="127"/>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bookmarkEnd w:id="127"/>
    <w:bookmarkStart w:name="z132" w:id="128"/>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bookmarkEnd w:id="128"/>
    <w:bookmarkStart w:name="z133" w:id="129"/>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bookmarkEnd w:id="129"/>
    <w:bookmarkStart w:name="z134" w:id="130"/>
    <w:p>
      <w:pPr>
        <w:spacing w:after="0"/>
        <w:ind w:left="0"/>
        <w:jc w:val="both"/>
      </w:pPr>
      <w:r>
        <w:rPr>
          <w:rFonts w:ascii="Times New Roman"/>
          <w:b w:val="false"/>
          <w:i w:val="false"/>
          <w:color w:val="000000"/>
          <w:sz w:val="28"/>
        </w:rPr>
        <w:t>
      81. Аудандық, қалалық білім бөлімі жанындағы Комиссия келесі іс-шараларды жүзеге асырады:</w:t>
      </w:r>
    </w:p>
    <w:bookmarkEnd w:id="130"/>
    <w:bookmarkStart w:name="z135" w:id="131"/>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31"/>
    <w:bookmarkStart w:name="z136" w:id="132"/>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32"/>
    <w:bookmarkStart w:name="z137" w:id="133"/>
    <w:p>
      <w:pPr>
        <w:spacing w:after="0"/>
        <w:ind w:left="0"/>
        <w:jc w:val="both"/>
      </w:pPr>
      <w:r>
        <w:rPr>
          <w:rFonts w:ascii="Times New Roman"/>
          <w:b w:val="false"/>
          <w:i w:val="false"/>
          <w:color w:val="000000"/>
          <w:sz w:val="28"/>
        </w:rPr>
        <w:t>
      3) осы Қағидалардың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bookmarkEnd w:id="133"/>
    <w:bookmarkStart w:name="z138" w:id="134"/>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End w:id="134"/>
    <w:bookmarkStart w:name="z139" w:id="135"/>
    <w:p>
      <w:pPr>
        <w:spacing w:after="0"/>
        <w:ind w:left="0"/>
        <w:jc w:val="both"/>
      </w:pPr>
      <w:r>
        <w:rPr>
          <w:rFonts w:ascii="Times New Roman"/>
          <w:b w:val="false"/>
          <w:i w:val="false"/>
          <w:color w:val="000000"/>
          <w:sz w:val="28"/>
        </w:rPr>
        <w:t>
      82. Білім басқармасы жанындағы Комиссия келесі іс-шараларды жүзеге асырады:</w:t>
      </w:r>
    </w:p>
    <w:bookmarkEnd w:id="135"/>
    <w:bookmarkStart w:name="z140" w:id="136"/>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36"/>
    <w:bookmarkStart w:name="z141" w:id="137"/>
    <w:p>
      <w:pPr>
        <w:spacing w:after="0"/>
        <w:ind w:left="0"/>
        <w:jc w:val="both"/>
      </w:pPr>
      <w:r>
        <w:rPr>
          <w:rFonts w:ascii="Times New Roman"/>
          <w:b w:val="false"/>
          <w:i w:val="false"/>
          <w:color w:val="000000"/>
          <w:sz w:val="28"/>
        </w:rPr>
        <w:t>
      2) "Алтын белгі" жалпы орта білім туралы аттестат алуға үміткерлердің осы Қағидалардың 52-тармағында көрсетілген талаптарға сәйкестігін анықтау;</w:t>
      </w:r>
    </w:p>
    <w:bookmarkEnd w:id="137"/>
    <w:bookmarkStart w:name="z142" w:id="138"/>
    <w:p>
      <w:pPr>
        <w:spacing w:after="0"/>
        <w:ind w:left="0"/>
        <w:jc w:val="both"/>
      </w:pPr>
      <w:r>
        <w:rPr>
          <w:rFonts w:ascii="Times New Roman"/>
          <w:b w:val="false"/>
          <w:i w:val="false"/>
          <w:color w:val="000000"/>
          <w:sz w:val="28"/>
        </w:rPr>
        <w:t>
      3) қорытынды аттестаттауды өткізу бойынша жұмыстарды ұйымдастыру;</w:t>
      </w:r>
    </w:p>
    <w:bookmarkEnd w:id="138"/>
    <w:bookmarkStart w:name="z143" w:id="139"/>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bookmarkEnd w:id="139"/>
    <w:bookmarkStart w:name="z144" w:id="140"/>
    <w:p>
      <w:pPr>
        <w:spacing w:after="0"/>
        <w:ind w:left="0"/>
        <w:jc w:val="both"/>
      </w:pPr>
      <w:r>
        <w:rPr>
          <w:rFonts w:ascii="Times New Roman"/>
          <w:b w:val="false"/>
          <w:i w:val="false"/>
          <w:color w:val="000000"/>
          <w:sz w:val="28"/>
        </w:rPr>
        <w:t>
      5) жалпы орта білім туралы "Алтын белгі" аттестаттарын алуға үміткерлердің жазбаша емтихан жұмыстарын қарау нәтижелерін мектептерге жолдау;</w:t>
      </w:r>
    </w:p>
    <w:bookmarkEnd w:id="140"/>
    <w:bookmarkStart w:name="z145" w:id="141"/>
    <w:p>
      <w:pPr>
        <w:spacing w:after="0"/>
        <w:ind w:left="0"/>
        <w:jc w:val="both"/>
      </w:pPr>
      <w:r>
        <w:rPr>
          <w:rFonts w:ascii="Times New Roman"/>
          <w:b w:val="false"/>
          <w:i w:val="false"/>
          <w:color w:val="000000"/>
          <w:sz w:val="28"/>
        </w:rPr>
        <w:t>
      6) апелляцияға түскен ұсыныстардың негізділігін қарау және нақты шешім қабылдау.</w:t>
      </w:r>
    </w:p>
    <w:bookmarkEnd w:id="141"/>
    <w:bookmarkStart w:name="z146" w:id="142"/>
    <w:p>
      <w:pPr>
        <w:spacing w:after="0"/>
        <w:ind w:left="0"/>
        <w:jc w:val="both"/>
      </w:pPr>
      <w:r>
        <w:rPr>
          <w:rFonts w:ascii="Times New Roman"/>
          <w:b w:val="false"/>
          <w:i w:val="false"/>
          <w:color w:val="000000"/>
          <w:sz w:val="28"/>
        </w:rPr>
        <w:t>
      83. Министрлік жанындағы Комиссия келесі іс-шараларды жүзеге асырады:</w:t>
      </w:r>
    </w:p>
    <w:bookmarkEnd w:id="142"/>
    <w:bookmarkStart w:name="z147" w:id="143"/>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43"/>
    <w:bookmarkStart w:name="z148" w:id="144"/>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44"/>
    <w:bookmarkStart w:name="z149" w:id="145"/>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bookmarkEnd w:id="145"/>
    <w:bookmarkStart w:name="z150" w:id="146"/>
    <w:p>
      <w:pPr>
        <w:spacing w:after="0"/>
        <w:ind w:left="0"/>
        <w:jc w:val="both"/>
      </w:pPr>
      <w:r>
        <w:rPr>
          <w:rFonts w:ascii="Times New Roman"/>
          <w:b w:val="false"/>
          <w:i w:val="false"/>
          <w:color w:val="000000"/>
          <w:sz w:val="28"/>
        </w:rPr>
        <w:t>
      4) жалпы орта білім туралы "Алтын белгі" аттестатын және "Алтын белгі" белгісін алуға үміткерлердің жазбаша емтихан жұмыстарын қарау нәтижелерін білім басқармаларына, республикалық мектептерге жіберу;</w:t>
      </w:r>
    </w:p>
    <w:bookmarkEnd w:id="146"/>
    <w:bookmarkStart w:name="z151" w:id="147"/>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47"/>
    <w:bookmarkStart w:name="z152" w:id="148"/>
    <w:p>
      <w:pPr>
        <w:spacing w:after="0"/>
        <w:ind w:left="0"/>
        <w:jc w:val="both"/>
      </w:pPr>
      <w:r>
        <w:rPr>
          <w:rFonts w:ascii="Times New Roman"/>
          <w:b w:val="false"/>
          <w:i w:val="false"/>
          <w:color w:val="000000"/>
          <w:sz w:val="28"/>
        </w:rPr>
        <w:t>
      84.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20 маусымынан кешіктірілмей өткізіледі.</w:t>
      </w:r>
    </w:p>
    <w:bookmarkEnd w:id="148"/>
    <w:bookmarkStart w:name="z153" w:id="149"/>
    <w:p>
      <w:pPr>
        <w:spacing w:after="0"/>
        <w:ind w:left="0"/>
        <w:jc w:val="both"/>
      </w:pPr>
      <w:r>
        <w:rPr>
          <w:rFonts w:ascii="Times New Roman"/>
          <w:b w:val="false"/>
          <w:i w:val="false"/>
          <w:color w:val="000000"/>
          <w:sz w:val="28"/>
        </w:rPr>
        <w:t>
      85.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49"/>
    <w:bookmarkStart w:name="z154" w:id="150"/>
    <w:p>
      <w:pPr>
        <w:spacing w:after="0"/>
        <w:ind w:left="0"/>
        <w:jc w:val="both"/>
      </w:pPr>
      <w:r>
        <w:rPr>
          <w:rFonts w:ascii="Times New Roman"/>
          <w:b w:val="false"/>
          <w:i w:val="false"/>
          <w:color w:val="000000"/>
          <w:sz w:val="28"/>
        </w:rPr>
        <w:t>
      86.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50"/>
    <w:bookmarkStart w:name="z155" w:id="151"/>
    <w:p>
      <w:pPr>
        <w:spacing w:after="0"/>
        <w:ind w:left="0"/>
        <w:jc w:val="both"/>
      </w:pPr>
      <w:r>
        <w:rPr>
          <w:rFonts w:ascii="Times New Roman"/>
          <w:b w:val="false"/>
          <w:i w:val="false"/>
          <w:color w:val="000000"/>
          <w:sz w:val="28"/>
        </w:rPr>
        <w:t>
      87.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w:t>
      </w:r>
    </w:p>
    <w:bookmarkEnd w:id="151"/>
    <w:p>
      <w:pPr>
        <w:spacing w:after="0"/>
        <w:ind w:left="0"/>
        <w:jc w:val="both"/>
      </w:pPr>
      <w:r>
        <w:rPr>
          <w:rFonts w:ascii="Times New Roman"/>
          <w:b w:val="false"/>
          <w:i w:val="false"/>
          <w:color w:val="000000"/>
          <w:sz w:val="28"/>
        </w:rPr>
        <w:t>
      Педагогикалық кеңес оқу-тәрбие жұмысының сапасын жақсарту бойынша нақты шаралар 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7" w:id="152"/>
    <w:p>
      <w:pPr>
        <w:spacing w:after="0"/>
        <w:ind w:left="0"/>
        <w:jc w:val="left"/>
      </w:pPr>
      <w:r>
        <w:rPr>
          <w:rFonts w:ascii="Times New Roman"/>
          <w:b/>
          <w:i w:val="false"/>
          <w:color w:val="000000"/>
        </w:rPr>
        <w:t xml:space="preserve"> Балдарды бағаға ауыстыру шәкілі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(12) сыныптардағы балдардың пайыздық мазмұны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9" w:id="153"/>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ҰБТ балдарына ауыстыру шәкілі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1" w:id="154"/>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bookmarkEnd w:id="154"/>
    <w:p>
      <w:pPr>
        <w:spacing w:after="0"/>
        <w:ind w:left="0"/>
        <w:jc w:val="both"/>
      </w:pPr>
      <w:r>
        <w:rPr>
          <w:rFonts w:ascii="Times New Roman"/>
          <w:b w:val="false"/>
          <w:i w:val="false"/>
          <w:color w:val="000000"/>
          <w:sz w:val="28"/>
        </w:rPr>
        <w:t>
      ______________________________________ бойынша Қазақстан Республикасы</w:t>
      </w:r>
    </w:p>
    <w:p>
      <w:pPr>
        <w:spacing w:after="0"/>
        <w:ind w:left="0"/>
        <w:jc w:val="both"/>
      </w:pPr>
      <w:r>
        <w:rPr>
          <w:rFonts w:ascii="Times New Roman"/>
          <w:b w:val="false"/>
          <w:i w:val="false"/>
          <w:color w:val="000000"/>
          <w:sz w:val="28"/>
        </w:rPr>
        <w:t>
      (оқу пәнінің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(қала (ауыл)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(мектеп атауы)</w:t>
      </w:r>
    </w:p>
    <w:p>
      <w:pPr>
        <w:spacing w:after="0"/>
        <w:ind w:left="0"/>
        <w:jc w:val="both"/>
      </w:pPr>
      <w:r>
        <w:rPr>
          <w:rFonts w:ascii="Times New Roman"/>
          <w:b w:val="false"/>
          <w:i w:val="false"/>
          <w:color w:val="000000"/>
          <w:sz w:val="28"/>
        </w:rPr>
        <w:t>
      Емтихан комиссиясының құрамында: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Емтихан алушының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Ассистенттің Т.А.Ә. (бар болған жағдайда)</w:t>
      </w:r>
    </w:p>
    <w:p>
      <w:pPr>
        <w:spacing w:after="0"/>
        <w:ind w:left="0"/>
        <w:jc w:val="both"/>
      </w:pPr>
      <w:r>
        <w:rPr>
          <w:rFonts w:ascii="Times New Roman"/>
          <w:b w:val="false"/>
          <w:i w:val="false"/>
          <w:color w:val="000000"/>
          <w:sz w:val="28"/>
        </w:rPr>
        <w:t>
      Емтиханға келді: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алушылардың Т.А.Ә. (бар болған жағдайда)</w:t>
      </w:r>
    </w:p>
    <w:p>
      <w:pPr>
        <w:spacing w:after="0"/>
        <w:ind w:left="0"/>
        <w:jc w:val="both"/>
      </w:pPr>
      <w:r>
        <w:rPr>
          <w:rFonts w:ascii="Times New Roman"/>
          <w:b w:val="false"/>
          <w:i w:val="false"/>
          <w:color w:val="000000"/>
          <w:sz w:val="28"/>
        </w:rPr>
        <w:t>
      Емтиханға келген жоқ: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алушылардың Т.А.Ә. (бар болған жағдайда)</w:t>
      </w:r>
    </w:p>
    <w:p>
      <w:pPr>
        <w:spacing w:after="0"/>
        <w:ind w:left="0"/>
        <w:jc w:val="both"/>
      </w:pPr>
      <w:r>
        <w:rPr>
          <w:rFonts w:ascii="Times New Roman"/>
          <w:b w:val="false"/>
          <w:i w:val="false"/>
          <w:color w:val="000000"/>
          <w:sz w:val="28"/>
        </w:rPr>
        <w:t>
      Емтихан ____ сағат ____ минутта басталды.</w:t>
      </w:r>
    </w:p>
    <w:p>
      <w:pPr>
        <w:spacing w:after="0"/>
        <w:ind w:left="0"/>
        <w:jc w:val="both"/>
      </w:pPr>
      <w:r>
        <w:rPr>
          <w:rFonts w:ascii="Times New Roman"/>
          <w:b w:val="false"/>
          <w:i w:val="false"/>
          <w:color w:val="000000"/>
          <w:sz w:val="28"/>
        </w:rPr>
        <w:t>
      Емтихан ____ сағат ____ минутта аяқталды.</w:t>
      </w:r>
    </w:p>
    <w:p>
      <w:pPr>
        <w:spacing w:after="0"/>
        <w:ind w:left="0"/>
        <w:jc w:val="both"/>
      </w:pPr>
      <w:r>
        <w:rPr>
          <w:rFonts w:ascii="Times New Roman"/>
          <w:b w:val="false"/>
          <w:i w:val="false"/>
          <w:color w:val="000000"/>
          <w:sz w:val="28"/>
        </w:rPr>
        <w:t>
      Емтихан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 тапсырушының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 бағасы (жазумен)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Емтиханды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_________________________________ 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Емтихан алушы мұғалім _____________________________ 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Ассистенттер ______________________________________ 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_____________________________ 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3" w:id="155"/>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30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40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50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60 болған пәндер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6"/>
    <w:p>
      <w:pPr>
        <w:spacing w:after="0"/>
        <w:ind w:left="0"/>
        <w:jc w:val="left"/>
      </w:pPr>
      <w:r>
        <w:rPr>
          <w:rFonts w:ascii="Times New Roman"/>
          <w:b/>
          <w:i w:val="false"/>
          <w:color w:val="000000"/>
        </w:rPr>
        <w:t xml:space="preserve"> Апелляцияға өтініш</w:t>
      </w:r>
    </w:p>
    <w:bookmarkEnd w:id="156"/>
    <w:p>
      <w:pPr>
        <w:spacing w:after="0"/>
        <w:ind w:left="0"/>
        <w:jc w:val="both"/>
      </w:pPr>
      <w:r>
        <w:rPr>
          <w:rFonts w:ascii="Times New Roman"/>
          <w:b w:val="false"/>
          <w:i w:val="false"/>
          <w:color w:val="000000"/>
          <w:sz w:val="28"/>
        </w:rPr>
        <w:t>
      Мен __________ ________ пән(дер) бойынша жазбаша жұмыс нәтижесімен келіспеймін</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Келесі негіздер бойынша:________________№___тапсырмадан алған балдар санын қайта қарауды сұраймын.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7"/>
    <w:p>
      <w:pPr>
        <w:spacing w:after="0"/>
        <w:ind w:left="0"/>
        <w:jc w:val="left"/>
      </w:pPr>
      <w:r>
        <w:rPr>
          <w:rFonts w:ascii="Times New Roman"/>
          <w:b/>
          <w:i w:val="false"/>
          <w:color w:val="000000"/>
        </w:rPr>
        <w:t xml:space="preserve"> Апелляцияға өтініштерді тіркеу журналы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алушының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оқыту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Апелляция берілген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58"/>
    <w:p>
      <w:pPr>
        <w:spacing w:after="0"/>
        <w:ind w:left="0"/>
        <w:jc w:val="left"/>
      </w:pPr>
      <w:r>
        <w:rPr>
          <w:rFonts w:ascii="Times New Roman"/>
          <w:b/>
          <w:i w:val="false"/>
          <w:color w:val="000000"/>
        </w:rPr>
        <w:t xml:space="preserve"> Апелляцияға берілген өтінішті қарау нәтижелері бойынша комиссия отырысының хаттамасы</w:t>
      </w:r>
    </w:p>
    <w:bookmarkEnd w:id="158"/>
    <w:p>
      <w:pPr>
        <w:spacing w:after="0"/>
        <w:ind w:left="0"/>
        <w:jc w:val="both"/>
      </w:pPr>
      <w:r>
        <w:rPr>
          <w:rFonts w:ascii="Times New Roman"/>
          <w:b w:val="false"/>
          <w:i w:val="false"/>
          <w:color w:val="000000"/>
          <w:sz w:val="28"/>
        </w:rPr>
        <w:t>
      Қала ___________</w:t>
      </w:r>
    </w:p>
    <w:p>
      <w:pPr>
        <w:spacing w:after="0"/>
        <w:ind w:left="0"/>
        <w:jc w:val="both"/>
      </w:pPr>
      <w:r>
        <w:rPr>
          <w:rFonts w:ascii="Times New Roman"/>
          <w:b w:val="false"/>
          <w:i w:val="false"/>
          <w:color w:val="000000"/>
          <w:sz w:val="28"/>
        </w:rPr>
        <w:t>
      Емтихан орталығы _________</w:t>
      </w:r>
    </w:p>
    <w:p>
      <w:pPr>
        <w:spacing w:after="0"/>
        <w:ind w:left="0"/>
        <w:jc w:val="both"/>
      </w:pPr>
      <w:r>
        <w:rPr>
          <w:rFonts w:ascii="Times New Roman"/>
          <w:b w:val="false"/>
          <w:i w:val="false"/>
          <w:color w:val="000000"/>
          <w:sz w:val="28"/>
        </w:rPr>
        <w:t>
      Күні ____________</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 ___________________________</w:t>
      </w:r>
    </w:p>
    <w:p>
      <w:pPr>
        <w:spacing w:after="0"/>
        <w:ind w:left="0"/>
        <w:jc w:val="both"/>
      </w:pPr>
      <w:r>
        <w:rPr>
          <w:rFonts w:ascii="Times New Roman"/>
          <w:b w:val="false"/>
          <w:i w:val="false"/>
          <w:color w:val="000000"/>
          <w:sz w:val="28"/>
        </w:rPr>
        <w:t>
      Комиссия мүшелері: _________________________________</w:t>
      </w:r>
    </w:p>
    <w:p>
      <w:pPr>
        <w:spacing w:after="0"/>
        <w:ind w:left="0"/>
        <w:jc w:val="both"/>
      </w:pPr>
      <w:r>
        <w:rPr>
          <w:rFonts w:ascii="Times New Roman"/>
          <w:b w:val="false"/>
          <w:i w:val="false"/>
          <w:color w:val="000000"/>
          <w:sz w:val="28"/>
        </w:rPr>
        <w:t>
      Күн тәртібі: _______________ пән бойынша жазбаша емтихан үшін қойылған бағамен</w:t>
      </w:r>
    </w:p>
    <w:p>
      <w:pPr>
        <w:spacing w:after="0"/>
        <w:ind w:left="0"/>
        <w:jc w:val="both"/>
      </w:pPr>
      <w:r>
        <w:rPr>
          <w:rFonts w:ascii="Times New Roman"/>
          <w:b w:val="false"/>
          <w:i w:val="false"/>
          <w:color w:val="000000"/>
          <w:sz w:val="28"/>
        </w:rPr>
        <w:t>
      келіспеу туралы ____________________________________________ білім алушының</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өтінішін қарау.</w:t>
      </w:r>
    </w:p>
    <w:p>
      <w:pPr>
        <w:spacing w:after="0"/>
        <w:ind w:left="0"/>
        <w:jc w:val="both"/>
      </w:pPr>
      <w:r>
        <w:rPr>
          <w:rFonts w:ascii="Times New Roman"/>
          <w:b w:val="false"/>
          <w:i w:val="false"/>
          <w:color w:val="000000"/>
          <w:sz w:val="28"/>
        </w:rPr>
        <w:t>
      Апелляцияға дейінгі емтихан бағасы – _____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13 сәуірдегі</w:t>
            </w:r>
            <w:r>
              <w:br/>
            </w:r>
            <w:r>
              <w:rPr>
                <w:rFonts w:ascii="Times New Roman"/>
                <w:b w:val="false"/>
                <w:i w:val="false"/>
                <w:color w:val="000000"/>
                <w:sz w:val="20"/>
              </w:rPr>
              <w:t>№ 96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w:t>
            </w:r>
            <w:r>
              <w:br/>
            </w:r>
            <w:r>
              <w:rPr>
                <w:rFonts w:ascii="Times New Roman"/>
                <w:b w:val="false"/>
                <w:i w:val="false"/>
                <w:color w:val="000000"/>
                <w:sz w:val="20"/>
              </w:rPr>
              <w:t>2-қосымша</w:t>
            </w:r>
          </w:p>
        </w:tc>
      </w:tr>
    </w:tbl>
    <w:bookmarkStart w:name="z171" w:id="159"/>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59"/>
    <w:bookmarkStart w:name="z172" w:id="160"/>
    <w:p>
      <w:pPr>
        <w:spacing w:after="0"/>
        <w:ind w:left="0"/>
        <w:jc w:val="left"/>
      </w:pPr>
      <w:r>
        <w:rPr>
          <w:rFonts w:ascii="Times New Roman"/>
          <w:b/>
          <w:i w:val="false"/>
          <w:color w:val="000000"/>
        </w:rPr>
        <w:t xml:space="preserve"> 1-тарау. Негізгі ережелер</w:t>
      </w:r>
    </w:p>
    <w:bookmarkEnd w:id="160"/>
    <w:bookmarkStart w:name="z173" w:id="161"/>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61"/>
    <w:bookmarkStart w:name="z174" w:id="162"/>
    <w:p>
      <w:pPr>
        <w:spacing w:after="0"/>
        <w:ind w:left="0"/>
        <w:jc w:val="both"/>
      </w:pPr>
      <w:r>
        <w:rPr>
          <w:rFonts w:ascii="Times New Roman"/>
          <w:b w:val="false"/>
          <w:i w:val="false"/>
          <w:color w:val="000000"/>
          <w:sz w:val="28"/>
        </w:rPr>
        <w:t>
      2. Осы Қағидаларда мынадай анықтамалар пайдаланылады:</w:t>
      </w:r>
    </w:p>
    <w:bookmarkEnd w:id="162"/>
    <w:bookmarkStart w:name="z175" w:id="163"/>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bookmarkEnd w:id="163"/>
    <w:bookmarkStart w:name="z176" w:id="164"/>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(пәндер) игеру қорытындылары бойынша жұмысшы біліктілігін беру рәсімін өткізу үшін құрылатын алқалы орган;</w:t>
      </w:r>
    </w:p>
    <w:bookmarkEnd w:id="164"/>
    <w:bookmarkStart w:name="z177" w:id="165"/>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165"/>
    <w:bookmarkStart w:name="z178" w:id="166"/>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166"/>
    <w:bookmarkStart w:name="z179" w:id="167"/>
    <w:p>
      <w:pPr>
        <w:spacing w:after="0"/>
        <w:ind w:left="0"/>
        <w:jc w:val="both"/>
      </w:pPr>
      <w:r>
        <w:rPr>
          <w:rFonts w:ascii="Times New Roman"/>
          <w:b w:val="false"/>
          <w:i w:val="false"/>
          <w:color w:val="000000"/>
          <w:sz w:val="28"/>
        </w:rPr>
        <w:t>
      5) білім алушылардың үлгеріміне ағымдағы бақылау – педагог сабақта өткізетін білім алушылардың білімін, іскерлігі мен дағдыларын жүйелі түрде тексеру;</w:t>
      </w:r>
    </w:p>
    <w:bookmarkEnd w:id="167"/>
    <w:bookmarkStart w:name="z180" w:id="168"/>
    <w:p>
      <w:pPr>
        <w:spacing w:after="0"/>
        <w:ind w:left="0"/>
        <w:jc w:val="both"/>
      </w:pPr>
      <w:r>
        <w:rPr>
          <w:rFonts w:ascii="Times New Roman"/>
          <w:b w:val="false"/>
          <w:i w:val="false"/>
          <w:color w:val="000000"/>
          <w:sz w:val="28"/>
        </w:rPr>
        <w:t>
      6)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168"/>
    <w:bookmarkStart w:name="z181" w:id="169"/>
    <w:p>
      <w:pPr>
        <w:spacing w:after="0"/>
        <w:ind w:left="0"/>
        <w:jc w:val="both"/>
      </w:pPr>
      <w:r>
        <w:rPr>
          <w:rFonts w:ascii="Times New Roman"/>
          <w:b w:val="false"/>
          <w:i w:val="false"/>
          <w:color w:val="000000"/>
          <w:sz w:val="28"/>
        </w:rPr>
        <w:t>
      7) дипломдық жұмыс (жоба) – білім алушылардың техникалық және кәсіптік,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bookmarkEnd w:id="169"/>
    <w:bookmarkStart w:name="z182" w:id="170"/>
    <w:p>
      <w:pPr>
        <w:spacing w:after="0"/>
        <w:ind w:left="0"/>
        <w:jc w:val="both"/>
      </w:pPr>
      <w:r>
        <w:rPr>
          <w:rFonts w:ascii="Times New Roman"/>
          <w:b w:val="false"/>
          <w:i w:val="false"/>
          <w:color w:val="000000"/>
          <w:sz w:val="28"/>
        </w:rPr>
        <w:t>
      8)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bookmarkEnd w:id="170"/>
    <w:bookmarkStart w:name="z183" w:id="171"/>
    <w:p>
      <w:pPr>
        <w:spacing w:after="0"/>
        <w:ind w:left="0"/>
        <w:jc w:val="both"/>
      </w:pPr>
      <w:r>
        <w:rPr>
          <w:rFonts w:ascii="Times New Roman"/>
          <w:b w:val="false"/>
          <w:i w:val="false"/>
          <w:color w:val="000000"/>
          <w:sz w:val="28"/>
        </w:rPr>
        <w:t>
      9)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bookmarkEnd w:id="171"/>
    <w:bookmarkStart w:name="z184" w:id="172"/>
    <w:p>
      <w:pPr>
        <w:spacing w:after="0"/>
        <w:ind w:left="0"/>
        <w:jc w:val="both"/>
      </w:pPr>
      <w:r>
        <w:rPr>
          <w:rFonts w:ascii="Times New Roman"/>
          <w:b w:val="false"/>
          <w:i w:val="false"/>
          <w:color w:val="000000"/>
          <w:sz w:val="28"/>
        </w:rPr>
        <w:t>
      10) оқыту нәтижелері – білім алушылардың білім беру бағдарламасының оқу модулін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172"/>
    <w:bookmarkStart w:name="z185" w:id="173"/>
    <w:p>
      <w:pPr>
        <w:spacing w:after="0"/>
        <w:ind w:left="0"/>
        <w:jc w:val="both"/>
      </w:pPr>
      <w:r>
        <w:rPr>
          <w:rFonts w:ascii="Times New Roman"/>
          <w:b w:val="false"/>
          <w:i w:val="false"/>
          <w:color w:val="000000"/>
          <w:sz w:val="28"/>
        </w:rPr>
        <w:t>
      11) практикалық жұмыс – кәсіптік міндеттерді шешу үшін білім алушылардың практикалық біліктері мен дағдыларын айқындауға мүмкіндік беретін аралық және/немесе қорытынды аттестаттауды өткізу нысаны.</w:t>
      </w:r>
    </w:p>
    <w:bookmarkEnd w:id="173"/>
    <w:bookmarkStart w:name="z186" w:id="174"/>
    <w:p>
      <w:pPr>
        <w:spacing w:after="0"/>
        <w:ind w:left="0"/>
        <w:jc w:val="both"/>
      </w:pPr>
      <w:r>
        <w:rPr>
          <w:rFonts w:ascii="Times New Roman"/>
          <w:b w:val="false"/>
          <w:i w:val="false"/>
          <w:color w:val="000000"/>
          <w:sz w:val="28"/>
        </w:rPr>
        <w:t>
      3. Білім алушылардың білімін бағалау цифрлық бес балдық жүйе бойынша жүргізіледі: (5 - "өте жақсы", 4 – "жақсы", 3 – "қанағаттанарлық", 2 - "қанағаттанарлықсыз").</w:t>
      </w:r>
    </w:p>
    <w:bookmarkEnd w:id="174"/>
    <w:p>
      <w:pPr>
        <w:spacing w:after="0"/>
        <w:ind w:left="0"/>
        <w:jc w:val="both"/>
      </w:pPr>
      <w:r>
        <w:rPr>
          <w:rFonts w:ascii="Times New Roman"/>
          <w:b w:val="false"/>
          <w:i w:val="false"/>
          <w:color w:val="000000"/>
          <w:sz w:val="28"/>
        </w:rPr>
        <w:t xml:space="preserve">
      Балдық-рейтингтік әріптік жүйені қолдану кезінде білім алушылардың оқу жетістіктері (білім, білік, дағды және құзыреттілік)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p>
    <w:bookmarkStart w:name="z187" w:id="175"/>
    <w:p>
      <w:pPr>
        <w:spacing w:after="0"/>
        <w:ind w:left="0"/>
        <w:jc w:val="left"/>
      </w:pPr>
      <w:r>
        <w:rPr>
          <w:rFonts w:ascii="Times New Roman"/>
          <w:b/>
          <w:i w:val="false"/>
          <w:color w:val="000000"/>
        </w:rPr>
        <w:t xml:space="preserve"> 2-тарау. Білім алушыларды ағымдағы бақылаудан және аралық аттестаттаудан өткізу</w:t>
      </w:r>
    </w:p>
    <w:bookmarkEnd w:id="175"/>
    <w:bookmarkStart w:name="z188" w:id="176"/>
    <w:p>
      <w:pPr>
        <w:spacing w:after="0"/>
        <w:ind w:left="0"/>
        <w:jc w:val="both"/>
      </w:pPr>
      <w:r>
        <w:rPr>
          <w:rFonts w:ascii="Times New Roman"/>
          <w:b w:val="false"/>
          <w:i w:val="false"/>
          <w:color w:val="000000"/>
          <w:sz w:val="28"/>
        </w:rPr>
        <w:t>
      4. 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bookmarkEnd w:id="176"/>
    <w:p>
      <w:pPr>
        <w:spacing w:after="0"/>
        <w:ind w:left="0"/>
        <w:jc w:val="both"/>
      </w:pPr>
      <w:r>
        <w:rPr>
          <w:rFonts w:ascii="Times New Roman"/>
          <w:b w:val="false"/>
          <w:i w:val="false"/>
          <w:color w:val="000000"/>
          <w:sz w:val="28"/>
        </w:rPr>
        <w:t>
      Ағымдағы бақылау пәндер және (немесе) модульдер бойынша практикалық және лабораторлық сабақтар жоқ болған жағдайда, педагогтің 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pPr>
        <w:spacing w:after="0"/>
        <w:ind w:left="0"/>
        <w:jc w:val="both"/>
      </w:pPr>
      <w:r>
        <w:rPr>
          <w:rFonts w:ascii="Times New Roman"/>
          <w:b w:val="false"/>
          <w:i w:val="false"/>
          <w:color w:val="000000"/>
          <w:sz w:val="28"/>
        </w:rPr>
        <w:t>
      Қашықтан оқыту (бұдан әрі – ҚО) арқылы білім алушылардың үлгерімін ағымдағы бақылау:</w:t>
      </w:r>
    </w:p>
    <w:bookmarkStart w:name="z189" w:id="177"/>
    <w:p>
      <w:pPr>
        <w:spacing w:after="0"/>
        <w:ind w:left="0"/>
        <w:jc w:val="both"/>
      </w:pPr>
      <w:r>
        <w:rPr>
          <w:rFonts w:ascii="Times New Roman"/>
          <w:b w:val="false"/>
          <w:i w:val="false"/>
          <w:color w:val="000000"/>
          <w:sz w:val="28"/>
        </w:rPr>
        <w:t>
      1) білім алушы мен педагогтің телекоммуникациялық құралдарды пайдалана отырып онлайн немесе офлайн режимінде тікелей қарым-қатынасы;</w:t>
      </w:r>
    </w:p>
    <w:bookmarkEnd w:id="177"/>
    <w:bookmarkStart w:name="z190" w:id="178"/>
    <w:p>
      <w:pPr>
        <w:spacing w:after="0"/>
        <w:ind w:left="0"/>
        <w:jc w:val="both"/>
      </w:pPr>
      <w:r>
        <w:rPr>
          <w:rFonts w:ascii="Times New Roman"/>
          <w:b w:val="false"/>
          <w:i w:val="false"/>
          <w:color w:val="000000"/>
          <w:sz w:val="28"/>
        </w:rPr>
        <w:t>
      2) автоматтандырылған тестілеу кешендері;</w:t>
      </w:r>
    </w:p>
    <w:bookmarkEnd w:id="178"/>
    <w:bookmarkStart w:name="z191" w:id="179"/>
    <w:p>
      <w:pPr>
        <w:spacing w:after="0"/>
        <w:ind w:left="0"/>
        <w:jc w:val="both"/>
      </w:pPr>
      <w:r>
        <w:rPr>
          <w:rFonts w:ascii="Times New Roman"/>
          <w:b w:val="false"/>
          <w:i w:val="false"/>
          <w:color w:val="000000"/>
          <w:sz w:val="28"/>
        </w:rPr>
        <w:t>
      3) жеке тапсырмаларды тексеру (білім алушылардың электрондық поштасына, мессенджерлеріне тапсырмалар беру) арқылы жүзеге асырылады.</w:t>
      </w:r>
    </w:p>
    <w:bookmarkEnd w:id="179"/>
    <w:p>
      <w:pPr>
        <w:spacing w:after="0"/>
        <w:ind w:left="0"/>
        <w:jc w:val="both"/>
      </w:pPr>
      <w:r>
        <w:rPr>
          <w:rFonts w:ascii="Times New Roman"/>
          <w:b w:val="false"/>
          <w:i w:val="false"/>
          <w:color w:val="000000"/>
          <w:sz w:val="28"/>
        </w:rPr>
        <w:t>
      Білім алушылардың үлгеріміне ағымдағы бақылауды жүргізу нысандарын педагог оқу материалының мақсатын, мазмұнын ескере отырып анықтайды.</w:t>
      </w:r>
    </w:p>
    <w:bookmarkStart w:name="z192" w:id="180"/>
    <w:p>
      <w:pPr>
        <w:spacing w:after="0"/>
        <w:ind w:left="0"/>
        <w:jc w:val="both"/>
      </w:pPr>
      <w:r>
        <w:rPr>
          <w:rFonts w:ascii="Times New Roman"/>
          <w:b w:val="false"/>
          <w:i w:val="false"/>
          <w:color w:val="000000"/>
          <w:sz w:val="28"/>
        </w:rPr>
        <w:t>
      5.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80"/>
    <w:bookmarkStart w:name="z193" w:id="181"/>
    <w:p>
      <w:pPr>
        <w:spacing w:after="0"/>
        <w:ind w:left="0"/>
        <w:jc w:val="both"/>
      </w:pPr>
      <w:r>
        <w:rPr>
          <w:rFonts w:ascii="Times New Roman"/>
          <w:b w:val="false"/>
          <w:i w:val="false"/>
          <w:color w:val="000000"/>
          <w:sz w:val="28"/>
        </w:rPr>
        <w:t>
      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bookmarkEnd w:id="181"/>
    <w:p>
      <w:pPr>
        <w:spacing w:after="0"/>
        <w:ind w:left="0"/>
        <w:jc w:val="both"/>
      </w:pPr>
      <w:r>
        <w:rPr>
          <w:rFonts w:ascii="Times New Roman"/>
          <w:b w:val="false"/>
          <w:i w:val="false"/>
          <w:color w:val="000000"/>
          <w:sz w:val="28"/>
        </w:rPr>
        <w:t>
      ҚО арқылы аралық аттестаттау өткізу кезінде мынадай нысандар қолданылады:</w:t>
      </w:r>
    </w:p>
    <w:bookmarkStart w:name="z194" w:id="182"/>
    <w:p>
      <w:pPr>
        <w:spacing w:after="0"/>
        <w:ind w:left="0"/>
        <w:jc w:val="both"/>
      </w:pPr>
      <w:r>
        <w:rPr>
          <w:rFonts w:ascii="Times New Roman"/>
          <w:b w:val="false"/>
          <w:i w:val="false"/>
          <w:color w:val="000000"/>
          <w:sz w:val="28"/>
        </w:rPr>
        <w:t>
      1) тапсырманы орындауға кететін уақытты шектеу мүмкіндігі бар автоматтандырылған тест жүйелерін қолдана отырып тестілеу;</w:t>
      </w:r>
    </w:p>
    <w:bookmarkEnd w:id="182"/>
    <w:bookmarkStart w:name="z195" w:id="183"/>
    <w:p>
      <w:pPr>
        <w:spacing w:after="0"/>
        <w:ind w:left="0"/>
        <w:jc w:val="both"/>
      </w:pPr>
      <w:r>
        <w:rPr>
          <w:rFonts w:ascii="Times New Roman"/>
          <w:b w:val="false"/>
          <w:i w:val="false"/>
          <w:color w:val="000000"/>
          <w:sz w:val="28"/>
        </w:rPr>
        <w:t>
      2) жобаны орындау;</w:t>
      </w:r>
    </w:p>
    <w:bookmarkEnd w:id="183"/>
    <w:bookmarkStart w:name="z196" w:id="184"/>
    <w:p>
      <w:pPr>
        <w:spacing w:after="0"/>
        <w:ind w:left="0"/>
        <w:jc w:val="both"/>
      </w:pPr>
      <w:r>
        <w:rPr>
          <w:rFonts w:ascii="Times New Roman"/>
          <w:b w:val="false"/>
          <w:i w:val="false"/>
          <w:color w:val="000000"/>
          <w:sz w:val="28"/>
        </w:rPr>
        <w:t>
      3) практикалық, шығармашылық тапсырманы орындау;</w:t>
      </w:r>
    </w:p>
    <w:bookmarkEnd w:id="184"/>
    <w:bookmarkStart w:name="z197" w:id="185"/>
    <w:p>
      <w:pPr>
        <w:spacing w:after="0"/>
        <w:ind w:left="0"/>
        <w:jc w:val="both"/>
      </w:pPr>
      <w:r>
        <w:rPr>
          <w:rFonts w:ascii="Times New Roman"/>
          <w:b w:val="false"/>
          <w:i w:val="false"/>
          <w:color w:val="000000"/>
          <w:sz w:val="28"/>
        </w:rPr>
        <w:t>
      4) емтиханды онлайн режимінде тапсыру.</w:t>
      </w:r>
    </w:p>
    <w:bookmarkEnd w:id="185"/>
    <w:p>
      <w:pPr>
        <w:spacing w:after="0"/>
        <w:ind w:left="0"/>
        <w:jc w:val="both"/>
      </w:pPr>
      <w:r>
        <w:rPr>
          <w:rFonts w:ascii="Times New Roman"/>
          <w:b w:val="false"/>
          <w:i w:val="false"/>
          <w:color w:val="000000"/>
          <w:sz w:val="28"/>
        </w:rPr>
        <w:t>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мамандық бейініне сәйкес білім беру ұйымының таңдау пәні бойынша емтихандар өткізуді көздейді.</w:t>
      </w:r>
    </w:p>
    <w:p>
      <w:pPr>
        <w:spacing w:after="0"/>
        <w:ind w:left="0"/>
        <w:jc w:val="both"/>
      </w:pPr>
      <w:r>
        <w:rPr>
          <w:rFonts w:ascii="Times New Roman"/>
          <w:b w:val="false"/>
          <w:i w:val="false"/>
          <w:color w:val="000000"/>
          <w:sz w:val="28"/>
        </w:rPr>
        <w:t>
      Жалпы білім беретін пәндер бойынша аралық аттестаттау "жалпы білім беретін пәндер" модуліне/цикліне бөлінген кредиттер/сағаттар есебінен өткізіледі.</w:t>
      </w:r>
    </w:p>
    <w:p>
      <w:pPr>
        <w:spacing w:after="0"/>
        <w:ind w:left="0"/>
        <w:jc w:val="both"/>
      </w:pPr>
      <w:r>
        <w:rPr>
          <w:rFonts w:ascii="Times New Roman"/>
          <w:b w:val="false"/>
          <w:i w:val="false"/>
          <w:color w:val="000000"/>
          <w:sz w:val="28"/>
        </w:rPr>
        <w:t>
      Бақылау жұмыстары, сынақтар және курстық жобалар (жұмыстар) пәнді және (немесе) модульді оқытуға бөлінген оқу уақыты есебінен, емтихандар - аралық және/немесе қорытынды аттестаттауға бөлінген мерзімде өткізіледі.</w:t>
      </w:r>
    </w:p>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pPr>
        <w:spacing w:after="0"/>
        <w:ind w:left="0"/>
        <w:jc w:val="both"/>
      </w:pPr>
      <w:r>
        <w:rPr>
          <w:rFonts w:ascii="Times New Roman"/>
          <w:b w:val="false"/>
          <w:i w:val="false"/>
          <w:color w:val="000000"/>
          <w:sz w:val="28"/>
        </w:rPr>
        <w:t>
      Шығармашылық тапсырма туралы ережені техникалық және кәсіптік, орта білімнен кейінгі білім беру ұйымы дербес әзірлейді.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pPr>
        <w:spacing w:after="0"/>
        <w:ind w:left="0"/>
        <w:jc w:val="both"/>
      </w:pPr>
      <w:r>
        <w:rPr>
          <w:rFonts w:ascii="Times New Roman"/>
          <w:b w:val="false"/>
          <w:i w:val="false"/>
          <w:color w:val="000000"/>
          <w:sz w:val="28"/>
        </w:rPr>
        <w:t>
      Жұмыс біліктілігі бағдарламасын меңгергеннен кейін біліктілік емтиханы өткізіледі.</w:t>
      </w:r>
    </w:p>
    <w:p>
      <w:pPr>
        <w:spacing w:after="0"/>
        <w:ind w:left="0"/>
        <w:jc w:val="both"/>
      </w:pPr>
      <w:r>
        <w:rPr>
          <w:rFonts w:ascii="Times New Roman"/>
          <w:b w:val="false"/>
          <w:i w:val="false"/>
          <w:color w:val="000000"/>
          <w:sz w:val="28"/>
        </w:rPr>
        <w:t>
      Біліктілік емтихан практикалық жұмыс немесе демонстрациялық емтихан нысанында техникалық және кәсіптік,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pPr>
        <w:spacing w:after="0"/>
        <w:ind w:left="0"/>
        <w:jc w:val="both"/>
      </w:pPr>
      <w:r>
        <w:rPr>
          <w:rFonts w:ascii="Times New Roman"/>
          <w:b w:val="false"/>
          <w:i w:val="false"/>
          <w:color w:val="000000"/>
          <w:sz w:val="28"/>
        </w:rPr>
        <w:t>
      Жұмыс біліктілігін алу жөніндегі бағдарламаны меңгергеннен кейін оқуын жалғастырмайтын білім алушылар үшін біліктілік емтиханы қорытынды аттестаттау шеңберінде өткізіледі.</w:t>
      </w:r>
    </w:p>
    <w:p>
      <w:pPr>
        <w:spacing w:after="0"/>
        <w:ind w:left="0"/>
        <w:jc w:val="both"/>
      </w:pPr>
      <w:r>
        <w:rPr>
          <w:rFonts w:ascii="Times New Roman"/>
          <w:b w:val="false"/>
          <w:i w:val="false"/>
          <w:color w:val="000000"/>
          <w:sz w:val="28"/>
        </w:rPr>
        <w:t>
      Оқуды жалғастыратын білім алушылар үшін біліктілік емтиханы аралық аттестаттау шеңберінде өткізіледі.</w:t>
      </w:r>
    </w:p>
    <w:p>
      <w:pPr>
        <w:spacing w:after="0"/>
        <w:ind w:left="0"/>
        <w:jc w:val="both"/>
      </w:pPr>
      <w:r>
        <w:rPr>
          <w:rFonts w:ascii="Times New Roman"/>
          <w:b w:val="false"/>
          <w:i w:val="false"/>
          <w:color w:val="000000"/>
          <w:sz w:val="28"/>
        </w:rPr>
        <w:t>
      Жұмысшы біліктілігін беру туралы куәлік беру туралы шешім біліктілік комиссиясының шешімі бойынша біліктілік емтиханы негізінде қабылданады.</w:t>
      </w:r>
    </w:p>
    <w:bookmarkStart w:name="z198" w:id="186"/>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(болған жағдайда) өткізіледі.</w:t>
      </w:r>
    </w:p>
    <w:bookmarkEnd w:id="186"/>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99" w:id="187"/>
    <w:p>
      <w:pPr>
        <w:spacing w:after="0"/>
        <w:ind w:left="0"/>
        <w:jc w:val="both"/>
      </w:pPr>
      <w:r>
        <w:rPr>
          <w:rFonts w:ascii="Times New Roman"/>
          <w:b w:val="false"/>
          <w:i w:val="false"/>
          <w:color w:val="000000"/>
          <w:sz w:val="28"/>
        </w:rPr>
        <w:t>
      8. Сынақтар тізбесі оқу жұмыс жоспарына, сондай-ақ курстық жобаларға (жұмыстарға), кәсіптік практикаға сәйкес айқандалатын пәндер және (немесе) модульдер бойынша саралған бағалармен/балдармен өткізіледі.</w:t>
      </w:r>
    </w:p>
    <w:bookmarkEnd w:id="187"/>
    <w:bookmarkStart w:name="z200" w:id="188"/>
    <w:p>
      <w:pPr>
        <w:spacing w:after="0"/>
        <w:ind w:left="0"/>
        <w:jc w:val="both"/>
      </w:pPr>
      <w:r>
        <w:rPr>
          <w:rFonts w:ascii="Times New Roman"/>
          <w:b w:val="false"/>
          <w:i w:val="false"/>
          <w:color w:val="000000"/>
          <w:sz w:val="28"/>
        </w:rPr>
        <w:t>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88"/>
    <w:bookmarkStart w:name="z201" w:id="189"/>
    <w:p>
      <w:pPr>
        <w:spacing w:after="0"/>
        <w:ind w:left="0"/>
        <w:jc w:val="both"/>
      </w:pPr>
      <w:r>
        <w:rPr>
          <w:rFonts w:ascii="Times New Roman"/>
          <w:b w:val="false"/>
          <w:i w:val="false"/>
          <w:color w:val="000000"/>
          <w:sz w:val="28"/>
        </w:rPr>
        <w:t>
      10. Білім алушыларды аралық аттестаттауға даярлау кезеңінде консультацияға бөлінген жалпы бюджет уақыты есебінен консультация өткізіледі.</w:t>
      </w:r>
    </w:p>
    <w:bookmarkEnd w:id="189"/>
    <w:bookmarkStart w:name="z202" w:id="190"/>
    <w:p>
      <w:pPr>
        <w:spacing w:after="0"/>
        <w:ind w:left="0"/>
        <w:jc w:val="both"/>
      </w:pPr>
      <w:r>
        <w:rPr>
          <w:rFonts w:ascii="Times New Roman"/>
          <w:b w:val="false"/>
          <w:i w:val="false"/>
          <w:color w:val="000000"/>
          <w:sz w:val="28"/>
        </w:rPr>
        <w:t>
      11. Білім алушыларды емтихан нысанында аралық аттестаттаудан өткізу үшін:</w:t>
      </w:r>
    </w:p>
    <w:bookmarkEnd w:id="190"/>
    <w:bookmarkStart w:name="z203" w:id="191"/>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191"/>
    <w:bookmarkStart w:name="z204" w:id="192"/>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192"/>
    <w:bookmarkStart w:name="z205" w:id="193"/>
    <w:p>
      <w:pPr>
        <w:spacing w:after="0"/>
        <w:ind w:left="0"/>
        <w:jc w:val="both"/>
      </w:pPr>
      <w:r>
        <w:rPr>
          <w:rFonts w:ascii="Times New Roman"/>
          <w:b w:val="false"/>
          <w:i w:val="false"/>
          <w:color w:val="000000"/>
          <w:sz w:val="28"/>
        </w:rPr>
        <w:t>
      3) оқу және технологогиялық карталар;</w:t>
      </w:r>
    </w:p>
    <w:bookmarkEnd w:id="193"/>
    <w:bookmarkStart w:name="z206" w:id="194"/>
    <w:p>
      <w:pPr>
        <w:spacing w:after="0"/>
        <w:ind w:left="0"/>
        <w:jc w:val="both"/>
      </w:pPr>
      <w:r>
        <w:rPr>
          <w:rFonts w:ascii="Times New Roman"/>
          <w:b w:val="false"/>
          <w:i w:val="false"/>
          <w:color w:val="000000"/>
          <w:sz w:val="28"/>
        </w:rPr>
        <w:t>
      4) спорт залдары, жабдықтар, мүкәммалдар;</w:t>
      </w:r>
    </w:p>
    <w:bookmarkEnd w:id="194"/>
    <w:bookmarkStart w:name="z207" w:id="195"/>
    <w:p>
      <w:pPr>
        <w:spacing w:after="0"/>
        <w:ind w:left="0"/>
        <w:jc w:val="both"/>
      </w:pPr>
      <w:r>
        <w:rPr>
          <w:rFonts w:ascii="Times New Roman"/>
          <w:b w:val="false"/>
          <w:i w:val="false"/>
          <w:color w:val="000000"/>
          <w:sz w:val="28"/>
        </w:rPr>
        <w:t>
      5) емтихан ведомосы дайын болуы қажет.</w:t>
      </w:r>
    </w:p>
    <w:bookmarkEnd w:id="195"/>
    <w:bookmarkStart w:name="z208" w:id="196"/>
    <w:p>
      <w:pPr>
        <w:spacing w:after="0"/>
        <w:ind w:left="0"/>
        <w:jc w:val="both"/>
      </w:pPr>
      <w:r>
        <w:rPr>
          <w:rFonts w:ascii="Times New Roman"/>
          <w:b w:val="false"/>
          <w:i w:val="false"/>
          <w:color w:val="000000"/>
          <w:sz w:val="28"/>
        </w:rPr>
        <w:t>
      12. Аралық аттестаттауды (емтихандар мен сынақтарды қабылдау) педагог және (немесе) аталған пән және (немесе) модуль бойынша семестр бойы сабақ берген педагогтер не білім беру ұйымы басшысының тапсырмасы бойынша осы пәннің және (немесе) модульдің бейініне сәйкес келетін біліктілігі бар педагог жүзеге асырады.</w:t>
      </w:r>
    </w:p>
    <w:bookmarkEnd w:id="196"/>
    <w:bookmarkStart w:name="z209" w:id="197"/>
    <w:p>
      <w:pPr>
        <w:spacing w:after="0"/>
        <w:ind w:left="0"/>
        <w:jc w:val="both"/>
      </w:pPr>
      <w:r>
        <w:rPr>
          <w:rFonts w:ascii="Times New Roman"/>
          <w:b w:val="false"/>
          <w:i w:val="false"/>
          <w:color w:val="000000"/>
          <w:sz w:val="28"/>
        </w:rPr>
        <w:t>
      13. Аралық аттестаттау кезінде емтихандарға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білім алушылар жіберіледі.</w:t>
      </w:r>
    </w:p>
    <w:bookmarkEnd w:id="197"/>
    <w:p>
      <w:pPr>
        <w:spacing w:after="0"/>
        <w:ind w:left="0"/>
        <w:jc w:val="both"/>
      </w:pPr>
      <w:r>
        <w:rPr>
          <w:rFonts w:ascii="Times New Roman"/>
          <w:b w:val="false"/>
          <w:i w:val="false"/>
          <w:color w:val="000000"/>
          <w:sz w:val="28"/>
        </w:rPr>
        <w:t>
      1-2 пән және (немесе) модуль бойынша қанағаттанарлықсыз бағалары бар білім алушылар емтиханға педагогикалық кеңестің шешімімен жіберіледі.</w:t>
      </w:r>
    </w:p>
    <w:bookmarkStart w:name="z210" w:id="198"/>
    <w:p>
      <w:pPr>
        <w:spacing w:after="0"/>
        <w:ind w:left="0"/>
        <w:jc w:val="both"/>
      </w:pPr>
      <w:r>
        <w:rPr>
          <w:rFonts w:ascii="Times New Roman"/>
          <w:b w:val="false"/>
          <w:i w:val="false"/>
          <w:color w:val="000000"/>
          <w:sz w:val="28"/>
        </w:rPr>
        <w:t>
      14. Емтихан билеттері бойынша тапсырманы орындау үшін аралық аттестаттауды өткізу кезінде:</w:t>
      </w:r>
    </w:p>
    <w:bookmarkEnd w:id="198"/>
    <w:p>
      <w:pPr>
        <w:spacing w:after="0"/>
        <w:ind w:left="0"/>
        <w:jc w:val="both"/>
      </w:pPr>
      <w:r>
        <w:rPr>
          <w:rFonts w:ascii="Times New Roman"/>
          <w:b w:val="false"/>
          <w:i w:val="false"/>
          <w:color w:val="000000"/>
          <w:sz w:val="28"/>
        </w:rPr>
        <w:t>
      ауызша емтиханға әр білім алушыға 25 (жиырма бес) минуттан артық емес уақыт бөлінеді;</w:t>
      </w:r>
    </w:p>
    <w:p>
      <w:pPr>
        <w:spacing w:after="0"/>
        <w:ind w:left="0"/>
        <w:jc w:val="both"/>
      </w:pPr>
      <w:r>
        <w:rPr>
          <w:rFonts w:ascii="Times New Roman"/>
          <w:b w:val="false"/>
          <w:i w:val="false"/>
          <w:color w:val="000000"/>
          <w:sz w:val="28"/>
        </w:rPr>
        <w:t>
      жазбаша емтихан өткізуге:</w:t>
      </w:r>
    </w:p>
    <w:bookmarkStart w:name="z211" w:id="199"/>
    <w:p>
      <w:pPr>
        <w:spacing w:after="0"/>
        <w:ind w:left="0"/>
        <w:jc w:val="both"/>
      </w:pPr>
      <w:r>
        <w:rPr>
          <w:rFonts w:ascii="Times New Roman"/>
          <w:b w:val="false"/>
          <w:i w:val="false"/>
          <w:color w:val="000000"/>
          <w:sz w:val="28"/>
        </w:rPr>
        <w:t>
      1) шығармаға және (немесе) эссеге әдебиет бойынша 6 астрономиялық сағат;</w:t>
      </w:r>
    </w:p>
    <w:bookmarkEnd w:id="199"/>
    <w:bookmarkStart w:name="z212" w:id="200"/>
    <w:p>
      <w:pPr>
        <w:spacing w:after="0"/>
        <w:ind w:left="0"/>
        <w:jc w:val="both"/>
      </w:pPr>
      <w:r>
        <w:rPr>
          <w:rFonts w:ascii="Times New Roman"/>
          <w:b w:val="false"/>
          <w:i w:val="false"/>
          <w:color w:val="000000"/>
          <w:sz w:val="28"/>
        </w:rPr>
        <w:t>
      2) математика және арнайы пәндерден және (немесе) модульдерден 4 академиялық сағат;</w:t>
      </w:r>
    </w:p>
    <w:bookmarkEnd w:id="200"/>
    <w:bookmarkStart w:name="z213" w:id="201"/>
    <w:p>
      <w:pPr>
        <w:spacing w:after="0"/>
        <w:ind w:left="0"/>
        <w:jc w:val="both"/>
      </w:pPr>
      <w:r>
        <w:rPr>
          <w:rFonts w:ascii="Times New Roman"/>
          <w:b w:val="false"/>
          <w:i w:val="false"/>
          <w:color w:val="000000"/>
          <w:sz w:val="28"/>
        </w:rPr>
        <w:t>
      3) қазақ және орыс тілінен мазмұндауға 3 астрономиялық сағат, диктантқа қазақ және орыс тілінен 2 астрономиялық сағат.</w:t>
      </w:r>
    </w:p>
    <w:bookmarkEnd w:id="201"/>
    <w:p>
      <w:pPr>
        <w:spacing w:after="0"/>
        <w:ind w:left="0"/>
        <w:jc w:val="both"/>
      </w:pPr>
      <w:r>
        <w:rPr>
          <w:rFonts w:ascii="Times New Roman"/>
          <w:b w:val="false"/>
          <w:i w:val="false"/>
          <w:color w:val="000000"/>
          <w:sz w:val="28"/>
        </w:rPr>
        <w:t>
      Жазбаша емтихан жұмыстары білім беру ұйымының мөртабаны қойылған қағаздарда орындалады.</w:t>
      </w:r>
    </w:p>
    <w:p>
      <w:pPr>
        <w:spacing w:after="0"/>
        <w:ind w:left="0"/>
        <w:jc w:val="both"/>
      </w:pPr>
      <w:r>
        <w:rPr>
          <w:rFonts w:ascii="Times New Roman"/>
          <w:b w:val="false"/>
          <w:i w:val="false"/>
          <w:color w:val="000000"/>
          <w:sz w:val="28"/>
        </w:rPr>
        <w:t>
      Аралық аттестаттау шеңберінде біліктілік емтиханын өткізу кезінде практикалық тапсырманы орындау үшін 1 емтихан алушыға 6 астрономиялық сағаттан аспайтын, ал демонстрациялық емтиханы нысанында 12 астрономиялық сағаттан аспайтын уақыт бөлінеді.</w:t>
      </w:r>
    </w:p>
    <w:p>
      <w:pPr>
        <w:spacing w:after="0"/>
        <w:ind w:left="0"/>
        <w:jc w:val="both"/>
      </w:pPr>
      <w:r>
        <w:rPr>
          <w:rFonts w:ascii="Times New Roman"/>
          <w:b w:val="false"/>
          <w:i w:val="false"/>
          <w:color w:val="000000"/>
          <w:sz w:val="28"/>
        </w:rPr>
        <w:t>
      Біліктілік комиссиясының құрамы 60% - дан кем емес арақатынаста кәсіпорындар (жұмыс берушілер) өкілдері және 40% - дан артық емес білім беру ұйымдары өкілдері қатарынан қалыптастырылады.</w:t>
      </w:r>
    </w:p>
    <w:p>
      <w:pPr>
        <w:spacing w:after="0"/>
        <w:ind w:left="0"/>
        <w:jc w:val="both"/>
      </w:pPr>
      <w:r>
        <w:rPr>
          <w:rFonts w:ascii="Times New Roman"/>
          <w:b w:val="false"/>
          <w:i w:val="false"/>
          <w:color w:val="000000"/>
          <w:sz w:val="28"/>
        </w:rPr>
        <w:t>
      Біліктілік комиссиясы дауыс беру құқығы жоқ хатшыны қоспағанда, комиссия төрағасын, комиссия мүшелерін қоса алғанда, өкілдерінің тақ санынан тұрады.</w:t>
      </w:r>
    </w:p>
    <w:p>
      <w:pPr>
        <w:spacing w:after="0"/>
        <w:ind w:left="0"/>
        <w:jc w:val="both"/>
      </w:pPr>
      <w:r>
        <w:rPr>
          <w:rFonts w:ascii="Times New Roman"/>
          <w:b w:val="false"/>
          <w:i w:val="false"/>
          <w:color w:val="000000"/>
          <w:sz w:val="28"/>
        </w:rPr>
        <w:t>
      Дуальды оқыту кезінде біліктілік комиссиясының құрамына аттестатталушы адамдардың тәлімгерлері жіберілмейді.</w:t>
      </w:r>
    </w:p>
    <w:bookmarkStart w:name="z214" w:id="202"/>
    <w:p>
      <w:pPr>
        <w:spacing w:after="0"/>
        <w:ind w:left="0"/>
        <w:jc w:val="both"/>
      </w:pPr>
      <w:r>
        <w:rPr>
          <w:rFonts w:ascii="Times New Roman"/>
          <w:b w:val="false"/>
          <w:i w:val="false"/>
          <w:color w:val="000000"/>
          <w:sz w:val="28"/>
        </w:rPr>
        <w:t>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педагогтары қабылдайды. Оларды өткізу үшін нақты жұмсалатын, бірақ бір оқушыға бір академиялық сағаттан аспайтын уақыт қарастырылады.</w:t>
      </w:r>
    </w:p>
    <w:bookmarkEnd w:id="202"/>
    <w:bookmarkStart w:name="z215" w:id="203"/>
    <w:p>
      <w:pPr>
        <w:spacing w:after="0"/>
        <w:ind w:left="0"/>
        <w:jc w:val="both"/>
      </w:pPr>
      <w:r>
        <w:rPr>
          <w:rFonts w:ascii="Times New Roman"/>
          <w:b w:val="false"/>
          <w:i w:val="false"/>
          <w:color w:val="000000"/>
          <w:sz w:val="28"/>
        </w:rPr>
        <w:t>
      16.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203"/>
    <w:bookmarkStart w:name="z216" w:id="204"/>
    <w:p>
      <w:pPr>
        <w:spacing w:after="0"/>
        <w:ind w:left="0"/>
        <w:jc w:val="both"/>
      </w:pPr>
      <w:r>
        <w:rPr>
          <w:rFonts w:ascii="Times New Roman"/>
          <w:b w:val="false"/>
          <w:i w:val="false"/>
          <w:color w:val="000000"/>
          <w:sz w:val="28"/>
        </w:rPr>
        <w:t>
      17.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04"/>
    <w:p>
      <w:pPr>
        <w:spacing w:after="0"/>
        <w:ind w:left="0"/>
        <w:jc w:val="both"/>
      </w:pPr>
      <w:r>
        <w:rPr>
          <w:rFonts w:ascii="Times New Roman"/>
          <w:b w:val="false"/>
          <w:i w:val="false"/>
          <w:color w:val="000000"/>
          <w:sz w:val="28"/>
        </w:rPr>
        <w:t>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p>
      <w:pPr>
        <w:spacing w:after="0"/>
        <w:ind w:left="0"/>
        <w:jc w:val="both"/>
      </w:pPr>
      <w:r>
        <w:rPr>
          <w:rFonts w:ascii="Times New Roman"/>
          <w:b w:val="false"/>
          <w:i w:val="false"/>
          <w:color w:val="000000"/>
          <w:sz w:val="28"/>
        </w:rPr>
        <w:t>
      "Қанағаттанарлықсыз" деген баға алған кезде емтиханды (сынақты) қайта тапсыру мерзімін білім беру ұйымы дербес айқындайды.</w:t>
      </w:r>
    </w:p>
    <w:p>
      <w:pPr>
        <w:spacing w:after="0"/>
        <w:ind w:left="0"/>
        <w:jc w:val="both"/>
      </w:pPr>
      <w:r>
        <w:rPr>
          <w:rFonts w:ascii="Times New Roman"/>
          <w:b w:val="false"/>
          <w:i w:val="false"/>
          <w:color w:val="000000"/>
          <w:sz w:val="28"/>
        </w:rPr>
        <w:t>
      Аралық аттестаттау нәтижелері бойынша біреуден артық емес "қанағаттанарлық" бағасы бар білім алушылар үшін білім алушының білім беру ұйымы басшысының атына еркін нысандағы өтініші негізінде бағалауды арттыру мақсатында қайта тапсыруға жол беріледі.</w:t>
      </w:r>
    </w:p>
    <w:p>
      <w:pPr>
        <w:spacing w:after="0"/>
        <w:ind w:left="0"/>
        <w:jc w:val="both"/>
      </w:pPr>
      <w:r>
        <w:rPr>
          <w:rFonts w:ascii="Times New Roman"/>
          <w:b w:val="false"/>
          <w:i w:val="false"/>
          <w:color w:val="000000"/>
          <w:sz w:val="28"/>
        </w:rPr>
        <w:t>
      Емтиханды (сынақты) қайта тапсыру білім беру ұйымы басшысының бұйрығымен ресімделеді.</w:t>
      </w:r>
    </w:p>
    <w:bookmarkStart w:name="z217" w:id="205"/>
    <w:p>
      <w:pPr>
        <w:spacing w:after="0"/>
        <w:ind w:left="0"/>
        <w:jc w:val="both"/>
      </w:pPr>
      <w:r>
        <w:rPr>
          <w:rFonts w:ascii="Times New Roman"/>
          <w:b w:val="false"/>
          <w:i w:val="false"/>
          <w:color w:val="000000"/>
          <w:sz w:val="28"/>
        </w:rPr>
        <w:t>
      19. 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bookmarkEnd w:id="205"/>
    <w:bookmarkStart w:name="z218" w:id="206"/>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06"/>
    <w:bookmarkStart w:name="z219" w:id="207"/>
    <w:p>
      <w:pPr>
        <w:spacing w:after="0"/>
        <w:ind w:left="0"/>
        <w:jc w:val="both"/>
      </w:pPr>
      <w:r>
        <w:rPr>
          <w:rFonts w:ascii="Times New Roman"/>
          <w:b w:val="false"/>
          <w:i w:val="false"/>
          <w:color w:val="000000"/>
          <w:sz w:val="28"/>
        </w:rPr>
        <w:t>
      21. Сараланған есепке алу көзделген пәндер және (немесе) модульдер бойынша қорытынды бағаларды педагогтер ағымдағы үлгерімді бақылау бағалары негізінде орташа арифметикалық баға ретінде қояды.</w:t>
      </w:r>
    </w:p>
    <w:bookmarkEnd w:id="207"/>
    <w:p>
      <w:pPr>
        <w:spacing w:after="0"/>
        <w:ind w:left="0"/>
        <w:jc w:val="both"/>
      </w:pPr>
      <w:r>
        <w:rPr>
          <w:rFonts w:ascii="Times New Roman"/>
          <w:b w:val="false"/>
          <w:i w:val="false"/>
          <w:color w:val="000000"/>
          <w:sz w:val="28"/>
        </w:rPr>
        <w:t>
      21-1. Емтихан көзделген пәндер және (немесе) модульдер бойынша қорытынды баға мына формула бойынша есептеледі:</w:t>
      </w:r>
    </w:p>
    <w:p>
      <w:pPr>
        <w:spacing w:after="0"/>
        <w:ind w:left="0"/>
        <w:jc w:val="both"/>
      </w:pPr>
      <w:r>
        <w:rPr>
          <w:rFonts w:ascii="Times New Roman"/>
          <w:b w:val="false"/>
          <w:i w:val="false"/>
          <w:color w:val="000000"/>
          <w:sz w:val="28"/>
        </w:rPr>
        <w:t>
      И = 0,6 х (РО 1+...+ РО N) /N+ 0,4 х Е, мұндағы:</w:t>
      </w:r>
    </w:p>
    <w:p>
      <w:pPr>
        <w:spacing w:after="0"/>
        <w:ind w:left="0"/>
        <w:jc w:val="both"/>
      </w:pPr>
      <w:r>
        <w:rPr>
          <w:rFonts w:ascii="Times New Roman"/>
          <w:b w:val="false"/>
          <w:i w:val="false"/>
          <w:color w:val="000000"/>
          <w:sz w:val="28"/>
        </w:rPr>
        <w:t>
      РО – оқыту нәтижесі;</w:t>
      </w:r>
    </w:p>
    <w:p>
      <w:pPr>
        <w:spacing w:after="0"/>
        <w:ind w:left="0"/>
        <w:jc w:val="both"/>
      </w:pPr>
      <w:r>
        <w:rPr>
          <w:rFonts w:ascii="Times New Roman"/>
          <w:b w:val="false"/>
          <w:i w:val="false"/>
          <w:color w:val="000000"/>
          <w:sz w:val="28"/>
        </w:rPr>
        <w:t>
      N – оқыту нәтижелерінің саны;</w:t>
      </w:r>
    </w:p>
    <w:p>
      <w:pPr>
        <w:spacing w:after="0"/>
        <w:ind w:left="0"/>
        <w:jc w:val="both"/>
      </w:pPr>
      <w:r>
        <w:rPr>
          <w:rFonts w:ascii="Times New Roman"/>
          <w:b w:val="false"/>
          <w:i w:val="false"/>
          <w:color w:val="000000"/>
          <w:sz w:val="28"/>
        </w:rPr>
        <w:t>
      Э – емтихан бағасы.</w:t>
      </w:r>
    </w:p>
    <w:p>
      <w:pPr>
        <w:spacing w:after="0"/>
        <w:ind w:left="0"/>
        <w:jc w:val="both"/>
      </w:pPr>
      <w:r>
        <w:rPr>
          <w:rFonts w:ascii="Times New Roman"/>
          <w:b w:val="false"/>
          <w:i w:val="false"/>
          <w:color w:val="000000"/>
          <w:sz w:val="28"/>
        </w:rPr>
        <w:t>
      Оқыту нәтижесінің рейтингі (балдар) бағалау критерийлері үшін балдардың орташа арифметикалық мәнімен есептеледі:</w:t>
      </w:r>
    </w:p>
    <w:p>
      <w:pPr>
        <w:spacing w:after="0"/>
        <w:ind w:left="0"/>
        <w:jc w:val="both"/>
      </w:pPr>
      <w:r>
        <w:rPr>
          <w:rFonts w:ascii="Times New Roman"/>
          <w:b w:val="false"/>
          <w:i w:val="false"/>
          <w:color w:val="000000"/>
          <w:sz w:val="28"/>
        </w:rPr>
        <w:t xml:space="preserve">
      РO=KO1+...+ KON/N, қайда: </w:t>
      </w:r>
    </w:p>
    <w:p>
      <w:pPr>
        <w:spacing w:after="0"/>
        <w:ind w:left="0"/>
        <w:jc w:val="both"/>
      </w:pPr>
      <w:r>
        <w:rPr>
          <w:rFonts w:ascii="Times New Roman"/>
          <w:b w:val="false"/>
          <w:i w:val="false"/>
          <w:color w:val="000000"/>
          <w:sz w:val="28"/>
        </w:rPr>
        <w:t>
      КО – бағалау критерийлері;</w:t>
      </w:r>
    </w:p>
    <w:p>
      <w:pPr>
        <w:spacing w:after="0"/>
        <w:ind w:left="0"/>
        <w:jc w:val="both"/>
      </w:pPr>
      <w:r>
        <w:rPr>
          <w:rFonts w:ascii="Times New Roman"/>
          <w:b w:val="false"/>
          <w:i w:val="false"/>
          <w:color w:val="000000"/>
          <w:sz w:val="28"/>
        </w:rPr>
        <w:t>
      N – бағалау саны.</w:t>
      </w:r>
    </w:p>
    <w:bookmarkStart w:name="z220" w:id="208"/>
    <w:p>
      <w:pPr>
        <w:spacing w:after="0"/>
        <w:ind w:left="0"/>
        <w:jc w:val="both"/>
      </w:pPr>
      <w:r>
        <w:rPr>
          <w:rFonts w:ascii="Times New Roman"/>
          <w:b w:val="false"/>
          <w:i w:val="false"/>
          <w:color w:val="000000"/>
          <w:sz w:val="28"/>
        </w:rPr>
        <w:t>
      22.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bookmarkEnd w:id="208"/>
    <w:bookmarkStart w:name="z221" w:id="209"/>
    <w:p>
      <w:pPr>
        <w:spacing w:after="0"/>
        <w:ind w:left="0"/>
        <w:jc w:val="both"/>
      </w:pPr>
      <w:r>
        <w:rPr>
          <w:rFonts w:ascii="Times New Roman"/>
          <w:b w:val="false"/>
          <w:i w:val="false"/>
          <w:color w:val="000000"/>
          <w:sz w:val="28"/>
        </w:rPr>
        <w:t>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"өте жақсы" деген бағаға тапсырған;</w:t>
      </w:r>
    </w:p>
    <w:bookmarkEnd w:id="209"/>
    <w:bookmarkStart w:name="z222" w:id="210"/>
    <w:p>
      <w:pPr>
        <w:spacing w:after="0"/>
        <w:ind w:left="0"/>
        <w:jc w:val="both"/>
      </w:pPr>
      <w:r>
        <w:rPr>
          <w:rFonts w:ascii="Times New Roman"/>
          <w:b w:val="false"/>
          <w:i w:val="false"/>
          <w:color w:val="000000"/>
          <w:sz w:val="28"/>
        </w:rPr>
        <w:t>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bookmarkEnd w:id="210"/>
    <w:bookmarkStart w:name="z223" w:id="211"/>
    <w:p>
      <w:pPr>
        <w:spacing w:after="0"/>
        <w:ind w:left="0"/>
        <w:jc w:val="left"/>
      </w:pPr>
      <w:r>
        <w:rPr>
          <w:rFonts w:ascii="Times New Roman"/>
          <w:b/>
          <w:i w:val="false"/>
          <w:color w:val="000000"/>
        </w:rPr>
        <w:t xml:space="preserve"> 3-тарау. Білім алушыларға қорытынды аттестаттауды өткізу</w:t>
      </w:r>
    </w:p>
    <w:bookmarkEnd w:id="211"/>
    <w:bookmarkStart w:name="z224" w:id="212"/>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біліктілік емтиханын және (немесе) білім алушыларды қоспағанда, жалпы кәсіптік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bookmarkEnd w:id="212"/>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21763 болып тіркелген) бекітілген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pPr>
        <w:spacing w:after="0"/>
        <w:ind w:left="0"/>
        <w:jc w:val="both"/>
      </w:pPr>
      <w:r>
        <w:rPr>
          <w:rFonts w:ascii="Times New Roman"/>
          <w:b w:val="false"/>
          <w:i w:val="false"/>
          <w:color w:val="000000"/>
          <w:sz w:val="28"/>
        </w:rPr>
        <w:t>
      Қорытынды аттестаттау оны өткізудің алдын ала бекітілген кестесі бойынша өткізіледі.</w:t>
      </w:r>
    </w:p>
    <w:p>
      <w:pPr>
        <w:spacing w:after="0"/>
        <w:ind w:left="0"/>
        <w:jc w:val="both"/>
      </w:pPr>
      <w:r>
        <w:rPr>
          <w:rFonts w:ascii="Times New Roman"/>
          <w:b w:val="false"/>
          <w:i w:val="false"/>
          <w:color w:val="000000"/>
          <w:sz w:val="28"/>
        </w:rPr>
        <w:t xml:space="preserve">
      Қорытынды аттестаттауға академиялық қарызы жоқ және Қазақстан Республикасы Білім және ғылым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 техникалық және кәсіптік, орта білімнен 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pPr>
        <w:spacing w:after="0"/>
        <w:ind w:left="0"/>
        <w:jc w:val="both"/>
      </w:pPr>
      <w:r>
        <w:rPr>
          <w:rFonts w:ascii="Times New Roman"/>
          <w:b w:val="false"/>
          <w:i w:val="false"/>
          <w:color w:val="000000"/>
          <w:sz w:val="28"/>
        </w:rPr>
        <w:t>
      Білім алушыларды қорытынды аттестаттауға жіберу білім беру ұйымы басшысының бұйрығымен ресімделеді.</w:t>
      </w:r>
    </w:p>
    <w:p>
      <w:pPr>
        <w:spacing w:after="0"/>
        <w:ind w:left="0"/>
        <w:jc w:val="both"/>
      </w:pPr>
      <w:r>
        <w:rPr>
          <w:rFonts w:ascii="Times New Roman"/>
          <w:b w:val="false"/>
          <w:i w:val="false"/>
          <w:color w:val="000000"/>
          <w:sz w:val="28"/>
        </w:rPr>
        <w:t>
      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pPr>
        <w:spacing w:after="0"/>
        <w:ind w:left="0"/>
        <w:jc w:val="both"/>
      </w:pPr>
      <w:r>
        <w:rPr>
          <w:rFonts w:ascii="Times New Roman"/>
          <w:b w:val="false"/>
          <w:i w:val="false"/>
          <w:color w:val="000000"/>
          <w:sz w:val="28"/>
        </w:rPr>
        <w:t>
      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pPr>
        <w:spacing w:after="0"/>
        <w:ind w:left="0"/>
        <w:jc w:val="both"/>
      </w:pPr>
      <w:r>
        <w:rPr>
          <w:rFonts w:ascii="Times New Roman"/>
          <w:b w:val="false"/>
          <w:i w:val="false"/>
          <w:color w:val="000000"/>
          <w:sz w:val="28"/>
        </w:rPr>
        <w:t>
      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bookmarkStart w:name="z225" w:id="213"/>
    <w:p>
      <w:pPr>
        <w:spacing w:after="0"/>
        <w:ind w:left="0"/>
        <w:jc w:val="both"/>
      </w:pPr>
      <w:r>
        <w:rPr>
          <w:rFonts w:ascii="Times New Roman"/>
          <w:b w:val="false"/>
          <w:i w:val="false"/>
          <w:color w:val="000000"/>
          <w:sz w:val="28"/>
        </w:rPr>
        <w:t>
      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213"/>
    <w:p>
      <w:pPr>
        <w:spacing w:after="0"/>
        <w:ind w:left="0"/>
        <w:jc w:val="both"/>
      </w:pPr>
      <w:r>
        <w:rPr>
          <w:rFonts w:ascii="Times New Roman"/>
          <w:b w:val="false"/>
          <w:i w:val="false"/>
          <w:color w:val="000000"/>
          <w:sz w:val="28"/>
        </w:rPr>
        <w:t>
      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w:t>
      </w:r>
    </w:p>
    <w:bookmarkStart w:name="z226" w:id="214"/>
    <w:p>
      <w:pPr>
        <w:spacing w:after="0"/>
        <w:ind w:left="0"/>
        <w:jc w:val="both"/>
      </w:pPr>
      <w:r>
        <w:rPr>
          <w:rFonts w:ascii="Times New Roman"/>
          <w:b w:val="false"/>
          <w:i w:val="false"/>
          <w:color w:val="000000"/>
          <w:sz w:val="28"/>
        </w:rPr>
        <w:t>
      25.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214"/>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60% - дан кем емес және техникалық және кәсіптік, орта білімнен кейінгі білім беру ұйымдарының өкілдерінен 40% - дан артық емес арақатынасында құрылады.</w:t>
      </w:r>
    </w:p>
    <w:p>
      <w:pPr>
        <w:spacing w:after="0"/>
        <w:ind w:left="0"/>
        <w:jc w:val="both"/>
      </w:pPr>
      <w:r>
        <w:rPr>
          <w:rFonts w:ascii="Times New Roman"/>
          <w:b w:val="false"/>
          <w:i w:val="false"/>
          <w:color w:val="000000"/>
          <w:sz w:val="28"/>
        </w:rPr>
        <w:t>
      Қорытынды аттестаттау комиссиясы (бұдан әрі – комиссия) дауыс беру құқығы жоқ хатшыны қоспағанда, комиссия төрағасын, комиссия мүшелерін қоса алғанда, өкілдерінің тақ санынан тұрады.</w:t>
      </w:r>
    </w:p>
    <w:p>
      <w:pPr>
        <w:spacing w:after="0"/>
        <w:ind w:left="0"/>
        <w:jc w:val="both"/>
      </w:pPr>
      <w:r>
        <w:rPr>
          <w:rFonts w:ascii="Times New Roman"/>
          <w:b w:val="false"/>
          <w:i w:val="false"/>
          <w:color w:val="000000"/>
          <w:sz w:val="28"/>
        </w:rPr>
        <w:t>
      Медициналық білім беру бағдарламалары бойынша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Start w:name="z227" w:id="215"/>
    <w:p>
      <w:pPr>
        <w:spacing w:after="0"/>
        <w:ind w:left="0"/>
        <w:jc w:val="both"/>
      </w:pPr>
      <w:r>
        <w:rPr>
          <w:rFonts w:ascii="Times New Roman"/>
          <w:b w:val="false"/>
          <w:i w:val="false"/>
          <w:color w:val="000000"/>
          <w:sz w:val="28"/>
        </w:rPr>
        <w:t>
      26. Комиссия қорытынды аттестаттауды өткізу кезеңінде қорытынды аттестаттауды өткізуге бір ай қалғанда құрылады.</w:t>
      </w:r>
    </w:p>
    <w:bookmarkEnd w:id="215"/>
    <w:bookmarkStart w:name="z228" w:id="216"/>
    <w:p>
      <w:pPr>
        <w:spacing w:after="0"/>
        <w:ind w:left="0"/>
        <w:jc w:val="both"/>
      </w:pPr>
      <w:r>
        <w:rPr>
          <w:rFonts w:ascii="Times New Roman"/>
          <w:b w:val="false"/>
          <w:i w:val="false"/>
          <w:color w:val="000000"/>
          <w:sz w:val="28"/>
        </w:rPr>
        <w:t>
      27. Комиссия:</w:t>
      </w:r>
    </w:p>
    <w:bookmarkEnd w:id="216"/>
    <w:bookmarkStart w:name="z229" w:id="217"/>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bookmarkEnd w:id="217"/>
    <w:bookmarkStart w:name="z230" w:id="218"/>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218"/>
    <w:bookmarkStart w:name="z231" w:id="219"/>
    <w:p>
      <w:pPr>
        <w:spacing w:after="0"/>
        <w:ind w:left="0"/>
        <w:jc w:val="both"/>
      </w:pPr>
      <w:r>
        <w:rPr>
          <w:rFonts w:ascii="Times New Roman"/>
          <w:b w:val="false"/>
          <w:i w:val="false"/>
          <w:color w:val="000000"/>
          <w:sz w:val="28"/>
        </w:rPr>
        <w:t>
      28. Комиссия отырыстарының ұзақтығы күніне 6 сағаттан аспайды.</w:t>
      </w:r>
    </w:p>
    <w:bookmarkEnd w:id="219"/>
    <w:bookmarkStart w:name="z232" w:id="220"/>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оқу жұмыс жоспарларының нысандары бойынша өткізіледі.</w:t>
      </w:r>
    </w:p>
    <w:bookmarkEnd w:id="220"/>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Білім беру ұйымдарында ҚО арқылы қорытынды аттестаттау өткізу үшін орынжайлар:</w:t>
      </w:r>
    </w:p>
    <w:bookmarkStart w:name="z233" w:id="221"/>
    <w:p>
      <w:pPr>
        <w:spacing w:after="0"/>
        <w:ind w:left="0"/>
        <w:jc w:val="both"/>
      </w:pPr>
      <w:r>
        <w:rPr>
          <w:rFonts w:ascii="Times New Roman"/>
          <w:b w:val="false"/>
          <w:i w:val="false"/>
          <w:color w:val="000000"/>
          <w:sz w:val="28"/>
        </w:rPr>
        <w:t>
      1) білім алушыларды үздіксіз бейне және аудио бақылау, бейнежазба жүргізуді;</w:t>
      </w:r>
    </w:p>
    <w:bookmarkEnd w:id="221"/>
    <w:bookmarkStart w:name="z234" w:id="222"/>
    <w:p>
      <w:pPr>
        <w:spacing w:after="0"/>
        <w:ind w:left="0"/>
        <w:jc w:val="both"/>
      </w:pPr>
      <w:r>
        <w:rPr>
          <w:rFonts w:ascii="Times New Roman"/>
          <w:b w:val="false"/>
          <w:i w:val="false"/>
          <w:color w:val="000000"/>
          <w:sz w:val="28"/>
        </w:rPr>
        <w:t>
      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bookmarkEnd w:id="222"/>
    <w:p>
      <w:pPr>
        <w:spacing w:after="0"/>
        <w:ind w:left="0"/>
        <w:jc w:val="both"/>
      </w:pPr>
      <w:r>
        <w:rPr>
          <w:rFonts w:ascii="Times New Roman"/>
          <w:b w:val="false"/>
          <w:i w:val="false"/>
          <w:color w:val="000000"/>
          <w:sz w:val="28"/>
        </w:rPr>
        <w:t>
      ҚО арқылы қорытынды аттестаттауға қатысатын білім алушылар рәсімнің тұтастығын қамтамасыз етуге мүмкіндік беретін техникалық құралдармен және бағдарламалармен қамтамасыз етіледі.</w:t>
      </w:r>
    </w:p>
    <w:p>
      <w:pPr>
        <w:spacing w:after="0"/>
        <w:ind w:left="0"/>
        <w:jc w:val="both"/>
      </w:pPr>
      <w:r>
        <w:rPr>
          <w:rFonts w:ascii="Times New Roman"/>
          <w:b w:val="false"/>
          <w:i w:val="false"/>
          <w:color w:val="000000"/>
          <w:sz w:val="28"/>
        </w:rPr>
        <w:t>
      ҚО арқылы қорытынды аттестаттау нақты уақыт режимінде (онлайн), оның ішінде білім алушының жеке басын міндетті сәйкестендіруді және кешенді емтихандарды өткізу тәртібінің сақталуын бақылауды жүзеге асыра отырып өткізіледі.</w:t>
      </w:r>
    </w:p>
    <w:p>
      <w:pPr>
        <w:spacing w:after="0"/>
        <w:ind w:left="0"/>
        <w:jc w:val="both"/>
      </w:pPr>
      <w:r>
        <w:rPr>
          <w:rFonts w:ascii="Times New Roman"/>
          <w:b w:val="false"/>
          <w:i w:val="false"/>
          <w:color w:val="000000"/>
          <w:sz w:val="28"/>
        </w:rPr>
        <w:t>
      Кешенді емтихандарды компьютерлік тестілеу нысанында өткізуге жол беріледі.</w:t>
      </w:r>
    </w:p>
    <w:bookmarkStart w:name="z235" w:id="223"/>
    <w:p>
      <w:pPr>
        <w:spacing w:after="0"/>
        <w:ind w:left="0"/>
        <w:jc w:val="both"/>
      </w:pPr>
      <w:r>
        <w:rPr>
          <w:rFonts w:ascii="Times New Roman"/>
          <w:b w:val="false"/>
          <w:i w:val="false"/>
          <w:color w:val="000000"/>
          <w:sz w:val="28"/>
        </w:rPr>
        <w:t>
      30. Комиссияға мынадай материалдар мен құжаттар ұсынылады:</w:t>
      </w:r>
    </w:p>
    <w:bookmarkEnd w:id="223"/>
    <w:bookmarkStart w:name="z236" w:id="224"/>
    <w:p>
      <w:pPr>
        <w:spacing w:after="0"/>
        <w:ind w:left="0"/>
        <w:jc w:val="both"/>
      </w:pPr>
      <w:r>
        <w:rPr>
          <w:rFonts w:ascii="Times New Roman"/>
          <w:b w:val="false"/>
          <w:i w:val="false"/>
          <w:color w:val="000000"/>
          <w:sz w:val="28"/>
        </w:rPr>
        <w:t>
      1) мамандық бойынша оқу жұмыс жоспары;</w:t>
      </w:r>
    </w:p>
    <w:bookmarkEnd w:id="224"/>
    <w:bookmarkStart w:name="z237" w:id="225"/>
    <w:p>
      <w:pPr>
        <w:spacing w:after="0"/>
        <w:ind w:left="0"/>
        <w:jc w:val="both"/>
      </w:pPr>
      <w:r>
        <w:rPr>
          <w:rFonts w:ascii="Times New Roman"/>
          <w:b w:val="false"/>
          <w:i w:val="false"/>
          <w:color w:val="000000"/>
          <w:sz w:val="28"/>
        </w:rPr>
        <w:t>
      2) техникалық және кәсіптік, орта білімнен кейінгі білім беру ұйымы басшысының білім алушыларды қорытынды аттестаттауға жіберу туралы бұйрығы;</w:t>
      </w:r>
    </w:p>
    <w:bookmarkEnd w:id="225"/>
    <w:bookmarkStart w:name="z238" w:id="226"/>
    <w:p>
      <w:pPr>
        <w:spacing w:after="0"/>
        <w:ind w:left="0"/>
        <w:jc w:val="both"/>
      </w:pPr>
      <w:r>
        <w:rPr>
          <w:rFonts w:ascii="Times New Roman"/>
          <w:b w:val="false"/>
          <w:i w:val="false"/>
          <w:color w:val="000000"/>
          <w:sz w:val="28"/>
        </w:rPr>
        <w:t>
      3) білім алушылардың қорытынды бағаларының жиынтық ведомосы;</w:t>
      </w:r>
    </w:p>
    <w:bookmarkEnd w:id="226"/>
    <w:bookmarkStart w:name="z239" w:id="227"/>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bookmarkEnd w:id="227"/>
    <w:bookmarkStart w:name="z240" w:id="228"/>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bookmarkEnd w:id="228"/>
    <w:bookmarkStart w:name="z241" w:id="229"/>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bookmarkEnd w:id="229"/>
    <w:bookmarkStart w:name="z242" w:id="230"/>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bookmarkEnd w:id="230"/>
    <w:bookmarkStart w:name="z243" w:id="231"/>
    <w:p>
      <w:pPr>
        <w:spacing w:after="0"/>
        <w:ind w:left="0"/>
        <w:jc w:val="both"/>
      </w:pPr>
      <w:r>
        <w:rPr>
          <w:rFonts w:ascii="Times New Roman"/>
          <w:b w:val="false"/>
          <w:i w:val="false"/>
          <w:color w:val="000000"/>
          <w:sz w:val="28"/>
        </w:rPr>
        <w:t>
      31. ҚО арқылы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bookmarkEnd w:id="231"/>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өткізіледі.</w:t>
      </w:r>
    </w:p>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Қорытынды аттестаттауды өткізу нысандарын білім беру ұйымдары айқындайды.</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pPr>
        <w:spacing w:after="0"/>
        <w:ind w:left="0"/>
        <w:jc w:val="both"/>
      </w:pPr>
      <w:r>
        <w:rPr>
          <w:rFonts w:ascii="Times New Roman"/>
          <w:b w:val="false"/>
          <w:i w:val="false"/>
          <w:color w:val="000000"/>
          <w:sz w:val="28"/>
        </w:rPr>
        <w:t>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pPr>
        <w:spacing w:after="0"/>
        <w:ind w:left="0"/>
        <w:jc w:val="both"/>
      </w:pPr>
      <w:r>
        <w:rPr>
          <w:rFonts w:ascii="Times New Roman"/>
          <w:b w:val="false"/>
          <w:i w:val="false"/>
          <w:color w:val="000000"/>
          <w:sz w:val="28"/>
        </w:rPr>
        <w:t>
      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pPr>
        <w:spacing w:after="0"/>
        <w:ind w:left="0"/>
        <w:jc w:val="both"/>
      </w:pPr>
      <w:r>
        <w:rPr>
          <w:rFonts w:ascii="Times New Roman"/>
          <w:b w:val="false"/>
          <w:i w:val="false"/>
          <w:color w:val="000000"/>
          <w:sz w:val="28"/>
        </w:rPr>
        <w:t>
      Дипломдық жобаны (жұмысты) қорғау, оның ішінде ҚО арқылы қорғау презентация түрінде өтеді.</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аспайды.</w:t>
      </w:r>
    </w:p>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техникалық және кәсіптік, орта білімнен кейінгі білім беру ұйымы айқындайды.</w:t>
      </w:r>
    </w:p>
    <w:bookmarkStart w:name="z244" w:id="232"/>
    <w:p>
      <w:pPr>
        <w:spacing w:after="0"/>
        <w:ind w:left="0"/>
        <w:jc w:val="both"/>
      </w:pPr>
      <w:r>
        <w:rPr>
          <w:rFonts w:ascii="Times New Roman"/>
          <w:b w:val="false"/>
          <w:i w:val="false"/>
          <w:color w:val="000000"/>
          <w:sz w:val="28"/>
        </w:rPr>
        <w:t>
      32. Өтініш негізінде және комиссияның шешімі бойынша ағымдағы оқу жылында тиісті оқу пәні және (немесе) модуль бойынша емтихан тапсыруға/дипломдық жобаны (жұмысты) қорғауға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 Білім алушылар өтінішті еркін нысанда жазады.</w:t>
      </w:r>
    </w:p>
    <w:bookmarkEnd w:id="232"/>
    <w:p>
      <w:pPr>
        <w:spacing w:after="0"/>
        <w:ind w:left="0"/>
        <w:jc w:val="both"/>
      </w:pPr>
      <w:r>
        <w:rPr>
          <w:rFonts w:ascii="Times New Roman"/>
          <w:b w:val="false"/>
          <w:i w:val="false"/>
          <w:color w:val="000000"/>
          <w:sz w:val="28"/>
        </w:rPr>
        <w:t>
      Қанағаттанарлықсыз баға алғаннан кейін денсаулық жағдайы туралы ұсынылған құжаттар қаралмайды.</w:t>
      </w:r>
    </w:p>
    <w:p>
      <w:pPr>
        <w:spacing w:after="0"/>
        <w:ind w:left="0"/>
        <w:jc w:val="both"/>
      </w:pPr>
      <w:r>
        <w:rPr>
          <w:rFonts w:ascii="Times New Roman"/>
          <w:b w:val="false"/>
          <w:i w:val="false"/>
          <w:color w:val="000000"/>
          <w:sz w:val="28"/>
        </w:rPr>
        <w:t>
      Оң бағаны көтеру мақсатында қорытынды емтиханды қайта тапсыруға және дипломдық жобаны (жұмысты) қорғауға жол берілмейді.</w:t>
      </w:r>
    </w:p>
    <w:bookmarkStart w:name="z245" w:id="233"/>
    <w:p>
      <w:pPr>
        <w:spacing w:after="0"/>
        <w:ind w:left="0"/>
        <w:jc w:val="both"/>
      </w:pPr>
      <w:r>
        <w:rPr>
          <w:rFonts w:ascii="Times New Roman"/>
          <w:b w:val="false"/>
          <w:i w:val="false"/>
          <w:color w:val="000000"/>
          <w:sz w:val="28"/>
        </w:rPr>
        <w:t>
      33. Диплом жобасын (жұмыс) қорғау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33"/>
    <w:bookmarkStart w:name="z246" w:id="234"/>
    <w:p>
      <w:pPr>
        <w:spacing w:after="0"/>
        <w:ind w:left="0"/>
        <w:jc w:val="both"/>
      </w:pPr>
      <w:r>
        <w:rPr>
          <w:rFonts w:ascii="Times New Roman"/>
          <w:b w:val="false"/>
          <w:i w:val="false"/>
          <w:color w:val="000000"/>
          <w:sz w:val="28"/>
        </w:rPr>
        <w:t>
      34.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bookmarkEnd w:id="234"/>
    <w:p>
      <w:pPr>
        <w:spacing w:after="0"/>
        <w:ind w:left="0"/>
        <w:jc w:val="both"/>
      </w:pPr>
      <w:r>
        <w:rPr>
          <w:rFonts w:ascii="Times New Roman"/>
          <w:b w:val="false"/>
          <w:i w:val="false"/>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bookmarkStart w:name="z247" w:id="235"/>
    <w:p>
      <w:pPr>
        <w:spacing w:after="0"/>
        <w:ind w:left="0"/>
        <w:jc w:val="both"/>
      </w:pPr>
      <w:r>
        <w:rPr>
          <w:rFonts w:ascii="Times New Roman"/>
          <w:b w:val="false"/>
          <w:i w:val="false"/>
          <w:color w:val="000000"/>
          <w:sz w:val="28"/>
        </w:rPr>
        <w:t>
      35. Комиссиясының отырысы тиісті хаттамамен ресімделеді, оған комиссия төрағасы, мүшелері қол қояды.</w:t>
      </w:r>
    </w:p>
    <w:bookmarkEnd w:id="235"/>
    <w:p>
      <w:pPr>
        <w:spacing w:after="0"/>
        <w:ind w:left="0"/>
        <w:jc w:val="both"/>
      </w:pPr>
      <w:r>
        <w:rPr>
          <w:rFonts w:ascii="Times New Roman"/>
          <w:b w:val="false"/>
          <w:i w:val="false"/>
          <w:color w:val="000000"/>
          <w:sz w:val="28"/>
        </w:rPr>
        <w:t>
      Қорытынды емтихандарды тапсыру және (немесе) дипломдық жобаны (жұмысты) қорғау нәтижелері олар өткізілген күні, көрсету емтиханын өткізу кезінде 3 жұмыс күнінен кешіктірілмей жарияланады.</w:t>
      </w:r>
    </w:p>
    <w:p>
      <w:pPr>
        <w:spacing w:after="0"/>
        <w:ind w:left="0"/>
        <w:jc w:val="both"/>
      </w:pPr>
      <w:r>
        <w:rPr>
          <w:rFonts w:ascii="Times New Roman"/>
          <w:b w:val="false"/>
          <w:i w:val="false"/>
          <w:color w:val="000000"/>
          <w:sz w:val="28"/>
        </w:rPr>
        <w:t>
      Карантин, әлеуметтік, табиғи және техногендік сипаттағы төтенше жағдайлар немесе ҚО арқылы оқыту кезінде уәкілетті органның шешімі бойынша қорытынды аттестаттауға қатысушылардың іс-әрекеттеріне байланысты емес өзгеде мән-жайлар туындаған кезде, Комиссия осы Қағидалардың 23-тармағына сәйкес қорытынды аттестаттауды өткізу нысанын өзгерту және қорытынды аттестаттаудың нәтижелерін айқындау жөнінде шешім қабылдайды.</w:t>
      </w:r>
    </w:p>
    <w:p>
      <w:pPr>
        <w:spacing w:after="0"/>
        <w:ind w:left="0"/>
        <w:jc w:val="both"/>
      </w:pPr>
      <w:r>
        <w:rPr>
          <w:rFonts w:ascii="Times New Roman"/>
          <w:b w:val="false"/>
          <w:i w:val="false"/>
          <w:color w:val="000000"/>
          <w:sz w:val="28"/>
        </w:rPr>
        <w:t>
      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p>
    <w:bookmarkStart w:name="z248" w:id="236"/>
    <w:p>
      <w:pPr>
        <w:spacing w:after="0"/>
        <w:ind w:left="0"/>
        <w:jc w:val="both"/>
      </w:pPr>
      <w:r>
        <w:rPr>
          <w:rFonts w:ascii="Times New Roman"/>
          <w:b w:val="false"/>
          <w:i w:val="false"/>
          <w:color w:val="000000"/>
          <w:sz w:val="28"/>
        </w:rPr>
        <w:t>
      35-1. Аралық және (немесе) қорытынды аттестаттауды бағалау нәтижесімен келіспеген кезде білім алушылар білім беру ұйымы басшысының атына ол өткізілгеннен кейінгі келесі жұмыс күнінен кешіктірмей еркін нысанда өтініш (апелляцияға) жазады.</w:t>
      </w:r>
    </w:p>
    <w:bookmarkEnd w:id="236"/>
    <w:p>
      <w:pPr>
        <w:spacing w:after="0"/>
        <w:ind w:left="0"/>
        <w:jc w:val="both"/>
      </w:pPr>
      <w:r>
        <w:rPr>
          <w:rFonts w:ascii="Times New Roman"/>
          <w:b w:val="false"/>
          <w:i w:val="false"/>
          <w:color w:val="000000"/>
          <w:sz w:val="28"/>
        </w:rPr>
        <w:t>
      Апелляциялық комиссия құрамын білім беру ұйымы дербес қалыптастыратын және айқындайтын білім беру ұйымы басшысының бұйрығымен құрылады.</w:t>
      </w:r>
    </w:p>
    <w:p>
      <w:pPr>
        <w:spacing w:after="0"/>
        <w:ind w:left="0"/>
        <w:jc w:val="both"/>
      </w:pPr>
      <w:r>
        <w:rPr>
          <w:rFonts w:ascii="Times New Roman"/>
          <w:b w:val="false"/>
          <w:i w:val="false"/>
          <w:color w:val="000000"/>
          <w:sz w:val="28"/>
        </w:rPr>
        <w:t>
      Апелляциялық комиссия дауыс беру құқығы жоқ хатшыны қоспағанда, комиссия төрағасын, комиссия мүшелерін қоса алғанда, өкілдерінің тақ санынан тұрады.</w:t>
      </w:r>
    </w:p>
    <w:p>
      <w:pPr>
        <w:spacing w:after="0"/>
        <w:ind w:left="0"/>
        <w:jc w:val="both"/>
      </w:pPr>
      <w:r>
        <w:rPr>
          <w:rFonts w:ascii="Times New Roman"/>
          <w:b w:val="false"/>
          <w:i w:val="false"/>
          <w:color w:val="000000"/>
          <w:sz w:val="28"/>
        </w:rPr>
        <w:t>
      Апелляциялық комиссияның шешімі өтініш түскен күннен бастап 3 жұмыс күнінен кешіктірмей еркін нысандағы хаттамамен ресімделеді және оны білім алушының назарына жеткізеді.</w:t>
      </w:r>
    </w:p>
    <w:bookmarkStart w:name="z249" w:id="237"/>
    <w:p>
      <w:pPr>
        <w:spacing w:after="0"/>
        <w:ind w:left="0"/>
        <w:jc w:val="both"/>
      </w:pPr>
      <w:r>
        <w:rPr>
          <w:rFonts w:ascii="Times New Roman"/>
          <w:b w:val="false"/>
          <w:i w:val="false"/>
          <w:color w:val="000000"/>
          <w:sz w:val="28"/>
        </w:rPr>
        <w:t>
      36.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37"/>
    <w:p>
      <w:pPr>
        <w:spacing w:after="0"/>
        <w:ind w:left="0"/>
        <w:jc w:val="both"/>
      </w:pPr>
      <w:r>
        <w:rPr>
          <w:rFonts w:ascii="Times New Roman"/>
          <w:b w:val="false"/>
          <w:i w:val="false"/>
          <w:color w:val="000000"/>
          <w:sz w:val="28"/>
        </w:rPr>
        <w:t>
      Балдық-рейтингтік әріптік жүйені қолдану кезінде білім беру бағдарламасын "А", "А-", "В+", "В", "В-", "С+"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болмағанда, үздік диплом беріледі.</w:t>
      </w:r>
    </w:p>
    <w:bookmarkStart w:name="z250" w:id="238"/>
    <w:p>
      <w:pPr>
        <w:spacing w:after="0"/>
        <w:ind w:left="0"/>
        <w:jc w:val="both"/>
      </w:pPr>
      <w:r>
        <w:rPr>
          <w:rFonts w:ascii="Times New Roman"/>
          <w:b w:val="false"/>
          <w:i w:val="false"/>
          <w:color w:val="000000"/>
          <w:sz w:val="28"/>
        </w:rPr>
        <w:t>
      37.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ағымдағы бақылауды, аралық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қорытынды аттестаттауды</w:t>
            </w:r>
            <w:r>
              <w:br/>
            </w:r>
            <w:r>
              <w:rPr>
                <w:rFonts w:ascii="Times New Roman"/>
                <w:b w:val="false"/>
                <w:i w:val="false"/>
                <w:color w:val="000000"/>
                <w:sz w:val="20"/>
              </w:rPr>
              <w:t>өткізудің үлгі қағидаларына</w:t>
            </w:r>
            <w:r>
              <w:br/>
            </w:r>
            <w:r>
              <w:rPr>
                <w:rFonts w:ascii="Times New Roman"/>
                <w:b w:val="false"/>
                <w:i w:val="false"/>
                <w:color w:val="000000"/>
                <w:sz w:val="20"/>
              </w:rPr>
              <w:t>қосымша</w:t>
            </w:r>
          </w:p>
        </w:tc>
      </w:tr>
    </w:tbl>
    <w:bookmarkStart w:name="z252" w:id="239"/>
    <w:p>
      <w:pPr>
        <w:spacing w:after="0"/>
        <w:ind w:left="0"/>
        <w:jc w:val="left"/>
      </w:pPr>
      <w:r>
        <w:rPr>
          <w:rFonts w:ascii="Times New Roman"/>
          <w:b/>
          <w:i w:val="false"/>
          <w:color w:val="000000"/>
        </w:rPr>
        <w:t xml:space="preserve"> Төрт балдық жүйе бойынша цифрлық баламаға сәйкес келетін білім алушылардың оқу жетістіктерін бағалаудың әріптік жүйесі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Әріптік жүйе бойынша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Дәстүрлі жүйе бойынша 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