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366d" w14:textId="e643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Мұрағаттық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Оқу-ағарту министрінің 2022 жылғы 3 тамыздағы № 348 бұйрығы. Қазақстан Республикасының Әділет министрлігінде 2022 жылғы 5 тамызда № 29031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4"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Start w:name="z13" w:id="2"/>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bookmarkEnd w:id="2"/>
    <w:bookmarkStart w:name="z1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1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4"/>
    <w:bookmarkStart w:name="z1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1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6"/>
    <w:bookmarkStart w:name="z18" w:id="7"/>
    <w:p>
      <w:pPr>
        <w:spacing w:after="0"/>
        <w:ind w:left="0"/>
        <w:jc w:val="both"/>
      </w:pPr>
      <w:r>
        <w:rPr>
          <w:rFonts w:ascii="Times New Roman"/>
          <w:b w:val="false"/>
          <w:i w:val="false"/>
          <w:color w:val="000000"/>
          <w:sz w:val="28"/>
        </w:rPr>
        <w:t xml:space="preserve">
      5. Осы бұйрық 2024 жылғы 1 қыркүйектен бастап қолданысқа енгізілетін Жалпы орта білім берудің мемлекеттік жалпыға міндетті стандартына сәйкес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44 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Қазақстан Республикасы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             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21" w:id="8"/>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8"/>
    <w:bookmarkStart w:name="z22" w:id="9"/>
    <w:p>
      <w:pPr>
        <w:spacing w:after="0"/>
        <w:ind w:left="0"/>
        <w:jc w:val="left"/>
      </w:pPr>
      <w:r>
        <w:rPr>
          <w:rFonts w:ascii="Times New Roman"/>
          <w:b/>
          <w:i w:val="false"/>
          <w:color w:val="000000"/>
        </w:rPr>
        <w:t xml:space="preserve"> 1-тарау. Жалпы ережелер</w:t>
      </w:r>
    </w:p>
    <w:bookmarkEnd w:id="9"/>
    <w:bookmarkStart w:name="z23" w:id="10"/>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мыналарды: </w:t>
      </w:r>
    </w:p>
    <w:bookmarkEnd w:id="10"/>
    <w:bookmarkStart w:name="z24" w:id="11"/>
    <w:p>
      <w:pPr>
        <w:spacing w:after="0"/>
        <w:ind w:left="0"/>
        <w:jc w:val="both"/>
      </w:pPr>
      <w:r>
        <w:rPr>
          <w:rFonts w:ascii="Times New Roman"/>
          <w:b w:val="false"/>
          <w:i w:val="false"/>
          <w:color w:val="000000"/>
          <w:sz w:val="28"/>
        </w:rPr>
        <w:t xml:space="preserve">
      1) тәрбие мен оқыту нәтижелеріне бағдарланған мектепке дейінгі тәрбие мен оқытудың мазмұнына; </w:t>
      </w:r>
    </w:p>
    <w:bookmarkEnd w:id="11"/>
    <w:bookmarkStart w:name="z25" w:id="12"/>
    <w:p>
      <w:pPr>
        <w:spacing w:after="0"/>
        <w:ind w:left="0"/>
        <w:jc w:val="both"/>
      </w:pPr>
      <w:r>
        <w:rPr>
          <w:rFonts w:ascii="Times New Roman"/>
          <w:b w:val="false"/>
          <w:i w:val="false"/>
          <w:color w:val="000000"/>
          <w:sz w:val="28"/>
        </w:rPr>
        <w:t xml:space="preserve">
      2) тәрбиеленушілердің оқу жүктемесінің ең жоғары көлеміне; </w:t>
      </w:r>
    </w:p>
    <w:bookmarkEnd w:id="12"/>
    <w:bookmarkStart w:name="z26" w:id="13"/>
    <w:p>
      <w:pPr>
        <w:spacing w:after="0"/>
        <w:ind w:left="0"/>
        <w:jc w:val="both"/>
      </w:pPr>
      <w:r>
        <w:rPr>
          <w:rFonts w:ascii="Times New Roman"/>
          <w:b w:val="false"/>
          <w:i w:val="false"/>
          <w:color w:val="000000"/>
          <w:sz w:val="28"/>
        </w:rPr>
        <w:t>
      3) тәрбие мен оқыту мерзіміне қойылатын талаптарды анықтайды.</w:t>
      </w:r>
    </w:p>
    <w:bookmarkEnd w:id="13"/>
    <w:bookmarkStart w:name="z27" w:id="14"/>
    <w:p>
      <w:pPr>
        <w:spacing w:after="0"/>
        <w:ind w:left="0"/>
        <w:jc w:val="both"/>
      </w:pPr>
      <w:r>
        <w:rPr>
          <w:rFonts w:ascii="Times New Roman"/>
          <w:b w:val="false"/>
          <w:i w:val="false"/>
          <w:color w:val="000000"/>
          <w:sz w:val="28"/>
        </w:rPr>
        <w:t xml:space="preserve">
      2. Стандарт: </w:t>
      </w:r>
    </w:p>
    <w:bookmarkEnd w:id="14"/>
    <w:bookmarkStart w:name="z28" w:id="15"/>
    <w:p>
      <w:pPr>
        <w:spacing w:after="0"/>
        <w:ind w:left="0"/>
        <w:jc w:val="both"/>
      </w:pPr>
      <w:r>
        <w:rPr>
          <w:rFonts w:ascii="Times New Roman"/>
          <w:b w:val="false"/>
          <w:i w:val="false"/>
          <w:color w:val="000000"/>
          <w:sz w:val="28"/>
        </w:rPr>
        <w:t>
      1) білім беру 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bookmarkEnd w:id="15"/>
    <w:bookmarkStart w:name="z29" w:id="16"/>
    <w:p>
      <w:pPr>
        <w:spacing w:after="0"/>
        <w:ind w:left="0"/>
        <w:jc w:val="both"/>
      </w:pPr>
      <w:r>
        <w:rPr>
          <w:rFonts w:ascii="Times New Roman"/>
          <w:b w:val="false"/>
          <w:i w:val="false"/>
          <w:color w:val="000000"/>
          <w:sz w:val="28"/>
        </w:rPr>
        <w:t xml:space="preserve">
      2) мектепке дейінгі тәрбие мен оқытудың үлгілік және білім беру (вариативтік, жеке, бейімделген, қосымша) бағдарламаларын әзірлеу; </w:t>
      </w:r>
    </w:p>
    <w:bookmarkEnd w:id="16"/>
    <w:bookmarkStart w:name="z30" w:id="17"/>
    <w:p>
      <w:pPr>
        <w:spacing w:after="0"/>
        <w:ind w:left="0"/>
        <w:jc w:val="both"/>
      </w:pPr>
      <w:r>
        <w:rPr>
          <w:rFonts w:ascii="Times New Roman"/>
          <w:b w:val="false"/>
          <w:i w:val="false"/>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тәрбиелеу-білім беру процесін ұйымдастыруда әдістемелік материалдар әзірлеу; </w:t>
      </w:r>
    </w:p>
    <w:bookmarkEnd w:id="17"/>
    <w:bookmarkStart w:name="z31" w:id="18"/>
    <w:p>
      <w:pPr>
        <w:spacing w:after="0"/>
        <w:ind w:left="0"/>
        <w:jc w:val="both"/>
      </w:pPr>
      <w:r>
        <w:rPr>
          <w:rFonts w:ascii="Times New Roman"/>
          <w:b w:val="false"/>
          <w:i w:val="false"/>
          <w:color w:val="000000"/>
          <w:sz w:val="28"/>
        </w:rPr>
        <w:t>
      4) мектепке дейінгі ұйымдағы жас топтарының күн тәртібін әзірлеу;</w:t>
      </w:r>
    </w:p>
    <w:bookmarkEnd w:id="18"/>
    <w:bookmarkStart w:name="z32" w:id="19"/>
    <w:p>
      <w:pPr>
        <w:spacing w:after="0"/>
        <w:ind w:left="0"/>
        <w:jc w:val="both"/>
      </w:pPr>
      <w:r>
        <w:rPr>
          <w:rFonts w:ascii="Times New Roman"/>
          <w:b w:val="false"/>
          <w:i w:val="false"/>
          <w:color w:val="000000"/>
          <w:sz w:val="28"/>
        </w:rPr>
        <w:t>
      5) әрбір баланың жан-жақты дамуы мен әлеуетін ашуға қолайлы жағдайлар жасау;</w:t>
      </w:r>
    </w:p>
    <w:bookmarkEnd w:id="19"/>
    <w:bookmarkStart w:name="z33" w:id="20"/>
    <w:p>
      <w:pPr>
        <w:spacing w:after="0"/>
        <w:ind w:left="0"/>
        <w:jc w:val="both"/>
      </w:pPr>
      <w:r>
        <w:rPr>
          <w:rFonts w:ascii="Times New Roman"/>
          <w:b w:val="false"/>
          <w:i w:val="false"/>
          <w:color w:val="000000"/>
          <w:sz w:val="28"/>
        </w:rPr>
        <w:t>
      6)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bookmarkEnd w:id="20"/>
    <w:bookmarkStart w:name="z34" w:id="21"/>
    <w:p>
      <w:pPr>
        <w:spacing w:after="0"/>
        <w:ind w:left="0"/>
        <w:jc w:val="both"/>
      </w:pPr>
      <w:r>
        <w:rPr>
          <w:rFonts w:ascii="Times New Roman"/>
          <w:b w:val="false"/>
          <w:i w:val="false"/>
          <w:color w:val="000000"/>
          <w:sz w:val="28"/>
        </w:rPr>
        <w:t>
      7) баланың даралығы мен субъективтілігін қолдауға бағытталған дамытушы заттық-кеңістіктік ортаны, оның ішінде арнайы ортаны құру;</w:t>
      </w:r>
    </w:p>
    <w:bookmarkEnd w:id="21"/>
    <w:bookmarkStart w:name="z35" w:id="22"/>
    <w:p>
      <w:pPr>
        <w:spacing w:after="0"/>
        <w:ind w:left="0"/>
        <w:jc w:val="both"/>
      </w:pPr>
      <w:r>
        <w:rPr>
          <w:rFonts w:ascii="Times New Roman"/>
          <w:b w:val="false"/>
          <w:i w:val="false"/>
          <w:color w:val="000000"/>
          <w:sz w:val="28"/>
        </w:rPr>
        <w:t>
      8) балаларды тәрбиелеу мен оқыту үшін тәрбиелеу-білім беру процесін ұйымдастыру үшін негіз болып табылады.</w:t>
      </w:r>
    </w:p>
    <w:bookmarkEnd w:id="22"/>
    <w:bookmarkStart w:name="z36" w:id="23"/>
    <w:p>
      <w:pPr>
        <w:spacing w:after="0"/>
        <w:ind w:left="0"/>
        <w:jc w:val="both"/>
      </w:pPr>
      <w:r>
        <w:rPr>
          <w:rFonts w:ascii="Times New Roman"/>
          <w:b w:val="false"/>
          <w:i w:val="false"/>
          <w:color w:val="000000"/>
          <w:sz w:val="28"/>
        </w:rPr>
        <w:t xml:space="preserve">
      3. Осы Стандартта мынадай терминдер мен олардың анықтамалары қолданылады: </w:t>
      </w:r>
    </w:p>
    <w:bookmarkEnd w:id="23"/>
    <w:bookmarkStart w:name="z37" w:id="24"/>
    <w:p>
      <w:pPr>
        <w:spacing w:after="0"/>
        <w:ind w:left="0"/>
        <w:jc w:val="both"/>
      </w:pPr>
      <w:r>
        <w:rPr>
          <w:rFonts w:ascii="Times New Roman"/>
          <w:b w:val="false"/>
          <w:i w:val="false"/>
          <w:color w:val="000000"/>
          <w:sz w:val="28"/>
        </w:rPr>
        <w:t>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bookmarkEnd w:id="24"/>
    <w:bookmarkStart w:name="z38" w:id="25"/>
    <w:p>
      <w:pPr>
        <w:spacing w:after="0"/>
        <w:ind w:left="0"/>
        <w:jc w:val="both"/>
      </w:pPr>
      <w:r>
        <w:rPr>
          <w:rFonts w:ascii="Times New Roman"/>
          <w:b w:val="false"/>
          <w:i w:val="false"/>
          <w:color w:val="000000"/>
          <w:sz w:val="28"/>
        </w:rPr>
        <w:t>
      2)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bookmarkEnd w:id="25"/>
    <w:bookmarkStart w:name="z39" w:id="26"/>
    <w:p>
      <w:pPr>
        <w:spacing w:after="0"/>
        <w:ind w:left="0"/>
        <w:jc w:val="both"/>
      </w:pPr>
      <w:r>
        <w:rPr>
          <w:rFonts w:ascii="Times New Roman"/>
          <w:b w:val="false"/>
          <w:i w:val="false"/>
          <w:color w:val="000000"/>
          <w:sz w:val="28"/>
        </w:rPr>
        <w:t>
      3) ерекше білім беру қажеттіліктері бар балалар (бұдан әрі – ерекше балалар) – тиісті деңгейде және қосымша білім алу үшін арнайы жағдайларға тұрақты немесе уақытша қажеттілігі бар балалар;</w:t>
      </w:r>
    </w:p>
    <w:bookmarkEnd w:id="26"/>
    <w:bookmarkStart w:name="z40" w:id="27"/>
    <w:p>
      <w:pPr>
        <w:spacing w:after="0"/>
        <w:ind w:left="0"/>
        <w:jc w:val="both"/>
      </w:pPr>
      <w:r>
        <w:rPr>
          <w:rFonts w:ascii="Times New Roman"/>
          <w:b w:val="false"/>
          <w:i w:val="false"/>
          <w:color w:val="000000"/>
          <w:sz w:val="28"/>
        </w:rPr>
        <w:t>
      4) баланы толыққанды дамыту - қимыл белсенділігіне жағдай жасау, пайдалы және құнарлы тамақтандыру, жағымды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bookmarkEnd w:id="27"/>
    <w:bookmarkStart w:name="z41" w:id="28"/>
    <w:p>
      <w:pPr>
        <w:spacing w:after="0"/>
        <w:ind w:left="0"/>
        <w:jc w:val="both"/>
      </w:pPr>
      <w:r>
        <w:rPr>
          <w:rFonts w:ascii="Times New Roman"/>
          <w:b w:val="false"/>
          <w:i w:val="false"/>
          <w:color w:val="000000"/>
          <w:sz w:val="28"/>
        </w:rPr>
        <w:t>
      5) оқу бағдарламасы – меңгерілуі тиіс білім, біліктердің, дағдылар мен құзіреттіліктердің мазмұны мен көлемін айқындайтын бағдарлама.</w:t>
      </w:r>
    </w:p>
    <w:bookmarkEnd w:id="28"/>
    <w:bookmarkStart w:name="z42" w:id="29"/>
    <w:p>
      <w:pPr>
        <w:spacing w:after="0"/>
        <w:ind w:left="0"/>
        <w:jc w:val="left"/>
      </w:pPr>
      <w:r>
        <w:rPr>
          <w:rFonts w:ascii="Times New Roman"/>
          <w:b/>
          <w:i w:val="false"/>
          <w:color w:val="000000"/>
        </w:rPr>
        <w:t xml:space="preserve"> 2-тарау. Тәрбие мен оқыту нәтижелеріне бағдарланған мектепке дейінгі тәрбие мен оқытудың мазмұнына қойылатын талаптар</w:t>
      </w:r>
    </w:p>
    <w:bookmarkEnd w:id="29"/>
    <w:bookmarkStart w:name="z43" w:id="30"/>
    <w:p>
      <w:pPr>
        <w:spacing w:after="0"/>
        <w:ind w:left="0"/>
        <w:jc w:val="both"/>
      </w:pPr>
      <w:r>
        <w:rPr>
          <w:rFonts w:ascii="Times New Roman"/>
          <w:b w:val="false"/>
          <w:i w:val="false"/>
          <w:color w:val="000000"/>
          <w:sz w:val="28"/>
        </w:rPr>
        <w:t>
      4. Мектепке дейінгі ұйымдар мен мектепалды сыныптары тәрбиелеу-білім беру қызметін:</w:t>
      </w:r>
    </w:p>
    <w:bookmarkEnd w:id="30"/>
    <w:bookmarkStart w:name="z44" w:id="31"/>
    <w:p>
      <w:pPr>
        <w:spacing w:after="0"/>
        <w:ind w:left="0"/>
        <w:jc w:val="both"/>
      </w:pPr>
      <w:r>
        <w:rPr>
          <w:rFonts w:ascii="Times New Roman"/>
          <w:b w:val="false"/>
          <w:i w:val="false"/>
          <w:color w:val="000000"/>
          <w:sz w:val="28"/>
        </w:rPr>
        <w:t>
      1) осы стандартқа;</w:t>
      </w:r>
    </w:p>
    <w:bookmarkEnd w:id="31"/>
    <w:bookmarkStart w:name="z45" w:id="32"/>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w:t>
      </w:r>
      <w:r>
        <w:rPr>
          <w:rFonts w:ascii="Times New Roman"/>
          <w:b w:val="false"/>
          <w:i w:val="false"/>
          <w:color w:val="000000"/>
          <w:sz w:val="28"/>
        </w:rPr>
        <w:t>1-қосымшаға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(бұдан әрі – Үлгілік қағидалар);</w:t>
      </w:r>
    </w:p>
    <w:bookmarkEnd w:id="32"/>
    <w:bookmarkStart w:name="z46" w:id="33"/>
    <w:p>
      <w:pPr>
        <w:spacing w:after="0"/>
        <w:ind w:left="0"/>
        <w:jc w:val="both"/>
      </w:pPr>
      <w:r>
        <w:rPr>
          <w:rFonts w:ascii="Times New Roman"/>
          <w:b w:val="false"/>
          <w:i w:val="false"/>
          <w:color w:val="000000"/>
          <w:sz w:val="28"/>
        </w:rPr>
        <w:t xml:space="preserve">
      3)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жоспарларына (Нормативтік құқықтық актілерді мемлекеттік тіркеу тізілімінде № 8275 болып тіркелген) (бұдан әрі – Үлгілік оқу жоспарлары);</w:t>
      </w:r>
    </w:p>
    <w:bookmarkEnd w:id="33"/>
    <w:bookmarkStart w:name="z47" w:id="34"/>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bookmarkEnd w:id="34"/>
    <w:bookmarkStart w:name="z48" w:id="35"/>
    <w:p>
      <w:pPr>
        <w:spacing w:after="0"/>
        <w:ind w:left="0"/>
        <w:jc w:val="both"/>
      </w:pPr>
      <w:r>
        <w:rPr>
          <w:rFonts w:ascii="Times New Roman"/>
          <w:b w:val="false"/>
          <w:i w:val="false"/>
          <w:color w:val="000000"/>
          <w:sz w:val="28"/>
        </w:rPr>
        <w:t>
      5) мектепке дейінгі ұйымдар үшін әзірленген білім беру бағдарламаларына сәйкес жүзеге асырады.</w:t>
      </w:r>
    </w:p>
    <w:bookmarkEnd w:id="35"/>
    <w:bookmarkStart w:name="z49" w:id="36"/>
    <w:p>
      <w:pPr>
        <w:spacing w:after="0"/>
        <w:ind w:left="0"/>
        <w:jc w:val="both"/>
      </w:pPr>
      <w:r>
        <w:rPr>
          <w:rFonts w:ascii="Times New Roman"/>
          <w:b w:val="false"/>
          <w:i w:val="false"/>
          <w:color w:val="000000"/>
          <w:sz w:val="28"/>
        </w:rPr>
        <w:t>
      5. Тәрбиелеу-білім беру процесінде:</w:t>
      </w:r>
    </w:p>
    <w:bookmarkEnd w:id="36"/>
    <w:bookmarkStart w:name="z50" w:id="37"/>
    <w:p>
      <w:pPr>
        <w:spacing w:after="0"/>
        <w:ind w:left="0"/>
        <w:jc w:val="both"/>
      </w:pPr>
      <w:r>
        <w:rPr>
          <w:rFonts w:ascii="Times New Roman"/>
          <w:b w:val="false"/>
          <w:i w:val="false"/>
          <w:color w:val="000000"/>
          <w:sz w:val="28"/>
        </w:rPr>
        <w:t>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w:t>
      </w:r>
    </w:p>
    <w:bookmarkEnd w:id="37"/>
    <w:bookmarkStart w:name="z51" w:id="38"/>
    <w:p>
      <w:pPr>
        <w:spacing w:after="0"/>
        <w:ind w:left="0"/>
        <w:jc w:val="both"/>
      </w:pPr>
      <w:r>
        <w:rPr>
          <w:rFonts w:ascii="Times New Roman"/>
          <w:b w:val="false"/>
          <w:i w:val="false"/>
          <w:color w:val="000000"/>
          <w:sz w:val="28"/>
        </w:rPr>
        <w:t>
      балалардың құқықтарын, өмірін қорғау, денсаулығын нығайту қамтамасыз етіледі;</w:t>
      </w:r>
    </w:p>
    <w:bookmarkEnd w:id="38"/>
    <w:bookmarkStart w:name="z52" w:id="39"/>
    <w:p>
      <w:pPr>
        <w:spacing w:after="0"/>
        <w:ind w:left="0"/>
        <w:jc w:val="both"/>
      </w:pPr>
      <w:r>
        <w:rPr>
          <w:rFonts w:ascii="Times New Roman"/>
          <w:b w:val="false"/>
          <w:i w:val="false"/>
          <w:color w:val="000000"/>
          <w:sz w:val="28"/>
        </w:rPr>
        <w:t>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bookmarkEnd w:id="39"/>
    <w:bookmarkStart w:name="z53" w:id="40"/>
    <w:p>
      <w:pPr>
        <w:spacing w:after="0"/>
        <w:ind w:left="0"/>
        <w:jc w:val="both"/>
      </w:pPr>
      <w:r>
        <w:rPr>
          <w:rFonts w:ascii="Times New Roman"/>
          <w:b w:val="false"/>
          <w:i w:val="false"/>
          <w:color w:val="000000"/>
          <w:sz w:val="28"/>
        </w:rPr>
        <w:t xml:space="preserve">
      тәрбиеленушілердің физикалық, зияткерлік, танымдық-сөйлеу, көркем-эстетикалық, шығармашылық қабілеттері дамиды; </w:t>
      </w:r>
    </w:p>
    <w:bookmarkEnd w:id="40"/>
    <w:bookmarkStart w:name="z54" w:id="41"/>
    <w:p>
      <w:pPr>
        <w:spacing w:after="0"/>
        <w:ind w:left="0"/>
        <w:jc w:val="both"/>
      </w:pPr>
      <w:r>
        <w:rPr>
          <w:rFonts w:ascii="Times New Roman"/>
          <w:b w:val="false"/>
          <w:i w:val="false"/>
          <w:color w:val="000000"/>
          <w:sz w:val="28"/>
        </w:rPr>
        <w:t xml:space="preserve">
      Отанға, ана тіліне сүйіспеншілік тәрбиеленеді; </w:t>
      </w:r>
    </w:p>
    <w:bookmarkEnd w:id="41"/>
    <w:bookmarkStart w:name="z55" w:id="42"/>
    <w:p>
      <w:pPr>
        <w:spacing w:after="0"/>
        <w:ind w:left="0"/>
        <w:jc w:val="both"/>
      </w:pPr>
      <w:r>
        <w:rPr>
          <w:rFonts w:ascii="Times New Roman"/>
          <w:b w:val="false"/>
          <w:i w:val="false"/>
          <w:color w:val="000000"/>
          <w:sz w:val="28"/>
        </w:rPr>
        <w:t>
      баланың мектепте оқуға физикалық, психологиялық, эмоционалдық, әлеуметтік дайындығы үшін тең бастапқы мүмкіндіктер беріледі.</w:t>
      </w:r>
    </w:p>
    <w:bookmarkEnd w:id="42"/>
    <w:bookmarkStart w:name="z56" w:id="43"/>
    <w:p>
      <w:pPr>
        <w:spacing w:after="0"/>
        <w:ind w:left="0"/>
        <w:jc w:val="both"/>
      </w:pPr>
      <w:r>
        <w:rPr>
          <w:rFonts w:ascii="Times New Roman"/>
          <w:b w:val="false"/>
          <w:i w:val="false"/>
          <w:color w:val="000000"/>
          <w:sz w:val="28"/>
        </w:rPr>
        <w:t>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bookmarkEnd w:id="43"/>
    <w:bookmarkStart w:name="z57" w:id="44"/>
    <w:p>
      <w:pPr>
        <w:spacing w:after="0"/>
        <w:ind w:left="0"/>
        <w:jc w:val="both"/>
      </w:pPr>
      <w:r>
        <w:rPr>
          <w:rFonts w:ascii="Times New Roman"/>
          <w:b w:val="false"/>
          <w:i w:val="false"/>
          <w:color w:val="000000"/>
          <w:sz w:val="28"/>
        </w:rPr>
        <w:t>
      7. Физикалық қасиеттерді дамыту.</w:t>
      </w:r>
    </w:p>
    <w:bookmarkEnd w:id="44"/>
    <w:bookmarkStart w:name="z58" w:id="45"/>
    <w:p>
      <w:pPr>
        <w:spacing w:after="0"/>
        <w:ind w:left="0"/>
        <w:jc w:val="both"/>
      </w:pPr>
      <w:r>
        <w:rPr>
          <w:rFonts w:ascii="Times New Roman"/>
          <w:b w:val="false"/>
          <w:i w:val="false"/>
          <w:color w:val="000000"/>
          <w:sz w:val="28"/>
        </w:rPr>
        <w:t>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bookmarkEnd w:id="45"/>
    <w:bookmarkStart w:name="z59" w:id="46"/>
    <w:p>
      <w:pPr>
        <w:spacing w:after="0"/>
        <w:ind w:left="0"/>
        <w:jc w:val="both"/>
      </w:pPr>
      <w:r>
        <w:rPr>
          <w:rFonts w:ascii="Times New Roman"/>
          <w:b w:val="false"/>
          <w:i w:val="false"/>
          <w:color w:val="000000"/>
          <w:sz w:val="28"/>
        </w:rPr>
        <w:t xml:space="preserve">
      Дене 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bookmarkEnd w:id="46"/>
    <w:bookmarkStart w:name="z60" w:id="47"/>
    <w:p>
      <w:pPr>
        <w:spacing w:after="0"/>
        <w:ind w:left="0"/>
        <w:jc w:val="both"/>
      </w:pPr>
      <w:r>
        <w:rPr>
          <w:rFonts w:ascii="Times New Roman"/>
          <w:b w:val="false"/>
          <w:i w:val="false"/>
          <w:color w:val="000000"/>
          <w:sz w:val="28"/>
        </w:rPr>
        <w:t xml:space="preserve">
      8. Коммуникативтік дағдыларды дамыту. </w:t>
      </w:r>
    </w:p>
    <w:bookmarkEnd w:id="47"/>
    <w:bookmarkStart w:name="z61" w:id="48"/>
    <w:p>
      <w:pPr>
        <w:spacing w:after="0"/>
        <w:ind w:left="0"/>
        <w:jc w:val="both"/>
      </w:pPr>
      <w:r>
        <w:rPr>
          <w:rFonts w:ascii="Times New Roman"/>
          <w:b w:val="false"/>
          <w:i w:val="false"/>
          <w:color w:val="000000"/>
          <w:sz w:val="28"/>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 </w:t>
      </w:r>
    </w:p>
    <w:bookmarkEnd w:id="48"/>
    <w:bookmarkStart w:name="z62" w:id="49"/>
    <w:p>
      <w:pPr>
        <w:spacing w:after="0"/>
        <w:ind w:left="0"/>
        <w:jc w:val="both"/>
      </w:pPr>
      <w:r>
        <w:rPr>
          <w:rFonts w:ascii="Times New Roman"/>
          <w:b w:val="false"/>
          <w:i w:val="false"/>
          <w:color w:val="000000"/>
          <w:sz w:val="28"/>
        </w:rPr>
        <w:t>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bookmarkEnd w:id="49"/>
    <w:bookmarkStart w:name="z63" w:id="50"/>
    <w:p>
      <w:pPr>
        <w:spacing w:after="0"/>
        <w:ind w:left="0"/>
        <w:jc w:val="both"/>
      </w:pPr>
      <w:r>
        <w:rPr>
          <w:rFonts w:ascii="Times New Roman"/>
          <w:b w:val="false"/>
          <w:i w:val="false"/>
          <w:color w:val="000000"/>
          <w:sz w:val="28"/>
        </w:rPr>
        <w:t>
      9. Танымдық және зияткерлік дағдыларды дамыту.</w:t>
      </w:r>
    </w:p>
    <w:bookmarkEnd w:id="50"/>
    <w:bookmarkStart w:name="z64" w:id="51"/>
    <w:p>
      <w:pPr>
        <w:spacing w:after="0"/>
        <w:ind w:left="0"/>
        <w:jc w:val="both"/>
      </w:pPr>
      <w:r>
        <w:rPr>
          <w:rFonts w:ascii="Times New Roman"/>
          <w:b w:val="false"/>
          <w:i w:val="false"/>
          <w:color w:val="000000"/>
          <w:sz w:val="28"/>
        </w:rPr>
        <w:t>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bookmarkEnd w:id="51"/>
    <w:bookmarkStart w:name="z65" w:id="52"/>
    <w:p>
      <w:pPr>
        <w:spacing w:after="0"/>
        <w:ind w:left="0"/>
        <w:jc w:val="both"/>
      </w:pPr>
      <w:r>
        <w:rPr>
          <w:rFonts w:ascii="Times New Roman"/>
          <w:b w:val="false"/>
          <w:i w:val="false"/>
          <w:color w:val="000000"/>
          <w:sz w:val="28"/>
        </w:rPr>
        <w:t xml:space="preserve">
      Танымдық және зияткерлік дағдыларды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 </w:t>
      </w:r>
    </w:p>
    <w:bookmarkEnd w:id="52"/>
    <w:bookmarkStart w:name="z66" w:id="53"/>
    <w:p>
      <w:pPr>
        <w:spacing w:after="0"/>
        <w:ind w:left="0"/>
        <w:jc w:val="both"/>
      </w:pPr>
      <w:r>
        <w:rPr>
          <w:rFonts w:ascii="Times New Roman"/>
          <w:b w:val="false"/>
          <w:i w:val="false"/>
          <w:color w:val="000000"/>
          <w:sz w:val="28"/>
        </w:rPr>
        <w:t>
      10. Балалардың шығармашылық дағдыларын, зерттеу іс-әрекетін дамыту.</w:t>
      </w:r>
    </w:p>
    <w:bookmarkEnd w:id="53"/>
    <w:bookmarkStart w:name="z67" w:id="54"/>
    <w:p>
      <w:pPr>
        <w:spacing w:after="0"/>
        <w:ind w:left="0"/>
        <w:jc w:val="both"/>
      </w:pPr>
      <w:r>
        <w:rPr>
          <w:rFonts w:ascii="Times New Roman"/>
          <w:b w:val="false"/>
          <w:i w:val="false"/>
          <w:color w:val="000000"/>
          <w:sz w:val="28"/>
        </w:rPr>
        <w:t>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bookmarkEnd w:id="54"/>
    <w:bookmarkStart w:name="z68" w:id="55"/>
    <w:p>
      <w:pPr>
        <w:spacing w:after="0"/>
        <w:ind w:left="0"/>
        <w:jc w:val="both"/>
      </w:pPr>
      <w:r>
        <w:rPr>
          <w:rFonts w:ascii="Times New Roman"/>
          <w:b w:val="false"/>
          <w:i w:val="false"/>
          <w:color w:val="000000"/>
          <w:sz w:val="28"/>
        </w:rPr>
        <w:t>
      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bookmarkEnd w:id="55"/>
    <w:bookmarkStart w:name="z69" w:id="56"/>
    <w:p>
      <w:pPr>
        <w:spacing w:after="0"/>
        <w:ind w:left="0"/>
        <w:jc w:val="both"/>
      </w:pPr>
      <w:r>
        <w:rPr>
          <w:rFonts w:ascii="Times New Roman"/>
          <w:b w:val="false"/>
          <w:i w:val="false"/>
          <w:color w:val="000000"/>
          <w:sz w:val="28"/>
        </w:rPr>
        <w:t>
      11. Әлеуметтік-эмоционалды дағдыларды қалыптастыру.</w:t>
      </w:r>
    </w:p>
    <w:bookmarkEnd w:id="56"/>
    <w:bookmarkStart w:name="z70" w:id="57"/>
    <w:p>
      <w:pPr>
        <w:spacing w:after="0"/>
        <w:ind w:left="0"/>
        <w:jc w:val="both"/>
      </w:pPr>
      <w:r>
        <w:rPr>
          <w:rFonts w:ascii="Times New Roman"/>
          <w:b w:val="false"/>
          <w:i w:val="false"/>
          <w:color w:val="000000"/>
          <w:sz w:val="28"/>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bookmarkEnd w:id="57"/>
    <w:bookmarkStart w:name="z71" w:id="58"/>
    <w:p>
      <w:pPr>
        <w:spacing w:after="0"/>
        <w:ind w:left="0"/>
        <w:jc w:val="both"/>
      </w:pPr>
      <w:r>
        <w:rPr>
          <w:rFonts w:ascii="Times New Roman"/>
          <w:b w:val="false"/>
          <w:i w:val="false"/>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 </w:t>
      </w:r>
    </w:p>
    <w:bookmarkEnd w:id="58"/>
    <w:bookmarkStart w:name="z72" w:id="59"/>
    <w:p>
      <w:pPr>
        <w:spacing w:after="0"/>
        <w:ind w:left="0"/>
        <w:jc w:val="both"/>
      </w:pPr>
      <w:r>
        <w:rPr>
          <w:rFonts w:ascii="Times New Roman"/>
          <w:b w:val="false"/>
          <w:i w:val="false"/>
          <w:color w:val="000000"/>
          <w:sz w:val="28"/>
        </w:rPr>
        <w:t>
      Балалардың әлеуметтік-эмоционалдық дағдыларын дамыту:</w:t>
      </w:r>
    </w:p>
    <w:bookmarkEnd w:id="59"/>
    <w:bookmarkStart w:name="z73" w:id="60"/>
    <w:p>
      <w:pPr>
        <w:spacing w:after="0"/>
        <w:ind w:left="0"/>
        <w:jc w:val="both"/>
      </w:pPr>
      <w:r>
        <w:rPr>
          <w:rFonts w:ascii="Times New Roman"/>
          <w:b w:val="false"/>
          <w:i w:val="false"/>
          <w:color w:val="000000"/>
          <w:sz w:val="28"/>
        </w:rPr>
        <w:t>
      1) балалардың сезімдері мен эмоцияларын қабылдау, тану және қолдау;</w:t>
      </w:r>
    </w:p>
    <w:bookmarkEnd w:id="60"/>
    <w:bookmarkStart w:name="z74" w:id="61"/>
    <w:p>
      <w:pPr>
        <w:spacing w:after="0"/>
        <w:ind w:left="0"/>
        <w:jc w:val="both"/>
      </w:pPr>
      <w:r>
        <w:rPr>
          <w:rFonts w:ascii="Times New Roman"/>
          <w:b w:val="false"/>
          <w:i w:val="false"/>
          <w:color w:val="000000"/>
          <w:sz w:val="28"/>
        </w:rPr>
        <w:t>
      2) баланың және айналасындағы адамдардың сезімдерін сөзбен жеткізу;</w:t>
      </w:r>
    </w:p>
    <w:bookmarkEnd w:id="61"/>
    <w:bookmarkStart w:name="z75" w:id="62"/>
    <w:p>
      <w:pPr>
        <w:spacing w:after="0"/>
        <w:ind w:left="0"/>
        <w:jc w:val="both"/>
      </w:pPr>
      <w:r>
        <w:rPr>
          <w:rFonts w:ascii="Times New Roman"/>
          <w:b w:val="false"/>
          <w:i w:val="false"/>
          <w:color w:val="000000"/>
          <w:sz w:val="28"/>
        </w:rPr>
        <w:t>
      3) өзіне және айналасындағы адамдарға қамқорлық танытуға қолдау көрсету;</w:t>
      </w:r>
    </w:p>
    <w:bookmarkEnd w:id="62"/>
    <w:bookmarkStart w:name="z76" w:id="63"/>
    <w:p>
      <w:pPr>
        <w:spacing w:after="0"/>
        <w:ind w:left="0"/>
        <w:jc w:val="both"/>
      </w:pPr>
      <w:r>
        <w:rPr>
          <w:rFonts w:ascii="Times New Roman"/>
          <w:b w:val="false"/>
          <w:i w:val="false"/>
          <w:color w:val="000000"/>
          <w:sz w:val="28"/>
        </w:rPr>
        <w:t>
      4) балалармен мәнді өзара қарым-қатынас орнату;</w:t>
      </w:r>
    </w:p>
    <w:bookmarkEnd w:id="63"/>
    <w:bookmarkStart w:name="z77" w:id="64"/>
    <w:p>
      <w:pPr>
        <w:spacing w:after="0"/>
        <w:ind w:left="0"/>
        <w:jc w:val="both"/>
      </w:pPr>
      <w:r>
        <w:rPr>
          <w:rFonts w:ascii="Times New Roman"/>
          <w:b w:val="false"/>
          <w:i w:val="false"/>
          <w:color w:val="000000"/>
          <w:sz w:val="28"/>
        </w:rPr>
        <w:t>
      5) командада жұмыс істеу;</w:t>
      </w:r>
    </w:p>
    <w:bookmarkEnd w:id="64"/>
    <w:bookmarkStart w:name="z78" w:id="65"/>
    <w:p>
      <w:pPr>
        <w:spacing w:after="0"/>
        <w:ind w:left="0"/>
        <w:jc w:val="both"/>
      </w:pPr>
      <w:r>
        <w:rPr>
          <w:rFonts w:ascii="Times New Roman"/>
          <w:b w:val="false"/>
          <w:i w:val="false"/>
          <w:color w:val="000000"/>
          <w:sz w:val="28"/>
        </w:rPr>
        <w:t>
      6) балалардың түрлі іс-әрекетінде топтағы қарым-қатынасты, бастаманы және дербестікті қолдау;</w:t>
      </w:r>
    </w:p>
    <w:bookmarkEnd w:id="65"/>
    <w:bookmarkStart w:name="z79" w:id="66"/>
    <w:p>
      <w:pPr>
        <w:spacing w:after="0"/>
        <w:ind w:left="0"/>
        <w:jc w:val="both"/>
      </w:pPr>
      <w:r>
        <w:rPr>
          <w:rFonts w:ascii="Times New Roman"/>
          <w:b w:val="false"/>
          <w:i w:val="false"/>
          <w:color w:val="000000"/>
          <w:sz w:val="28"/>
        </w:rPr>
        <w:t>
      7) балалармен мазмұнды диалог жүргізу;</w:t>
      </w:r>
    </w:p>
    <w:bookmarkEnd w:id="66"/>
    <w:bookmarkStart w:name="z80" w:id="67"/>
    <w:p>
      <w:pPr>
        <w:spacing w:after="0"/>
        <w:ind w:left="0"/>
        <w:jc w:val="both"/>
      </w:pPr>
      <w:r>
        <w:rPr>
          <w:rFonts w:ascii="Times New Roman"/>
          <w:b w:val="false"/>
          <w:i w:val="false"/>
          <w:color w:val="000000"/>
          <w:sz w:val="28"/>
        </w:rPr>
        <w:t>
      8) еркін ойын кезінде балаларға пікірлерін айтуға мүмкіндік беру арқылы жүзеге асырылады.</w:t>
      </w:r>
    </w:p>
    <w:bookmarkEnd w:id="67"/>
    <w:bookmarkStart w:name="z81" w:id="68"/>
    <w:p>
      <w:pPr>
        <w:spacing w:after="0"/>
        <w:ind w:left="0"/>
        <w:jc w:val="both"/>
      </w:pPr>
      <w:r>
        <w:rPr>
          <w:rFonts w:ascii="Times New Roman"/>
          <w:b w:val="false"/>
          <w:i w:val="false"/>
          <w:color w:val="000000"/>
          <w:sz w:val="28"/>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bookmarkEnd w:id="68"/>
    <w:bookmarkStart w:name="z82" w:id="69"/>
    <w:p>
      <w:pPr>
        <w:spacing w:after="0"/>
        <w:ind w:left="0"/>
        <w:jc w:val="both"/>
      </w:pPr>
      <w:r>
        <w:rPr>
          <w:rFonts w:ascii="Times New Roman"/>
          <w:b w:val="false"/>
          <w:i w:val="false"/>
          <w:color w:val="000000"/>
          <w:sz w:val="28"/>
        </w:rPr>
        <w:t>
      1) дене шынықтыру (ерекше тәрбиеленушілер үшін бейімделген дене шынықтыру);</w:t>
      </w:r>
    </w:p>
    <w:bookmarkEnd w:id="69"/>
    <w:bookmarkStart w:name="z83" w:id="70"/>
    <w:p>
      <w:pPr>
        <w:spacing w:after="0"/>
        <w:ind w:left="0"/>
        <w:jc w:val="both"/>
      </w:pPr>
      <w:r>
        <w:rPr>
          <w:rFonts w:ascii="Times New Roman"/>
          <w:b w:val="false"/>
          <w:i w:val="false"/>
          <w:color w:val="000000"/>
          <w:sz w:val="28"/>
        </w:rPr>
        <w:t>
      2) жүзу (жүзу бассейні болған кезде);</w:t>
      </w:r>
    </w:p>
    <w:bookmarkEnd w:id="70"/>
    <w:bookmarkStart w:name="z84" w:id="71"/>
    <w:p>
      <w:pPr>
        <w:spacing w:after="0"/>
        <w:ind w:left="0"/>
        <w:jc w:val="both"/>
      </w:pPr>
      <w:r>
        <w:rPr>
          <w:rFonts w:ascii="Times New Roman"/>
          <w:b w:val="false"/>
          <w:i w:val="false"/>
          <w:color w:val="000000"/>
          <w:sz w:val="28"/>
        </w:rPr>
        <w:t>
      3) сөйлеуді дамыту;</w:t>
      </w:r>
    </w:p>
    <w:bookmarkEnd w:id="71"/>
    <w:bookmarkStart w:name="z85" w:id="72"/>
    <w:p>
      <w:pPr>
        <w:spacing w:after="0"/>
        <w:ind w:left="0"/>
        <w:jc w:val="both"/>
      </w:pPr>
      <w:r>
        <w:rPr>
          <w:rFonts w:ascii="Times New Roman"/>
          <w:b w:val="false"/>
          <w:i w:val="false"/>
          <w:color w:val="000000"/>
          <w:sz w:val="28"/>
        </w:rPr>
        <w:t>
      4) көркем әдебиет;</w:t>
      </w:r>
    </w:p>
    <w:bookmarkEnd w:id="72"/>
    <w:bookmarkStart w:name="z86" w:id="73"/>
    <w:p>
      <w:pPr>
        <w:spacing w:after="0"/>
        <w:ind w:left="0"/>
        <w:jc w:val="both"/>
      </w:pPr>
      <w:r>
        <w:rPr>
          <w:rFonts w:ascii="Times New Roman"/>
          <w:b w:val="false"/>
          <w:i w:val="false"/>
          <w:color w:val="000000"/>
          <w:sz w:val="28"/>
        </w:rPr>
        <w:t>
      5) сауат ашу негіздері;</w:t>
      </w:r>
    </w:p>
    <w:bookmarkEnd w:id="73"/>
    <w:bookmarkStart w:name="z87" w:id="74"/>
    <w:p>
      <w:pPr>
        <w:spacing w:after="0"/>
        <w:ind w:left="0"/>
        <w:jc w:val="both"/>
      </w:pPr>
      <w:r>
        <w:rPr>
          <w:rFonts w:ascii="Times New Roman"/>
          <w:b w:val="false"/>
          <w:i w:val="false"/>
          <w:color w:val="000000"/>
          <w:sz w:val="28"/>
        </w:rPr>
        <w:t>
      6) қазақ тілі (оқыту басқа тілдерде жүргізілетін топтарда);</w:t>
      </w:r>
    </w:p>
    <w:bookmarkEnd w:id="74"/>
    <w:bookmarkStart w:name="z88" w:id="75"/>
    <w:p>
      <w:pPr>
        <w:spacing w:after="0"/>
        <w:ind w:left="0"/>
        <w:jc w:val="both"/>
      </w:pPr>
      <w:r>
        <w:rPr>
          <w:rFonts w:ascii="Times New Roman"/>
          <w:b w:val="false"/>
          <w:i w:val="false"/>
          <w:color w:val="000000"/>
          <w:sz w:val="28"/>
        </w:rPr>
        <w:t>
      7) сенсорика;</w:t>
      </w:r>
    </w:p>
    <w:bookmarkEnd w:id="75"/>
    <w:bookmarkStart w:name="z89" w:id="76"/>
    <w:p>
      <w:pPr>
        <w:spacing w:after="0"/>
        <w:ind w:left="0"/>
        <w:jc w:val="both"/>
      </w:pPr>
      <w:r>
        <w:rPr>
          <w:rFonts w:ascii="Times New Roman"/>
          <w:b w:val="false"/>
          <w:i w:val="false"/>
          <w:color w:val="000000"/>
          <w:sz w:val="28"/>
        </w:rPr>
        <w:t>
      8) математика негіздері;</w:t>
      </w:r>
    </w:p>
    <w:bookmarkEnd w:id="76"/>
    <w:bookmarkStart w:name="z90" w:id="77"/>
    <w:p>
      <w:pPr>
        <w:spacing w:after="0"/>
        <w:ind w:left="0"/>
        <w:jc w:val="both"/>
      </w:pPr>
      <w:r>
        <w:rPr>
          <w:rFonts w:ascii="Times New Roman"/>
          <w:b w:val="false"/>
          <w:i w:val="false"/>
          <w:color w:val="000000"/>
          <w:sz w:val="28"/>
        </w:rPr>
        <w:t>
      9) құрастыру;</w:t>
      </w:r>
    </w:p>
    <w:bookmarkEnd w:id="77"/>
    <w:bookmarkStart w:name="z91" w:id="78"/>
    <w:p>
      <w:pPr>
        <w:spacing w:after="0"/>
        <w:ind w:left="0"/>
        <w:jc w:val="both"/>
      </w:pPr>
      <w:r>
        <w:rPr>
          <w:rFonts w:ascii="Times New Roman"/>
          <w:b w:val="false"/>
          <w:i w:val="false"/>
          <w:color w:val="000000"/>
          <w:sz w:val="28"/>
        </w:rPr>
        <w:t>
      10) қоршаған ортамен таныстыру;</w:t>
      </w:r>
    </w:p>
    <w:bookmarkEnd w:id="78"/>
    <w:bookmarkStart w:name="z92" w:id="79"/>
    <w:p>
      <w:pPr>
        <w:spacing w:after="0"/>
        <w:ind w:left="0"/>
        <w:jc w:val="both"/>
      </w:pPr>
      <w:r>
        <w:rPr>
          <w:rFonts w:ascii="Times New Roman"/>
          <w:b w:val="false"/>
          <w:i w:val="false"/>
          <w:color w:val="000000"/>
          <w:sz w:val="28"/>
        </w:rPr>
        <w:t>
      11) сурет салу;</w:t>
      </w:r>
    </w:p>
    <w:bookmarkEnd w:id="79"/>
    <w:bookmarkStart w:name="z93" w:id="80"/>
    <w:p>
      <w:pPr>
        <w:spacing w:after="0"/>
        <w:ind w:left="0"/>
        <w:jc w:val="both"/>
      </w:pPr>
      <w:r>
        <w:rPr>
          <w:rFonts w:ascii="Times New Roman"/>
          <w:b w:val="false"/>
          <w:i w:val="false"/>
          <w:color w:val="000000"/>
          <w:sz w:val="28"/>
        </w:rPr>
        <w:t>
      12) мүсіндеу;</w:t>
      </w:r>
    </w:p>
    <w:bookmarkEnd w:id="80"/>
    <w:bookmarkStart w:name="z94" w:id="81"/>
    <w:p>
      <w:pPr>
        <w:spacing w:after="0"/>
        <w:ind w:left="0"/>
        <w:jc w:val="both"/>
      </w:pPr>
      <w:r>
        <w:rPr>
          <w:rFonts w:ascii="Times New Roman"/>
          <w:b w:val="false"/>
          <w:i w:val="false"/>
          <w:color w:val="000000"/>
          <w:sz w:val="28"/>
        </w:rPr>
        <w:t>
      13) жапсыру;</w:t>
      </w:r>
    </w:p>
    <w:bookmarkEnd w:id="81"/>
    <w:bookmarkStart w:name="z95" w:id="82"/>
    <w:p>
      <w:pPr>
        <w:spacing w:after="0"/>
        <w:ind w:left="0"/>
        <w:jc w:val="both"/>
      </w:pPr>
      <w:r>
        <w:rPr>
          <w:rFonts w:ascii="Times New Roman"/>
          <w:b w:val="false"/>
          <w:i w:val="false"/>
          <w:color w:val="000000"/>
          <w:sz w:val="28"/>
        </w:rPr>
        <w:t>
      14) музыка бойынша ұйымдастырылған іс-әрекеттерді кіріктіру арқылы жүзеге асырылады.</w:t>
      </w:r>
    </w:p>
    <w:bookmarkEnd w:id="82"/>
    <w:bookmarkStart w:name="z96" w:id="83"/>
    <w:p>
      <w:pPr>
        <w:spacing w:after="0"/>
        <w:ind w:left="0"/>
        <w:jc w:val="both"/>
      </w:pPr>
      <w:r>
        <w:rPr>
          <w:rFonts w:ascii="Times New Roman"/>
          <w:b w:val="false"/>
          <w:i w:val="false"/>
          <w:color w:val="000000"/>
          <w:sz w:val="28"/>
        </w:rPr>
        <w:t xml:space="preserve">
      13. 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bookmarkEnd w:id="83"/>
    <w:bookmarkStart w:name="z97" w:id="84"/>
    <w:p>
      <w:pPr>
        <w:spacing w:after="0"/>
        <w:ind w:left="0"/>
        <w:jc w:val="both"/>
      </w:pPr>
      <w:r>
        <w:rPr>
          <w:rFonts w:ascii="Times New Roman"/>
          <w:b w:val="false"/>
          <w:i w:val="false"/>
          <w:color w:val="000000"/>
          <w:sz w:val="28"/>
        </w:rPr>
        <w:t>
      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bookmarkEnd w:id="84"/>
    <w:bookmarkStart w:name="z98" w:id="85"/>
    <w:p>
      <w:pPr>
        <w:spacing w:after="0"/>
        <w:ind w:left="0"/>
        <w:jc w:val="both"/>
      </w:pPr>
      <w:r>
        <w:rPr>
          <w:rFonts w:ascii="Times New Roman"/>
          <w:b w:val="false"/>
          <w:i w:val="false"/>
          <w:color w:val="000000"/>
          <w:sz w:val="28"/>
        </w:rPr>
        <w:t>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bookmarkEnd w:id="85"/>
    <w:bookmarkStart w:name="z99" w:id="86"/>
    <w:p>
      <w:pPr>
        <w:spacing w:after="0"/>
        <w:ind w:left="0"/>
        <w:jc w:val="both"/>
      </w:pPr>
      <w:r>
        <w:rPr>
          <w:rFonts w:ascii="Times New Roman"/>
          <w:b w:val="false"/>
          <w:i w:val="false"/>
          <w:color w:val="000000"/>
          <w:sz w:val="28"/>
        </w:rPr>
        <w:t>
      15. Үлгілік оқу бағдарламасының мазмұнында:</w:t>
      </w:r>
    </w:p>
    <w:bookmarkEnd w:id="86"/>
    <w:bookmarkStart w:name="z100" w:id="87"/>
    <w:p>
      <w:pPr>
        <w:spacing w:after="0"/>
        <w:ind w:left="0"/>
        <w:jc w:val="both"/>
      </w:pPr>
      <w:r>
        <w:rPr>
          <w:rFonts w:ascii="Times New Roman"/>
          <w:b w:val="false"/>
          <w:i w:val="false"/>
          <w:color w:val="000000"/>
          <w:sz w:val="28"/>
        </w:rPr>
        <w:t>
      1) тәрбиелеу-білім беру процесінің міндеттерін іске асыру;</w:t>
      </w:r>
    </w:p>
    <w:bookmarkEnd w:id="87"/>
    <w:bookmarkStart w:name="z101" w:id="88"/>
    <w:p>
      <w:pPr>
        <w:spacing w:after="0"/>
        <w:ind w:left="0"/>
        <w:jc w:val="both"/>
      </w:pPr>
      <w:r>
        <w:rPr>
          <w:rFonts w:ascii="Times New Roman"/>
          <w:b w:val="false"/>
          <w:i w:val="false"/>
          <w:color w:val="000000"/>
          <w:sz w:val="28"/>
        </w:rPr>
        <w:t>
      2) ұйымдастырылған іс-әрекеттің мазмұны;</w:t>
      </w:r>
    </w:p>
    <w:bookmarkEnd w:id="88"/>
    <w:bookmarkStart w:name="z102" w:id="89"/>
    <w:p>
      <w:pPr>
        <w:spacing w:after="0"/>
        <w:ind w:left="0"/>
        <w:jc w:val="both"/>
      </w:pPr>
      <w:r>
        <w:rPr>
          <w:rFonts w:ascii="Times New Roman"/>
          <w:b w:val="false"/>
          <w:i w:val="false"/>
          <w:color w:val="000000"/>
          <w:sz w:val="28"/>
        </w:rPr>
        <w:t>
      3) білім беру іс-әрекетін тиімді кіріктіру;</w:t>
      </w:r>
    </w:p>
    <w:bookmarkEnd w:id="89"/>
    <w:bookmarkStart w:name="z103" w:id="90"/>
    <w:p>
      <w:pPr>
        <w:spacing w:after="0"/>
        <w:ind w:left="0"/>
        <w:jc w:val="both"/>
      </w:pPr>
      <w:r>
        <w:rPr>
          <w:rFonts w:ascii="Times New Roman"/>
          <w:b w:val="false"/>
          <w:i w:val="false"/>
          <w:color w:val="000000"/>
          <w:sz w:val="28"/>
        </w:rPr>
        <w:t>
      4) сабақтастық принциптерін, тәрбие мен оқытудың үздіксіздігін қамтамасыз ету;</w:t>
      </w:r>
    </w:p>
    <w:bookmarkEnd w:id="90"/>
    <w:bookmarkStart w:name="z104" w:id="91"/>
    <w:p>
      <w:pPr>
        <w:spacing w:after="0"/>
        <w:ind w:left="0"/>
        <w:jc w:val="both"/>
      </w:pPr>
      <w:r>
        <w:rPr>
          <w:rFonts w:ascii="Times New Roman"/>
          <w:b w:val="false"/>
          <w:i w:val="false"/>
          <w:color w:val="000000"/>
          <w:sz w:val="28"/>
        </w:rPr>
        <w:t>
      5) ұйымдастырылған іс-әрекеттің күтілетін нәтижелері қарастырылады.</w:t>
      </w:r>
    </w:p>
    <w:bookmarkEnd w:id="91"/>
    <w:bookmarkStart w:name="z105" w:id="92"/>
    <w:p>
      <w:pPr>
        <w:spacing w:after="0"/>
        <w:ind w:left="0"/>
        <w:jc w:val="both"/>
      </w:pPr>
      <w:r>
        <w:rPr>
          <w:rFonts w:ascii="Times New Roman"/>
          <w:b w:val="false"/>
          <w:i w:val="false"/>
          <w:color w:val="000000"/>
          <w:sz w:val="28"/>
        </w:rPr>
        <w:t>
      16. Білім беру бағдарламалары (вариативтік, жеке, бейімделген, қосымша) Үлгілік оқу бағдарламасының негізінде әзірленеді және оларда:</w:t>
      </w:r>
    </w:p>
    <w:bookmarkEnd w:id="92"/>
    <w:bookmarkStart w:name="z106" w:id="93"/>
    <w:p>
      <w:pPr>
        <w:spacing w:after="0"/>
        <w:ind w:left="0"/>
        <w:jc w:val="both"/>
      </w:pPr>
      <w:r>
        <w:rPr>
          <w:rFonts w:ascii="Times New Roman"/>
          <w:b w:val="false"/>
          <w:i w:val="false"/>
          <w:color w:val="000000"/>
          <w:sz w:val="28"/>
        </w:rPr>
        <w:t>
      1) Үлгілік оқу бағдарламасының мазмұнында айқындалған міндеттерге қол жеткізу;</w:t>
      </w:r>
    </w:p>
    <w:bookmarkEnd w:id="93"/>
    <w:bookmarkStart w:name="z107" w:id="94"/>
    <w:p>
      <w:pPr>
        <w:spacing w:after="0"/>
        <w:ind w:left="0"/>
        <w:jc w:val="both"/>
      </w:pPr>
      <w:r>
        <w:rPr>
          <w:rFonts w:ascii="Times New Roman"/>
          <w:b w:val="false"/>
          <w:i w:val="false"/>
          <w:color w:val="000000"/>
          <w:sz w:val="28"/>
        </w:rPr>
        <w:t xml:space="preserve">
      2) мектепке дейінгі ұйым таңдаған бағытқа және баланың білім алу қажеттіліктеріне сәйкес келетін мазмұн; </w:t>
      </w:r>
    </w:p>
    <w:bookmarkEnd w:id="94"/>
    <w:bookmarkStart w:name="z108" w:id="95"/>
    <w:p>
      <w:pPr>
        <w:spacing w:after="0"/>
        <w:ind w:left="0"/>
        <w:jc w:val="both"/>
      </w:pPr>
      <w:r>
        <w:rPr>
          <w:rFonts w:ascii="Times New Roman"/>
          <w:b w:val="false"/>
          <w:i w:val="false"/>
          <w:color w:val="000000"/>
          <w:sz w:val="28"/>
        </w:rPr>
        <w:t>
      3) тәрбие мен оқыту мазмұнының сабақтастығы және үздіксіздік қағидаттарын қамтамасыз ету;</w:t>
      </w:r>
    </w:p>
    <w:bookmarkEnd w:id="95"/>
    <w:bookmarkStart w:name="z109" w:id="96"/>
    <w:p>
      <w:pPr>
        <w:spacing w:after="0"/>
        <w:ind w:left="0"/>
        <w:jc w:val="both"/>
      </w:pPr>
      <w:r>
        <w:rPr>
          <w:rFonts w:ascii="Times New Roman"/>
          <w:b w:val="false"/>
          <w:i w:val="false"/>
          <w:color w:val="000000"/>
          <w:sz w:val="28"/>
        </w:rPr>
        <w:t>
      4) ұйымдастырылған іс-әрекет бойынша күтілетін нәтиже;</w:t>
      </w:r>
    </w:p>
    <w:bookmarkEnd w:id="96"/>
    <w:bookmarkStart w:name="z110" w:id="97"/>
    <w:p>
      <w:pPr>
        <w:spacing w:after="0"/>
        <w:ind w:left="0"/>
        <w:jc w:val="both"/>
      </w:pPr>
      <w:r>
        <w:rPr>
          <w:rFonts w:ascii="Times New Roman"/>
          <w:b w:val="false"/>
          <w:i w:val="false"/>
          <w:color w:val="000000"/>
          <w:sz w:val="28"/>
        </w:rPr>
        <w:t>
      5) білім беру іс-әрекетін тиімді кіріктіру;</w:t>
      </w:r>
    </w:p>
    <w:bookmarkEnd w:id="97"/>
    <w:bookmarkStart w:name="z111" w:id="98"/>
    <w:p>
      <w:pPr>
        <w:spacing w:after="0"/>
        <w:ind w:left="0"/>
        <w:jc w:val="both"/>
      </w:pPr>
      <w:r>
        <w:rPr>
          <w:rFonts w:ascii="Times New Roman"/>
          <w:b w:val="false"/>
          <w:i w:val="false"/>
          <w:color w:val="000000"/>
          <w:sz w:val="28"/>
        </w:rPr>
        <w:t>
      6) тәрбиелеу мен оқытудың сынақтан өткізілген және бейімделген инновациялық әдістемелері мен технологияларын қолдану қарастырылады.</w:t>
      </w:r>
    </w:p>
    <w:bookmarkEnd w:id="98"/>
    <w:bookmarkStart w:name="z112" w:id="99"/>
    <w:p>
      <w:pPr>
        <w:spacing w:after="0"/>
        <w:ind w:left="0"/>
        <w:jc w:val="both"/>
      </w:pPr>
      <w:r>
        <w:rPr>
          <w:rFonts w:ascii="Times New Roman"/>
          <w:b w:val="false"/>
          <w:i w:val="false"/>
          <w:color w:val="000000"/>
          <w:sz w:val="28"/>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bookmarkEnd w:id="99"/>
    <w:bookmarkStart w:name="z113" w:id="100"/>
    <w:p>
      <w:pPr>
        <w:spacing w:after="0"/>
        <w:ind w:left="0"/>
        <w:jc w:val="both"/>
      </w:pPr>
      <w:r>
        <w:rPr>
          <w:rFonts w:ascii="Times New Roman"/>
          <w:b w:val="false"/>
          <w:i w:val="false"/>
          <w:color w:val="000000"/>
          <w:sz w:val="28"/>
        </w:rPr>
        <w:t>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bookmarkEnd w:id="100"/>
    <w:bookmarkStart w:name="z114" w:id="101"/>
    <w:p>
      <w:pPr>
        <w:spacing w:after="0"/>
        <w:ind w:left="0"/>
        <w:jc w:val="both"/>
      </w:pPr>
      <w:r>
        <w:rPr>
          <w:rFonts w:ascii="Times New Roman"/>
          <w:b w:val="false"/>
          <w:i w:val="false"/>
          <w:color w:val="000000"/>
          <w:sz w:val="28"/>
        </w:rPr>
        <w:t>
      19. Ерекше балалардың біліктері мен дағдыларының дамуын бағалау көрсеткіштері білім беру траекториясын дамытуға және түзету жұмыстарын жоспарлауға негіз болып табылады.</w:t>
      </w:r>
    </w:p>
    <w:bookmarkEnd w:id="101"/>
    <w:bookmarkStart w:name="z115" w:id="102"/>
    <w:p>
      <w:pPr>
        <w:spacing w:after="0"/>
        <w:ind w:left="0"/>
        <w:jc w:val="both"/>
      </w:pPr>
      <w:r>
        <w:rPr>
          <w:rFonts w:ascii="Times New Roman"/>
          <w:b w:val="false"/>
          <w:i w:val="false"/>
          <w:color w:val="000000"/>
          <w:sz w:val="28"/>
        </w:rPr>
        <w:t>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bookmarkEnd w:id="102"/>
    <w:bookmarkStart w:name="z116" w:id="103"/>
    <w:p>
      <w:pPr>
        <w:spacing w:after="0"/>
        <w:ind w:left="0"/>
        <w:jc w:val="both"/>
      </w:pPr>
      <w:r>
        <w:rPr>
          <w:rFonts w:ascii="Times New Roman"/>
          <w:b w:val="false"/>
          <w:i w:val="false"/>
          <w:color w:val="000000"/>
          <w:sz w:val="28"/>
        </w:rPr>
        <w:t>
      21. Мектепке дейінгі ұйымның және мектепалды сыныбының түлегі:</w:t>
      </w:r>
    </w:p>
    <w:bookmarkEnd w:id="103"/>
    <w:bookmarkStart w:name="z117" w:id="104"/>
    <w:p>
      <w:pPr>
        <w:spacing w:after="0"/>
        <w:ind w:left="0"/>
        <w:jc w:val="both"/>
      </w:pPr>
      <w:r>
        <w:rPr>
          <w:rFonts w:ascii="Times New Roman"/>
          <w:b w:val="false"/>
          <w:i w:val="false"/>
          <w:color w:val="000000"/>
          <w:sz w:val="28"/>
        </w:rPr>
        <w:t>
      физикалық дамыған;</w:t>
      </w:r>
    </w:p>
    <w:bookmarkEnd w:id="104"/>
    <w:bookmarkStart w:name="z118" w:id="105"/>
    <w:p>
      <w:pPr>
        <w:spacing w:after="0"/>
        <w:ind w:left="0"/>
        <w:jc w:val="both"/>
      </w:pPr>
      <w:r>
        <w:rPr>
          <w:rFonts w:ascii="Times New Roman"/>
          <w:b w:val="false"/>
          <w:i w:val="false"/>
          <w:color w:val="000000"/>
          <w:sz w:val="28"/>
        </w:rPr>
        <w:t>
      ізденімпаз;</w:t>
      </w:r>
    </w:p>
    <w:bookmarkEnd w:id="105"/>
    <w:bookmarkStart w:name="z119" w:id="106"/>
    <w:p>
      <w:pPr>
        <w:spacing w:after="0"/>
        <w:ind w:left="0"/>
        <w:jc w:val="both"/>
      </w:pPr>
      <w:r>
        <w:rPr>
          <w:rFonts w:ascii="Times New Roman"/>
          <w:b w:val="false"/>
          <w:i w:val="false"/>
          <w:color w:val="000000"/>
          <w:sz w:val="28"/>
        </w:rPr>
        <w:t>
      бастамашыл;</w:t>
      </w:r>
    </w:p>
    <w:bookmarkEnd w:id="106"/>
    <w:bookmarkStart w:name="z120" w:id="107"/>
    <w:p>
      <w:pPr>
        <w:spacing w:after="0"/>
        <w:ind w:left="0"/>
        <w:jc w:val="both"/>
      </w:pPr>
      <w:r>
        <w:rPr>
          <w:rFonts w:ascii="Times New Roman"/>
          <w:b w:val="false"/>
          <w:i w:val="false"/>
          <w:color w:val="000000"/>
          <w:sz w:val="28"/>
        </w:rPr>
        <w:t>
      табанды;</w:t>
      </w:r>
    </w:p>
    <w:bookmarkEnd w:id="107"/>
    <w:bookmarkStart w:name="z121" w:id="108"/>
    <w:p>
      <w:pPr>
        <w:spacing w:after="0"/>
        <w:ind w:left="0"/>
        <w:jc w:val="both"/>
      </w:pPr>
      <w:r>
        <w:rPr>
          <w:rFonts w:ascii="Times New Roman"/>
          <w:b w:val="false"/>
          <w:i w:val="false"/>
          <w:color w:val="000000"/>
          <w:sz w:val="28"/>
        </w:rPr>
        <w:t>
      бейімделуге қабілетті, көпшіл;</w:t>
      </w:r>
    </w:p>
    <w:bookmarkEnd w:id="108"/>
    <w:bookmarkStart w:name="z122" w:id="109"/>
    <w:p>
      <w:pPr>
        <w:spacing w:after="0"/>
        <w:ind w:left="0"/>
        <w:jc w:val="both"/>
      </w:pPr>
      <w:r>
        <w:rPr>
          <w:rFonts w:ascii="Times New Roman"/>
          <w:b w:val="false"/>
          <w:i w:val="false"/>
          <w:color w:val="000000"/>
          <w:sz w:val="28"/>
        </w:rPr>
        <w:t>
      өзіне сенімді;</w:t>
      </w:r>
    </w:p>
    <w:bookmarkEnd w:id="109"/>
    <w:bookmarkStart w:name="z123" w:id="110"/>
    <w:p>
      <w:pPr>
        <w:spacing w:after="0"/>
        <w:ind w:left="0"/>
        <w:jc w:val="both"/>
      </w:pPr>
      <w:r>
        <w:rPr>
          <w:rFonts w:ascii="Times New Roman"/>
          <w:b w:val="false"/>
          <w:i w:val="false"/>
          <w:color w:val="000000"/>
          <w:sz w:val="28"/>
        </w:rPr>
        <w:t>
      командада жұмыс істей біледі;</w:t>
      </w:r>
    </w:p>
    <w:bookmarkEnd w:id="110"/>
    <w:bookmarkStart w:name="z124" w:id="111"/>
    <w:p>
      <w:pPr>
        <w:spacing w:after="0"/>
        <w:ind w:left="0"/>
        <w:jc w:val="both"/>
      </w:pPr>
      <w:r>
        <w:rPr>
          <w:rFonts w:ascii="Times New Roman"/>
          <w:b w:val="false"/>
          <w:i w:val="false"/>
          <w:color w:val="000000"/>
          <w:sz w:val="28"/>
        </w:rPr>
        <w:t>
      эмоционалды жауапты;</w:t>
      </w:r>
    </w:p>
    <w:bookmarkEnd w:id="111"/>
    <w:bookmarkStart w:name="z125" w:id="112"/>
    <w:p>
      <w:pPr>
        <w:spacing w:after="0"/>
        <w:ind w:left="0"/>
        <w:jc w:val="both"/>
      </w:pPr>
      <w:r>
        <w:rPr>
          <w:rFonts w:ascii="Times New Roman"/>
          <w:b w:val="false"/>
          <w:i w:val="false"/>
          <w:color w:val="000000"/>
          <w:sz w:val="28"/>
        </w:rPr>
        <w:t>
      өзі, отбасы, қоғам (жақын қоғам), мемлекет (ел), әлем және табиғат туралы алғашқы түсініктерге ие.</w:t>
      </w:r>
    </w:p>
    <w:bookmarkEnd w:id="112"/>
    <w:bookmarkStart w:name="z126" w:id="113"/>
    <w:p>
      <w:pPr>
        <w:spacing w:after="0"/>
        <w:ind w:left="0"/>
        <w:jc w:val="left"/>
      </w:pPr>
      <w:r>
        <w:rPr>
          <w:rFonts w:ascii="Times New Roman"/>
          <w:b/>
          <w:i w:val="false"/>
          <w:color w:val="000000"/>
        </w:rPr>
        <w:t xml:space="preserve"> 3-тарау. Тәрбиеленушілердің оқу жүктемесінің ең жоғары көлеміне қойылатын талаптар</w:t>
      </w:r>
    </w:p>
    <w:bookmarkEnd w:id="113"/>
    <w:bookmarkStart w:name="z127" w:id="114"/>
    <w:p>
      <w:pPr>
        <w:spacing w:after="0"/>
        <w:ind w:left="0"/>
        <w:jc w:val="both"/>
      </w:pPr>
      <w:r>
        <w:rPr>
          <w:rFonts w:ascii="Times New Roman"/>
          <w:b w:val="false"/>
          <w:i w:val="false"/>
          <w:color w:val="000000"/>
          <w:sz w:val="28"/>
        </w:rPr>
        <w:t>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жоспарларында айқындалады.</w:t>
      </w:r>
    </w:p>
    <w:bookmarkEnd w:id="114"/>
    <w:bookmarkStart w:name="z128" w:id="115"/>
    <w:p>
      <w:pPr>
        <w:spacing w:after="0"/>
        <w:ind w:left="0"/>
        <w:jc w:val="both"/>
      </w:pPr>
      <w:r>
        <w:rPr>
          <w:rFonts w:ascii="Times New Roman"/>
          <w:b w:val="false"/>
          <w:i w:val="false"/>
          <w:color w:val="000000"/>
          <w:sz w:val="28"/>
        </w:rPr>
        <w:t>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bookmarkEnd w:id="115"/>
    <w:bookmarkStart w:name="z129" w:id="116"/>
    <w:p>
      <w:pPr>
        <w:spacing w:after="0"/>
        <w:ind w:left="0"/>
        <w:jc w:val="left"/>
      </w:pPr>
      <w:r>
        <w:rPr>
          <w:rFonts w:ascii="Times New Roman"/>
          <w:b/>
          <w:i w:val="false"/>
          <w:color w:val="000000"/>
        </w:rPr>
        <w:t xml:space="preserve"> 4-тарау. Тәрбие мен оқыту мерзіміне қойылатын талаптар</w:t>
      </w:r>
    </w:p>
    <w:bookmarkEnd w:id="116"/>
    <w:bookmarkStart w:name="z130" w:id="117"/>
    <w:p>
      <w:pPr>
        <w:spacing w:after="0"/>
        <w:ind w:left="0"/>
        <w:jc w:val="both"/>
      </w:pPr>
      <w:r>
        <w:rPr>
          <w:rFonts w:ascii="Times New Roman"/>
          <w:b w:val="false"/>
          <w:i w:val="false"/>
          <w:color w:val="000000"/>
          <w:sz w:val="28"/>
        </w:rPr>
        <w:t>
      24. Жас кезеңдері мынадай:</w:t>
      </w:r>
    </w:p>
    <w:bookmarkEnd w:id="117"/>
    <w:bookmarkStart w:name="z131" w:id="118"/>
    <w:p>
      <w:pPr>
        <w:spacing w:after="0"/>
        <w:ind w:left="0"/>
        <w:jc w:val="both"/>
      </w:pPr>
      <w:r>
        <w:rPr>
          <w:rFonts w:ascii="Times New Roman"/>
          <w:b w:val="false"/>
          <w:i w:val="false"/>
          <w:color w:val="000000"/>
          <w:sz w:val="28"/>
        </w:rPr>
        <w:t>
      1) бөбек жасы – 0 (жаңа туған балалар ) – 2 жастағы балалар;</w:t>
      </w:r>
    </w:p>
    <w:bookmarkEnd w:id="118"/>
    <w:bookmarkStart w:name="z132" w:id="119"/>
    <w:p>
      <w:pPr>
        <w:spacing w:after="0"/>
        <w:ind w:left="0"/>
        <w:jc w:val="both"/>
      </w:pPr>
      <w:r>
        <w:rPr>
          <w:rFonts w:ascii="Times New Roman"/>
          <w:b w:val="false"/>
          <w:i w:val="false"/>
          <w:color w:val="000000"/>
          <w:sz w:val="28"/>
        </w:rPr>
        <w:t>
      2) мектепке дейінгі жас – 3-5 жастағы балалар.</w:t>
      </w:r>
    </w:p>
    <w:bookmarkEnd w:id="119"/>
    <w:bookmarkStart w:name="z133" w:id="120"/>
    <w:p>
      <w:pPr>
        <w:spacing w:after="0"/>
        <w:ind w:left="0"/>
        <w:jc w:val="both"/>
      </w:pPr>
      <w:r>
        <w:rPr>
          <w:rFonts w:ascii="Times New Roman"/>
          <w:b w:val="false"/>
          <w:i w:val="false"/>
          <w:color w:val="000000"/>
          <w:sz w:val="28"/>
        </w:rPr>
        <w:t xml:space="preserve">
      25. Жас топтары балалардың күнтізбелік жылдағы толық жасын ескере отырып, оқу жылының басында жасақталады: </w:t>
      </w:r>
    </w:p>
    <w:bookmarkEnd w:id="120"/>
    <w:bookmarkStart w:name="z134" w:id="121"/>
    <w:p>
      <w:pPr>
        <w:spacing w:after="0"/>
        <w:ind w:left="0"/>
        <w:jc w:val="both"/>
      </w:pPr>
      <w:r>
        <w:rPr>
          <w:rFonts w:ascii="Times New Roman"/>
          <w:b w:val="false"/>
          <w:i w:val="false"/>
          <w:color w:val="000000"/>
          <w:sz w:val="28"/>
        </w:rPr>
        <w:t>
      ерте жас тобы – 1 жастағы балалар;</w:t>
      </w:r>
    </w:p>
    <w:bookmarkEnd w:id="121"/>
    <w:bookmarkStart w:name="z135" w:id="122"/>
    <w:p>
      <w:pPr>
        <w:spacing w:after="0"/>
        <w:ind w:left="0"/>
        <w:jc w:val="both"/>
      </w:pPr>
      <w:r>
        <w:rPr>
          <w:rFonts w:ascii="Times New Roman"/>
          <w:b w:val="false"/>
          <w:i w:val="false"/>
          <w:color w:val="000000"/>
          <w:sz w:val="28"/>
        </w:rPr>
        <w:t>
      кіші топ – 2 жастағы балалар;</w:t>
      </w:r>
    </w:p>
    <w:bookmarkEnd w:id="122"/>
    <w:bookmarkStart w:name="z136" w:id="123"/>
    <w:p>
      <w:pPr>
        <w:spacing w:after="0"/>
        <w:ind w:left="0"/>
        <w:jc w:val="both"/>
      </w:pPr>
      <w:r>
        <w:rPr>
          <w:rFonts w:ascii="Times New Roman"/>
          <w:b w:val="false"/>
          <w:i w:val="false"/>
          <w:color w:val="000000"/>
          <w:sz w:val="28"/>
        </w:rPr>
        <w:t>
      ортаңғы топ – 3 жастағы балалар;</w:t>
      </w:r>
    </w:p>
    <w:bookmarkEnd w:id="123"/>
    <w:bookmarkStart w:name="z137" w:id="124"/>
    <w:p>
      <w:pPr>
        <w:spacing w:after="0"/>
        <w:ind w:left="0"/>
        <w:jc w:val="both"/>
      </w:pPr>
      <w:r>
        <w:rPr>
          <w:rFonts w:ascii="Times New Roman"/>
          <w:b w:val="false"/>
          <w:i w:val="false"/>
          <w:color w:val="000000"/>
          <w:sz w:val="28"/>
        </w:rPr>
        <w:t>
      ересек топ – 4 жастағы балалар;</w:t>
      </w:r>
    </w:p>
    <w:bookmarkEnd w:id="124"/>
    <w:bookmarkStart w:name="z138" w:id="125"/>
    <w:p>
      <w:pPr>
        <w:spacing w:after="0"/>
        <w:ind w:left="0"/>
        <w:jc w:val="both"/>
      </w:pPr>
      <w:r>
        <w:rPr>
          <w:rFonts w:ascii="Times New Roman"/>
          <w:b w:val="false"/>
          <w:i w:val="false"/>
          <w:color w:val="000000"/>
          <w:sz w:val="28"/>
        </w:rPr>
        <w:t>
      мектепалды топ, мектептегі (лицейдегі, гимназиядағы) мектепалды сынып – 5 жастағы балалар.</w:t>
      </w:r>
    </w:p>
    <w:bookmarkEnd w:id="125"/>
    <w:bookmarkStart w:name="z139" w:id="126"/>
    <w:p>
      <w:pPr>
        <w:spacing w:after="0"/>
        <w:ind w:left="0"/>
        <w:jc w:val="both"/>
      </w:pPr>
      <w:r>
        <w:rPr>
          <w:rFonts w:ascii="Times New Roman"/>
          <w:b w:val="false"/>
          <w:i w:val="false"/>
          <w:color w:val="000000"/>
          <w:sz w:val="28"/>
        </w:rPr>
        <w:t>
      26. Үлгілік оқу бағдарламасының мазмұнын меңгеру мерзімі – 5 жыл, бір жас тобында – 1 жыл.</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141" w:id="127"/>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127"/>
    <w:bookmarkStart w:name="z142" w:id="128"/>
    <w:p>
      <w:pPr>
        <w:spacing w:after="0"/>
        <w:ind w:left="0"/>
        <w:jc w:val="left"/>
      </w:pPr>
      <w:r>
        <w:rPr>
          <w:rFonts w:ascii="Times New Roman"/>
          <w:b/>
          <w:i w:val="false"/>
          <w:color w:val="000000"/>
        </w:rPr>
        <w:t xml:space="preserve"> 1-тарау. Жалпы ережелер</w:t>
      </w:r>
    </w:p>
    <w:bookmarkEnd w:id="128"/>
    <w:bookmarkStart w:name="z143" w:id="129"/>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129"/>
    <w:bookmarkStart w:name="z144" w:id="130"/>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30"/>
    <w:bookmarkStart w:name="z145" w:id="131"/>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bookmarkEnd w:id="131"/>
    <w:bookmarkStart w:name="z146" w:id="132"/>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bookmarkEnd w:id="132"/>
    <w:bookmarkStart w:name="z147" w:id="133"/>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bookmarkEnd w:id="133"/>
    <w:bookmarkStart w:name="z148" w:id="134"/>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bookmarkEnd w:id="134"/>
    <w:bookmarkStart w:name="z149" w:id="135"/>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bookmarkEnd w:id="135"/>
    <w:bookmarkStart w:name="z150" w:id="136"/>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bookmarkEnd w:id="136"/>
    <w:bookmarkStart w:name="z151" w:id="137"/>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bookmarkEnd w:id="137"/>
    <w:bookmarkStart w:name="z152" w:id="138"/>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bookmarkEnd w:id="138"/>
    <w:bookmarkStart w:name="z153" w:id="139"/>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139"/>
    <w:bookmarkStart w:name="z154" w:id="140"/>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bookmarkEnd w:id="140"/>
    <w:bookmarkStart w:name="z155" w:id="141"/>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bookmarkEnd w:id="141"/>
    <w:bookmarkStart w:name="z156" w:id="142"/>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bookmarkEnd w:id="142"/>
    <w:bookmarkStart w:name="z157" w:id="143"/>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bookmarkEnd w:id="143"/>
    <w:bookmarkStart w:name="z158" w:id="144"/>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144"/>
    <w:bookmarkStart w:name="z159" w:id="145"/>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45"/>
    <w:bookmarkStart w:name="z160" w:id="146"/>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End w:id="146"/>
    <w:bookmarkStart w:name="z161" w:id="147"/>
    <w:p>
      <w:pPr>
        <w:spacing w:after="0"/>
        <w:ind w:left="0"/>
        <w:jc w:val="both"/>
      </w:pPr>
      <w:r>
        <w:rPr>
          <w:rFonts w:ascii="Times New Roman"/>
          <w:b w:val="false"/>
          <w:i w:val="false"/>
          <w:color w:val="000000"/>
          <w:sz w:val="28"/>
        </w:rPr>
        <w:t>
      3. Стандартты қолдану:</w:t>
      </w:r>
    </w:p>
    <w:bookmarkEnd w:id="147"/>
    <w:bookmarkStart w:name="z162" w:id="148"/>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148"/>
    <w:bookmarkStart w:name="z163" w:id="149"/>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bookmarkEnd w:id="149"/>
    <w:bookmarkStart w:name="z164" w:id="150"/>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150"/>
    <w:bookmarkStart w:name="z165" w:id="151"/>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151"/>
    <w:bookmarkStart w:name="z166" w:id="152"/>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bookmarkEnd w:id="152"/>
    <w:bookmarkStart w:name="z167" w:id="153"/>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bookmarkEnd w:id="153"/>
    <w:bookmarkStart w:name="z168" w:id="154"/>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bookmarkEnd w:id="154"/>
    <w:bookmarkStart w:name="z169" w:id="155"/>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bookmarkEnd w:id="155"/>
    <w:bookmarkStart w:name="z170" w:id="156"/>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56"/>
    <w:bookmarkStart w:name="z171" w:id="157"/>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157"/>
    <w:bookmarkStart w:name="z172" w:id="15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58"/>
    <w:bookmarkStart w:name="z173" w:id="159"/>
    <w:p>
      <w:pPr>
        <w:spacing w:after="0"/>
        <w:ind w:left="0"/>
        <w:jc w:val="both"/>
      </w:pPr>
      <w:r>
        <w:rPr>
          <w:rFonts w:ascii="Times New Roman"/>
          <w:b w:val="false"/>
          <w:i w:val="false"/>
          <w:color w:val="000000"/>
          <w:sz w:val="28"/>
        </w:rPr>
        <w:t>
      5. Бастауыш білім беру мазмұнында:</w:t>
      </w:r>
    </w:p>
    <w:bookmarkEnd w:id="159"/>
    <w:bookmarkStart w:name="z174" w:id="160"/>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60"/>
    <w:bookmarkStart w:name="z175" w:id="161"/>
    <w:p>
      <w:pPr>
        <w:spacing w:after="0"/>
        <w:ind w:left="0"/>
        <w:jc w:val="both"/>
      </w:pPr>
      <w:r>
        <w:rPr>
          <w:rFonts w:ascii="Times New Roman"/>
          <w:b w:val="false"/>
          <w:i w:val="false"/>
          <w:color w:val="000000"/>
          <w:sz w:val="28"/>
        </w:rPr>
        <w:t>
      2) құрмет;</w:t>
      </w:r>
    </w:p>
    <w:bookmarkEnd w:id="161"/>
    <w:bookmarkStart w:name="z176" w:id="162"/>
    <w:p>
      <w:pPr>
        <w:spacing w:after="0"/>
        <w:ind w:left="0"/>
        <w:jc w:val="both"/>
      </w:pPr>
      <w:r>
        <w:rPr>
          <w:rFonts w:ascii="Times New Roman"/>
          <w:b w:val="false"/>
          <w:i w:val="false"/>
          <w:color w:val="000000"/>
          <w:sz w:val="28"/>
        </w:rPr>
        <w:t>
      3) ынтымақтастық;</w:t>
      </w:r>
    </w:p>
    <w:bookmarkEnd w:id="162"/>
    <w:bookmarkStart w:name="z177" w:id="163"/>
    <w:p>
      <w:pPr>
        <w:spacing w:after="0"/>
        <w:ind w:left="0"/>
        <w:jc w:val="both"/>
      </w:pPr>
      <w:r>
        <w:rPr>
          <w:rFonts w:ascii="Times New Roman"/>
          <w:b w:val="false"/>
          <w:i w:val="false"/>
          <w:color w:val="000000"/>
          <w:sz w:val="28"/>
        </w:rPr>
        <w:t>
      4) еңбек пен шығармашылық;</w:t>
      </w:r>
    </w:p>
    <w:bookmarkEnd w:id="163"/>
    <w:bookmarkStart w:name="z178" w:id="164"/>
    <w:p>
      <w:pPr>
        <w:spacing w:after="0"/>
        <w:ind w:left="0"/>
        <w:jc w:val="both"/>
      </w:pPr>
      <w:r>
        <w:rPr>
          <w:rFonts w:ascii="Times New Roman"/>
          <w:b w:val="false"/>
          <w:i w:val="false"/>
          <w:color w:val="000000"/>
          <w:sz w:val="28"/>
        </w:rPr>
        <w:t>
      5) ашықтық;</w:t>
      </w:r>
    </w:p>
    <w:bookmarkEnd w:id="164"/>
    <w:bookmarkStart w:name="z179" w:id="165"/>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End w:id="165"/>
    <w:bookmarkStart w:name="z180" w:id="166"/>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166"/>
    <w:bookmarkStart w:name="z181" w:id="167"/>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bookmarkEnd w:id="167"/>
    <w:bookmarkStart w:name="z182" w:id="168"/>
    <w:p>
      <w:pPr>
        <w:spacing w:after="0"/>
        <w:ind w:left="0"/>
        <w:jc w:val="both"/>
      </w:pPr>
      <w:r>
        <w:rPr>
          <w:rFonts w:ascii="Times New Roman"/>
          <w:b w:val="false"/>
          <w:i w:val="false"/>
          <w:color w:val="000000"/>
          <w:sz w:val="28"/>
        </w:rPr>
        <w:t>
      2) сын тұрғысынан ойлау;</w:t>
      </w:r>
    </w:p>
    <w:bookmarkEnd w:id="168"/>
    <w:bookmarkStart w:name="z183" w:id="169"/>
    <w:p>
      <w:pPr>
        <w:spacing w:after="0"/>
        <w:ind w:left="0"/>
        <w:jc w:val="both"/>
      </w:pPr>
      <w:r>
        <w:rPr>
          <w:rFonts w:ascii="Times New Roman"/>
          <w:b w:val="false"/>
          <w:i w:val="false"/>
          <w:color w:val="000000"/>
          <w:sz w:val="28"/>
        </w:rPr>
        <w:t>
      3) зерттеу жұмыстарын жүргізе білу;</w:t>
      </w:r>
    </w:p>
    <w:bookmarkEnd w:id="169"/>
    <w:bookmarkStart w:name="z184" w:id="170"/>
    <w:p>
      <w:pPr>
        <w:spacing w:after="0"/>
        <w:ind w:left="0"/>
        <w:jc w:val="both"/>
      </w:pPr>
      <w:r>
        <w:rPr>
          <w:rFonts w:ascii="Times New Roman"/>
          <w:b w:val="false"/>
          <w:i w:val="false"/>
          <w:color w:val="000000"/>
          <w:sz w:val="28"/>
        </w:rPr>
        <w:t>
      4) ақпараттық-коммуникациялық технологияларды қолдана білу;</w:t>
      </w:r>
    </w:p>
    <w:bookmarkEnd w:id="170"/>
    <w:bookmarkStart w:name="z185" w:id="171"/>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bookmarkEnd w:id="171"/>
    <w:bookmarkStart w:name="z186" w:id="172"/>
    <w:p>
      <w:pPr>
        <w:spacing w:after="0"/>
        <w:ind w:left="0"/>
        <w:jc w:val="both"/>
      </w:pPr>
      <w:r>
        <w:rPr>
          <w:rFonts w:ascii="Times New Roman"/>
          <w:b w:val="false"/>
          <w:i w:val="false"/>
          <w:color w:val="000000"/>
          <w:sz w:val="28"/>
        </w:rPr>
        <w:t>
      6) топпен және жеке жұмыс істеу дағдылары.</w:t>
      </w:r>
    </w:p>
    <w:bookmarkEnd w:id="172"/>
    <w:bookmarkStart w:name="z187" w:id="173"/>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173"/>
    <w:bookmarkStart w:name="z188" w:id="174"/>
    <w:p>
      <w:pPr>
        <w:spacing w:after="0"/>
        <w:ind w:left="0"/>
        <w:jc w:val="both"/>
      </w:pPr>
      <w:r>
        <w:rPr>
          <w:rFonts w:ascii="Times New Roman"/>
          <w:b w:val="false"/>
          <w:i w:val="false"/>
          <w:color w:val="000000"/>
          <w:sz w:val="28"/>
        </w:rPr>
        <w:t>
      1) заманауи қоғамның динамикалық сұраныстарына сәйкес болуы;</w:t>
      </w:r>
    </w:p>
    <w:bookmarkEnd w:id="174"/>
    <w:bookmarkStart w:name="z189" w:id="175"/>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bookmarkEnd w:id="175"/>
    <w:bookmarkStart w:name="z190" w:id="176"/>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bookmarkEnd w:id="176"/>
    <w:bookmarkStart w:name="z191" w:id="177"/>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End w:id="177"/>
    <w:bookmarkStart w:name="z192" w:id="178"/>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178"/>
    <w:bookmarkStart w:name="z193" w:id="179"/>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179"/>
    <w:bookmarkStart w:name="z194" w:id="180"/>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bookmarkEnd w:id="180"/>
    <w:bookmarkStart w:name="z195" w:id="181"/>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End w:id="181"/>
    <w:bookmarkStart w:name="z196" w:id="182"/>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182"/>
    <w:bookmarkStart w:name="z197" w:id="183"/>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bookmarkEnd w:id="183"/>
    <w:bookmarkStart w:name="z198" w:id="184"/>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End w:id="184"/>
    <w:bookmarkStart w:name="z199" w:id="185"/>
    <w:p>
      <w:pPr>
        <w:spacing w:after="0"/>
        <w:ind w:left="0"/>
        <w:jc w:val="both"/>
      </w:pPr>
      <w:r>
        <w:rPr>
          <w:rFonts w:ascii="Times New Roman"/>
          <w:b w:val="false"/>
          <w:i w:val="false"/>
          <w:color w:val="000000"/>
          <w:sz w:val="28"/>
        </w:rPr>
        <w:t>
      11.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185"/>
    <w:bookmarkStart w:name="z200" w:id="186"/>
    <w:p>
      <w:pPr>
        <w:spacing w:after="0"/>
        <w:ind w:left="0"/>
        <w:jc w:val="both"/>
      </w:pPr>
      <w:r>
        <w:rPr>
          <w:rFonts w:ascii="Times New Roman"/>
          <w:b w:val="false"/>
          <w:i w:val="false"/>
          <w:color w:val="000000"/>
          <w:sz w:val="28"/>
        </w:rPr>
        <w:t>
      12.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186"/>
    <w:bookmarkStart w:name="z201" w:id="187"/>
    <w:p>
      <w:pPr>
        <w:spacing w:after="0"/>
        <w:ind w:left="0"/>
        <w:jc w:val="both"/>
      </w:pPr>
      <w:r>
        <w:rPr>
          <w:rFonts w:ascii="Times New Roman"/>
          <w:b w:val="false"/>
          <w:i w:val="false"/>
          <w:color w:val="000000"/>
          <w:sz w:val="28"/>
        </w:rPr>
        <w:t>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187"/>
    <w:bookmarkStart w:name="z202" w:id="188"/>
    <w:p>
      <w:pPr>
        <w:spacing w:after="0"/>
        <w:ind w:left="0"/>
        <w:jc w:val="both"/>
      </w:pPr>
      <w:r>
        <w:rPr>
          <w:rFonts w:ascii="Times New Roman"/>
          <w:b w:val="false"/>
          <w:i w:val="false"/>
          <w:color w:val="000000"/>
          <w:sz w:val="28"/>
        </w:rPr>
        <w:t>
      14. Екінші тілді (оқыту тіліне байланысты қазақ тілі/орыс тілі) және үшінші тілді (шетел тілі) оқыту тілді деңгейлеп меңгеруге бағдарланған.</w:t>
      </w:r>
    </w:p>
    <w:bookmarkEnd w:id="188"/>
    <w:bookmarkStart w:name="z203" w:id="189"/>
    <w:p>
      <w:pPr>
        <w:spacing w:after="0"/>
        <w:ind w:left="0"/>
        <w:jc w:val="both"/>
      </w:pPr>
      <w:r>
        <w:rPr>
          <w:rFonts w:ascii="Times New Roman"/>
          <w:b w:val="false"/>
          <w:i w:val="false"/>
          <w:color w:val="000000"/>
          <w:sz w:val="28"/>
        </w:rPr>
        <w:t>
      15. "Математика және информатика" білім беру саласының мазмұны "Математика", "Цифрлық сауаттылық" оқу пәндерінде іске асырылады.</w:t>
      </w:r>
    </w:p>
    <w:bookmarkEnd w:id="189"/>
    <w:bookmarkStart w:name="z204" w:id="190"/>
    <w:p>
      <w:pPr>
        <w:spacing w:after="0"/>
        <w:ind w:left="0"/>
        <w:jc w:val="both"/>
      </w:pPr>
      <w:r>
        <w:rPr>
          <w:rFonts w:ascii="Times New Roman"/>
          <w:b w:val="false"/>
          <w:i w:val="false"/>
          <w:color w:val="000000"/>
          <w:sz w:val="28"/>
        </w:rPr>
        <w:t>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190"/>
    <w:bookmarkStart w:name="z205" w:id="191"/>
    <w:p>
      <w:pPr>
        <w:spacing w:after="0"/>
        <w:ind w:left="0"/>
        <w:jc w:val="both"/>
      </w:pPr>
      <w:r>
        <w:rPr>
          <w:rFonts w:ascii="Times New Roman"/>
          <w:b w:val="false"/>
          <w:i w:val="false"/>
          <w:color w:val="000000"/>
          <w:sz w:val="28"/>
        </w:rPr>
        <w:t>
      17. "Жаратылыстану" білім беру саласының мазмұны "Жаратылыстану" оқу пәнінде іске асырылады.</w:t>
      </w:r>
    </w:p>
    <w:bookmarkEnd w:id="191"/>
    <w:bookmarkStart w:name="z206" w:id="192"/>
    <w:p>
      <w:pPr>
        <w:spacing w:after="0"/>
        <w:ind w:left="0"/>
        <w:jc w:val="both"/>
      </w:pPr>
      <w:r>
        <w:rPr>
          <w:rFonts w:ascii="Times New Roman"/>
          <w:b w:val="false"/>
          <w:i w:val="false"/>
          <w:color w:val="000000"/>
          <w:sz w:val="28"/>
        </w:rPr>
        <w:t>
      18.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192"/>
    <w:bookmarkStart w:name="z207" w:id="193"/>
    <w:p>
      <w:pPr>
        <w:spacing w:after="0"/>
        <w:ind w:left="0"/>
        <w:jc w:val="both"/>
      </w:pPr>
      <w:r>
        <w:rPr>
          <w:rFonts w:ascii="Times New Roman"/>
          <w:b w:val="false"/>
          <w:i w:val="false"/>
          <w:color w:val="000000"/>
          <w:sz w:val="28"/>
        </w:rPr>
        <w:t>
      19. "Адам және қоғам" білім беру саласының мазмұны "Дүниетану" оқу пәнінде іске асырылады.</w:t>
      </w:r>
    </w:p>
    <w:bookmarkEnd w:id="193"/>
    <w:bookmarkStart w:name="z208" w:id="194"/>
    <w:p>
      <w:pPr>
        <w:spacing w:after="0"/>
        <w:ind w:left="0"/>
        <w:jc w:val="both"/>
      </w:pPr>
      <w:r>
        <w:rPr>
          <w:rFonts w:ascii="Times New Roman"/>
          <w:b w:val="false"/>
          <w:i w:val="false"/>
          <w:color w:val="000000"/>
          <w:sz w:val="28"/>
        </w:rPr>
        <w:t>
      20.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194"/>
    <w:bookmarkStart w:name="z209" w:id="195"/>
    <w:p>
      <w:pPr>
        <w:spacing w:after="0"/>
        <w:ind w:left="0"/>
        <w:jc w:val="both"/>
      </w:pPr>
      <w:r>
        <w:rPr>
          <w:rFonts w:ascii="Times New Roman"/>
          <w:b w:val="false"/>
          <w:i w:val="false"/>
          <w:color w:val="000000"/>
          <w:sz w:val="28"/>
        </w:rPr>
        <w:t>
      21. "Технология және өнер" білім беру саласының мазмұны "Музыка", "Көркем еңбек", "Еңбекке бауылу" және "Бейнелеу өнері" оқу пәндері арқылы беріледі";</w:t>
      </w:r>
    </w:p>
    <w:bookmarkEnd w:id="195"/>
    <w:bookmarkStart w:name="z210" w:id="196"/>
    <w:p>
      <w:pPr>
        <w:spacing w:after="0"/>
        <w:ind w:left="0"/>
        <w:jc w:val="both"/>
      </w:pPr>
      <w:r>
        <w:rPr>
          <w:rFonts w:ascii="Times New Roman"/>
          <w:b w:val="false"/>
          <w:i w:val="false"/>
          <w:color w:val="000000"/>
          <w:sz w:val="28"/>
        </w:rPr>
        <w:t>
      22.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196"/>
    <w:bookmarkStart w:name="z211" w:id="197"/>
    <w:p>
      <w:pPr>
        <w:spacing w:after="0"/>
        <w:ind w:left="0"/>
        <w:jc w:val="both"/>
      </w:pPr>
      <w:r>
        <w:rPr>
          <w:rFonts w:ascii="Times New Roman"/>
          <w:b w:val="false"/>
          <w:i w:val="false"/>
          <w:color w:val="000000"/>
          <w:sz w:val="28"/>
        </w:rPr>
        <w:t>
      23. "Дене шынықтыру" білім беру саласының мазмұны "Дене шынықтыру" оқу пәнінде жүзеге асырылады.</w:t>
      </w:r>
    </w:p>
    <w:bookmarkEnd w:id="197"/>
    <w:bookmarkStart w:name="z212" w:id="198"/>
    <w:p>
      <w:pPr>
        <w:spacing w:after="0"/>
        <w:ind w:left="0"/>
        <w:jc w:val="both"/>
      </w:pPr>
      <w:r>
        <w:rPr>
          <w:rFonts w:ascii="Times New Roman"/>
          <w:b w:val="false"/>
          <w:i w:val="false"/>
          <w:color w:val="000000"/>
          <w:sz w:val="28"/>
        </w:rPr>
        <w:t>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198"/>
    <w:bookmarkStart w:name="z213" w:id="199"/>
    <w:p>
      <w:pPr>
        <w:spacing w:after="0"/>
        <w:ind w:left="0"/>
        <w:jc w:val="both"/>
      </w:pPr>
      <w:r>
        <w:rPr>
          <w:rFonts w:ascii="Times New Roman"/>
          <w:b w:val="false"/>
          <w:i w:val="false"/>
          <w:color w:val="000000"/>
          <w:sz w:val="28"/>
        </w:rPr>
        <w:t>
      25.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199"/>
    <w:bookmarkStart w:name="z214" w:id="200"/>
    <w:p>
      <w:pPr>
        <w:spacing w:after="0"/>
        <w:ind w:left="0"/>
        <w:jc w:val="both"/>
      </w:pPr>
      <w:r>
        <w:rPr>
          <w:rFonts w:ascii="Times New Roman"/>
          <w:b w:val="false"/>
          <w:i w:val="false"/>
          <w:color w:val="000000"/>
          <w:sz w:val="28"/>
        </w:rPr>
        <w:t>
      26.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200"/>
    <w:bookmarkStart w:name="z215" w:id="201"/>
    <w:p>
      <w:pPr>
        <w:spacing w:after="0"/>
        <w:ind w:left="0"/>
        <w:jc w:val="both"/>
      </w:pPr>
      <w:r>
        <w:rPr>
          <w:rFonts w:ascii="Times New Roman"/>
          <w:b w:val="false"/>
          <w:i w:val="false"/>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01"/>
    <w:bookmarkStart w:name="z216" w:id="20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02"/>
    <w:bookmarkStart w:name="z217" w:id="203"/>
    <w:p>
      <w:pPr>
        <w:spacing w:after="0"/>
        <w:ind w:left="0"/>
        <w:jc w:val="both"/>
      </w:pPr>
      <w:r>
        <w:rPr>
          <w:rFonts w:ascii="Times New Roman"/>
          <w:b w:val="false"/>
          <w:i w:val="false"/>
          <w:color w:val="000000"/>
          <w:sz w:val="28"/>
        </w:rPr>
        <w:t>
      28. Бастауыш мектептегі білім алушылардың апталық оқу жүктемесінің ең жоғары көлемі 27 сағаттан аспайды.</w:t>
      </w:r>
    </w:p>
    <w:bookmarkEnd w:id="203"/>
    <w:bookmarkStart w:name="z218" w:id="204"/>
    <w:p>
      <w:pPr>
        <w:spacing w:after="0"/>
        <w:ind w:left="0"/>
        <w:jc w:val="both"/>
      </w:pPr>
      <w:r>
        <w:rPr>
          <w:rFonts w:ascii="Times New Roman"/>
          <w:b w:val="false"/>
          <w:i w:val="false"/>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04"/>
    <w:bookmarkStart w:name="z219" w:id="205"/>
    <w:p>
      <w:pPr>
        <w:spacing w:after="0"/>
        <w:ind w:left="0"/>
        <w:jc w:val="both"/>
      </w:pPr>
      <w:r>
        <w:rPr>
          <w:rFonts w:ascii="Times New Roman"/>
          <w:b w:val="false"/>
          <w:i w:val="false"/>
          <w:color w:val="000000"/>
          <w:sz w:val="28"/>
        </w:rPr>
        <w:t>
      30. Сыныпты екі топқа бөлу жалпы білім беретін ұйымдарда сыныптардағы білім алушылар саны 24 және одан артық болғанда:</w:t>
      </w:r>
    </w:p>
    <w:bookmarkEnd w:id="205"/>
    <w:bookmarkStart w:name="z220" w:id="206"/>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bookmarkEnd w:id="206"/>
    <w:bookmarkStart w:name="z221" w:id="207"/>
    <w:p>
      <w:pPr>
        <w:spacing w:after="0"/>
        <w:ind w:left="0"/>
        <w:jc w:val="both"/>
      </w:pPr>
      <w:r>
        <w:rPr>
          <w:rFonts w:ascii="Times New Roman"/>
          <w:b w:val="false"/>
          <w:i w:val="false"/>
          <w:color w:val="000000"/>
          <w:sz w:val="28"/>
        </w:rPr>
        <w:t>
      2) шетел тілі бойынша;</w:t>
      </w:r>
    </w:p>
    <w:bookmarkEnd w:id="207"/>
    <w:bookmarkStart w:name="z222" w:id="208"/>
    <w:p>
      <w:pPr>
        <w:spacing w:after="0"/>
        <w:ind w:left="0"/>
        <w:jc w:val="both"/>
      </w:pPr>
      <w:r>
        <w:rPr>
          <w:rFonts w:ascii="Times New Roman"/>
          <w:b w:val="false"/>
          <w:i w:val="false"/>
          <w:color w:val="000000"/>
          <w:sz w:val="28"/>
        </w:rPr>
        <w:t>
      3) цифрлық сауаттылық бойынша (1 сыныптан басқа) бойынша жүзеге асырылады.</w:t>
      </w:r>
    </w:p>
    <w:bookmarkEnd w:id="208"/>
    <w:bookmarkStart w:name="z223" w:id="209"/>
    <w:p>
      <w:pPr>
        <w:spacing w:after="0"/>
        <w:ind w:left="0"/>
        <w:jc w:val="both"/>
      </w:pPr>
      <w:r>
        <w:rPr>
          <w:rFonts w:ascii="Times New Roman"/>
          <w:b w:val="false"/>
          <w:i w:val="false"/>
          <w:color w:val="000000"/>
          <w:sz w:val="28"/>
        </w:rPr>
        <w:t>
      Білім беру ұйымдарында сыныптардағы білім алушылар саны 24 және одан артық болған жағдайда, оқыту орыс тілінде жүргізілмейтін сыныптарда орыс тілі бойынша сыныпты екі топқа бөлуге болады.</w:t>
      </w:r>
    </w:p>
    <w:bookmarkEnd w:id="209"/>
    <w:bookmarkStart w:name="z224" w:id="210"/>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bookmarkEnd w:id="210"/>
    <w:bookmarkStart w:name="z225" w:id="211"/>
    <w:p>
      <w:pPr>
        <w:spacing w:after="0"/>
        <w:ind w:left="0"/>
        <w:jc w:val="both"/>
      </w:pPr>
      <w:r>
        <w:rPr>
          <w:rFonts w:ascii="Times New Roman"/>
          <w:b w:val="false"/>
          <w:i w:val="false"/>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1"/>
    <w:bookmarkStart w:name="z226" w:id="2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2"/>
    <w:bookmarkStart w:name="z227" w:id="213"/>
    <w:p>
      <w:pPr>
        <w:spacing w:after="0"/>
        <w:ind w:left="0"/>
        <w:jc w:val="both"/>
      </w:pPr>
      <w:r>
        <w:rPr>
          <w:rFonts w:ascii="Times New Roman"/>
          <w:b w:val="false"/>
          <w:i w:val="false"/>
          <w:color w:val="000000"/>
          <w:sz w:val="28"/>
        </w:rPr>
        <w:t>
      32.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213"/>
    <w:bookmarkStart w:name="z228" w:id="214"/>
    <w:p>
      <w:pPr>
        <w:spacing w:after="0"/>
        <w:ind w:left="0"/>
        <w:jc w:val="both"/>
      </w:pPr>
      <w:r>
        <w:rPr>
          <w:rFonts w:ascii="Times New Roman"/>
          <w:b w:val="false"/>
          <w:i w:val="false"/>
          <w:color w:val="000000"/>
          <w:sz w:val="28"/>
        </w:rPr>
        <w:t xml:space="preserve">
      33. "Тіл және әдебиет" білім беру саласы бойынша бастауыш білім беру аяқталғанда күтілетін нәтижелер. </w:t>
      </w:r>
    </w:p>
    <w:bookmarkEnd w:id="214"/>
    <w:bookmarkStart w:name="z229" w:id="215"/>
    <w:p>
      <w:pPr>
        <w:spacing w:after="0"/>
        <w:ind w:left="0"/>
        <w:jc w:val="both"/>
      </w:pPr>
      <w:r>
        <w:rPr>
          <w:rFonts w:ascii="Times New Roman"/>
          <w:b w:val="false"/>
          <w:i w:val="false"/>
          <w:color w:val="000000"/>
          <w:sz w:val="28"/>
        </w:rPr>
        <w:t>
      "Қазақ тілі" / "Орыс тілі"/ "Ана тілі", "Әдебиеттік оқу":</w:t>
      </w:r>
    </w:p>
    <w:bookmarkEnd w:id="215"/>
    <w:bookmarkStart w:name="z230" w:id="216"/>
    <w:p>
      <w:pPr>
        <w:spacing w:after="0"/>
        <w:ind w:left="0"/>
        <w:jc w:val="both"/>
      </w:pPr>
      <w:r>
        <w:rPr>
          <w:rFonts w:ascii="Times New Roman"/>
          <w:b w:val="false"/>
          <w:i w:val="false"/>
          <w:color w:val="000000"/>
          <w:sz w:val="28"/>
        </w:rPr>
        <w:t>
      1) тыңдалым және айтылым:</w:t>
      </w:r>
    </w:p>
    <w:bookmarkEnd w:id="216"/>
    <w:bookmarkStart w:name="z231" w:id="217"/>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bookmarkEnd w:id="217"/>
    <w:bookmarkStart w:name="z232" w:id="218"/>
    <w:p>
      <w:pPr>
        <w:spacing w:after="0"/>
        <w:ind w:left="0"/>
        <w:jc w:val="both"/>
      </w:pPr>
      <w:r>
        <w:rPr>
          <w:rFonts w:ascii="Times New Roman"/>
          <w:b w:val="false"/>
          <w:i w:val="false"/>
          <w:color w:val="000000"/>
          <w:sz w:val="28"/>
        </w:rPr>
        <w:t>
      2) оқылым:</w:t>
      </w:r>
    </w:p>
    <w:bookmarkEnd w:id="218"/>
    <w:bookmarkStart w:name="z233" w:id="219"/>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bookmarkEnd w:id="219"/>
    <w:bookmarkStart w:name="z234" w:id="220"/>
    <w:p>
      <w:pPr>
        <w:spacing w:after="0"/>
        <w:ind w:left="0"/>
        <w:jc w:val="both"/>
      </w:pPr>
      <w:r>
        <w:rPr>
          <w:rFonts w:ascii="Times New Roman"/>
          <w:b w:val="false"/>
          <w:i w:val="false"/>
          <w:color w:val="000000"/>
          <w:sz w:val="28"/>
        </w:rPr>
        <w:t>
      3) жазылым:</w:t>
      </w:r>
    </w:p>
    <w:bookmarkEnd w:id="220"/>
    <w:bookmarkStart w:name="z235" w:id="221"/>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bookmarkEnd w:id="221"/>
    <w:bookmarkStart w:name="z236" w:id="222"/>
    <w:p>
      <w:pPr>
        <w:spacing w:after="0"/>
        <w:ind w:left="0"/>
        <w:jc w:val="both"/>
      </w:pPr>
      <w:r>
        <w:rPr>
          <w:rFonts w:ascii="Times New Roman"/>
          <w:b w:val="false"/>
          <w:i w:val="false"/>
          <w:color w:val="000000"/>
          <w:sz w:val="28"/>
        </w:rPr>
        <w:t>
      "Қазақ тілі" (оқыту қазақ тілінде жүргізілмейтін сыныптарда,)/ "Орыс тілі" (оқыту орыс тілінде жүргізілмейтінсыныптарда):</w:t>
      </w:r>
    </w:p>
    <w:bookmarkEnd w:id="222"/>
    <w:bookmarkStart w:name="z237" w:id="223"/>
    <w:p>
      <w:pPr>
        <w:spacing w:after="0"/>
        <w:ind w:left="0"/>
        <w:jc w:val="both"/>
      </w:pPr>
      <w:r>
        <w:rPr>
          <w:rFonts w:ascii="Times New Roman"/>
          <w:b w:val="false"/>
          <w:i w:val="false"/>
          <w:color w:val="000000"/>
          <w:sz w:val="28"/>
        </w:rPr>
        <w:t>
      1) тыңдалым:</w:t>
      </w:r>
    </w:p>
    <w:bookmarkEnd w:id="223"/>
    <w:bookmarkStart w:name="z238" w:id="224"/>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End w:id="224"/>
    <w:bookmarkStart w:name="z239" w:id="225"/>
    <w:p>
      <w:pPr>
        <w:spacing w:after="0"/>
        <w:ind w:left="0"/>
        <w:jc w:val="both"/>
      </w:pPr>
      <w:r>
        <w:rPr>
          <w:rFonts w:ascii="Times New Roman"/>
          <w:b w:val="false"/>
          <w:i w:val="false"/>
          <w:color w:val="000000"/>
          <w:sz w:val="28"/>
        </w:rPr>
        <w:t>
      2) айтылым:</w:t>
      </w:r>
    </w:p>
    <w:bookmarkEnd w:id="225"/>
    <w:bookmarkStart w:name="z240" w:id="226"/>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bookmarkEnd w:id="226"/>
    <w:bookmarkStart w:name="z241" w:id="227"/>
    <w:p>
      <w:pPr>
        <w:spacing w:after="0"/>
        <w:ind w:left="0"/>
        <w:jc w:val="both"/>
      </w:pPr>
      <w:r>
        <w:rPr>
          <w:rFonts w:ascii="Times New Roman"/>
          <w:b w:val="false"/>
          <w:i w:val="false"/>
          <w:color w:val="000000"/>
          <w:sz w:val="28"/>
        </w:rPr>
        <w:t>
      3) оқылым:</w:t>
      </w:r>
    </w:p>
    <w:bookmarkEnd w:id="227"/>
    <w:bookmarkStart w:name="z242" w:id="228"/>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bookmarkEnd w:id="228"/>
    <w:bookmarkStart w:name="z243" w:id="229"/>
    <w:p>
      <w:pPr>
        <w:spacing w:after="0"/>
        <w:ind w:left="0"/>
        <w:jc w:val="both"/>
      </w:pPr>
      <w:r>
        <w:rPr>
          <w:rFonts w:ascii="Times New Roman"/>
          <w:b w:val="false"/>
          <w:i w:val="false"/>
          <w:color w:val="000000"/>
          <w:sz w:val="28"/>
        </w:rPr>
        <w:t>
      4) жазылым:</w:t>
      </w:r>
    </w:p>
    <w:bookmarkEnd w:id="229"/>
    <w:bookmarkStart w:name="z244" w:id="230"/>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bookmarkEnd w:id="230"/>
    <w:bookmarkStart w:name="z245" w:id="231"/>
    <w:p>
      <w:pPr>
        <w:spacing w:after="0"/>
        <w:ind w:left="0"/>
        <w:jc w:val="both"/>
      </w:pPr>
      <w:r>
        <w:rPr>
          <w:rFonts w:ascii="Times New Roman"/>
          <w:b w:val="false"/>
          <w:i w:val="false"/>
          <w:color w:val="000000"/>
          <w:sz w:val="28"/>
        </w:rPr>
        <w:t>
      "Шетел тілі":</w:t>
      </w:r>
    </w:p>
    <w:bookmarkEnd w:id="231"/>
    <w:bookmarkStart w:name="z246" w:id="232"/>
    <w:p>
      <w:pPr>
        <w:spacing w:after="0"/>
        <w:ind w:left="0"/>
        <w:jc w:val="both"/>
      </w:pPr>
      <w:r>
        <w:rPr>
          <w:rFonts w:ascii="Times New Roman"/>
          <w:b w:val="false"/>
          <w:i w:val="false"/>
          <w:color w:val="000000"/>
          <w:sz w:val="28"/>
        </w:rPr>
        <w:t>
      1) тыңдалым:</w:t>
      </w:r>
    </w:p>
    <w:bookmarkEnd w:id="232"/>
    <w:bookmarkStart w:name="z247" w:id="233"/>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bookmarkEnd w:id="233"/>
    <w:bookmarkStart w:name="z248" w:id="234"/>
    <w:p>
      <w:pPr>
        <w:spacing w:after="0"/>
        <w:ind w:left="0"/>
        <w:jc w:val="both"/>
      </w:pPr>
      <w:r>
        <w:rPr>
          <w:rFonts w:ascii="Times New Roman"/>
          <w:b w:val="false"/>
          <w:i w:val="false"/>
          <w:color w:val="000000"/>
          <w:sz w:val="28"/>
        </w:rPr>
        <w:t>
      2) айтылым:</w:t>
      </w:r>
    </w:p>
    <w:bookmarkEnd w:id="234"/>
    <w:bookmarkStart w:name="z249" w:id="235"/>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bookmarkEnd w:id="235"/>
    <w:bookmarkStart w:name="z250" w:id="236"/>
    <w:p>
      <w:pPr>
        <w:spacing w:after="0"/>
        <w:ind w:left="0"/>
        <w:jc w:val="both"/>
      </w:pPr>
      <w:r>
        <w:rPr>
          <w:rFonts w:ascii="Times New Roman"/>
          <w:b w:val="false"/>
          <w:i w:val="false"/>
          <w:color w:val="000000"/>
          <w:sz w:val="28"/>
        </w:rPr>
        <w:t>
      3) оқылым:</w:t>
      </w:r>
    </w:p>
    <w:bookmarkEnd w:id="236"/>
    <w:bookmarkStart w:name="z251" w:id="237"/>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bookmarkEnd w:id="237"/>
    <w:bookmarkStart w:name="z252" w:id="238"/>
    <w:p>
      <w:pPr>
        <w:spacing w:after="0"/>
        <w:ind w:left="0"/>
        <w:jc w:val="both"/>
      </w:pPr>
      <w:r>
        <w:rPr>
          <w:rFonts w:ascii="Times New Roman"/>
          <w:b w:val="false"/>
          <w:i w:val="false"/>
          <w:color w:val="000000"/>
          <w:sz w:val="28"/>
        </w:rPr>
        <w:t>
      4) жазылым:</w:t>
      </w:r>
    </w:p>
    <w:bookmarkEnd w:id="238"/>
    <w:bookmarkStart w:name="z253" w:id="239"/>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End w:id="239"/>
    <w:bookmarkStart w:name="z254" w:id="240"/>
    <w:p>
      <w:pPr>
        <w:spacing w:after="0"/>
        <w:ind w:left="0"/>
        <w:jc w:val="both"/>
      </w:pPr>
      <w:r>
        <w:rPr>
          <w:rFonts w:ascii="Times New Roman"/>
          <w:b w:val="false"/>
          <w:i w:val="false"/>
          <w:color w:val="000000"/>
          <w:sz w:val="28"/>
        </w:rPr>
        <w:t>
      34. "Математика және информатика" білім беру саласы бойынша оқытудың күтілетін нәтижелері.</w:t>
      </w:r>
    </w:p>
    <w:bookmarkEnd w:id="240"/>
    <w:bookmarkStart w:name="z255" w:id="241"/>
    <w:p>
      <w:pPr>
        <w:spacing w:after="0"/>
        <w:ind w:left="0"/>
        <w:jc w:val="both"/>
      </w:pPr>
      <w:r>
        <w:rPr>
          <w:rFonts w:ascii="Times New Roman"/>
          <w:b w:val="false"/>
          <w:i w:val="false"/>
          <w:color w:val="000000"/>
          <w:sz w:val="28"/>
        </w:rPr>
        <w:t>
      Бастауыш білім беру аяқталғанда білім алушы:</w:t>
      </w:r>
    </w:p>
    <w:bookmarkEnd w:id="241"/>
    <w:bookmarkStart w:name="z256" w:id="242"/>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bookmarkEnd w:id="242"/>
    <w:bookmarkStart w:name="z257" w:id="243"/>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243"/>
    <w:bookmarkStart w:name="z258" w:id="244"/>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bookmarkEnd w:id="244"/>
    <w:bookmarkStart w:name="z259" w:id="245"/>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245"/>
    <w:bookmarkStart w:name="z260" w:id="246"/>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246"/>
    <w:bookmarkStart w:name="z261" w:id="247"/>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247"/>
    <w:bookmarkStart w:name="z262" w:id="248"/>
    <w:p>
      <w:pPr>
        <w:spacing w:after="0"/>
        <w:ind w:left="0"/>
        <w:jc w:val="both"/>
      </w:pPr>
      <w:r>
        <w:rPr>
          <w:rFonts w:ascii="Times New Roman"/>
          <w:b w:val="false"/>
          <w:i w:val="false"/>
          <w:color w:val="000000"/>
          <w:sz w:val="28"/>
        </w:rPr>
        <w:t>
      35. "Жаратылыстану" білім беру саласы бойынша оқытудың күтілетін нәтижелері.</w:t>
      </w:r>
    </w:p>
    <w:bookmarkEnd w:id="248"/>
    <w:bookmarkStart w:name="z263" w:id="249"/>
    <w:p>
      <w:pPr>
        <w:spacing w:after="0"/>
        <w:ind w:left="0"/>
        <w:jc w:val="both"/>
      </w:pPr>
      <w:r>
        <w:rPr>
          <w:rFonts w:ascii="Times New Roman"/>
          <w:b w:val="false"/>
          <w:i w:val="false"/>
          <w:color w:val="000000"/>
          <w:sz w:val="28"/>
        </w:rPr>
        <w:t>
      Бастауыш білім беру аяқталғанда білім алушы:</w:t>
      </w:r>
    </w:p>
    <w:bookmarkEnd w:id="249"/>
    <w:bookmarkStart w:name="z264" w:id="250"/>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250"/>
    <w:bookmarkStart w:name="z265" w:id="251"/>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251"/>
    <w:bookmarkStart w:name="z266" w:id="252"/>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252"/>
    <w:bookmarkStart w:name="z267" w:id="253"/>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253"/>
    <w:bookmarkStart w:name="z268" w:id="254"/>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254"/>
    <w:bookmarkStart w:name="z269" w:id="255"/>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255"/>
    <w:bookmarkStart w:name="z270" w:id="256"/>
    <w:p>
      <w:pPr>
        <w:spacing w:after="0"/>
        <w:ind w:left="0"/>
        <w:jc w:val="both"/>
      </w:pPr>
      <w:r>
        <w:rPr>
          <w:rFonts w:ascii="Times New Roman"/>
          <w:b w:val="false"/>
          <w:i w:val="false"/>
          <w:color w:val="000000"/>
          <w:sz w:val="28"/>
        </w:rPr>
        <w:t>
      36. "Адам және қоғам" білім беру саласы бойынша оқытудың күтілетін нәтижелері.</w:t>
      </w:r>
    </w:p>
    <w:bookmarkEnd w:id="256"/>
    <w:bookmarkStart w:name="z271" w:id="257"/>
    <w:p>
      <w:pPr>
        <w:spacing w:after="0"/>
        <w:ind w:left="0"/>
        <w:jc w:val="both"/>
      </w:pPr>
      <w:r>
        <w:rPr>
          <w:rFonts w:ascii="Times New Roman"/>
          <w:b w:val="false"/>
          <w:i w:val="false"/>
          <w:color w:val="000000"/>
          <w:sz w:val="28"/>
        </w:rPr>
        <w:t>
      Бастауыш білім беру аяқталғанда білім алушы:</w:t>
      </w:r>
    </w:p>
    <w:bookmarkEnd w:id="257"/>
    <w:bookmarkStart w:name="z272" w:id="258"/>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bookmarkEnd w:id="258"/>
    <w:bookmarkStart w:name="z273" w:id="259"/>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259"/>
    <w:bookmarkStart w:name="z274" w:id="260"/>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bookmarkEnd w:id="260"/>
    <w:bookmarkStart w:name="z275" w:id="261"/>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261"/>
    <w:bookmarkStart w:name="z276" w:id="262"/>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262"/>
    <w:bookmarkStart w:name="z277" w:id="263"/>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263"/>
    <w:bookmarkStart w:name="z278" w:id="264"/>
    <w:p>
      <w:pPr>
        <w:spacing w:after="0"/>
        <w:ind w:left="0"/>
        <w:jc w:val="both"/>
      </w:pPr>
      <w:r>
        <w:rPr>
          <w:rFonts w:ascii="Times New Roman"/>
          <w:b w:val="false"/>
          <w:i w:val="false"/>
          <w:color w:val="000000"/>
          <w:sz w:val="28"/>
        </w:rPr>
        <w:t>
      37. "Технология және өнер" білім беру саласы бойынша оқытудың күтілетін нәтижелері.</w:t>
      </w:r>
    </w:p>
    <w:bookmarkEnd w:id="264"/>
    <w:bookmarkStart w:name="z279" w:id="265"/>
    <w:p>
      <w:pPr>
        <w:spacing w:after="0"/>
        <w:ind w:left="0"/>
        <w:jc w:val="both"/>
      </w:pPr>
      <w:r>
        <w:rPr>
          <w:rFonts w:ascii="Times New Roman"/>
          <w:b w:val="false"/>
          <w:i w:val="false"/>
          <w:color w:val="000000"/>
          <w:sz w:val="28"/>
        </w:rPr>
        <w:t>
      Бастауыш білімді аяқтағанда білім алушылар:</w:t>
      </w:r>
    </w:p>
    <w:bookmarkEnd w:id="265"/>
    <w:bookmarkStart w:name="z280" w:id="266"/>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bookmarkEnd w:id="266"/>
    <w:bookmarkStart w:name="z281" w:id="267"/>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bookmarkEnd w:id="267"/>
    <w:bookmarkStart w:name="z282" w:id="268"/>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bookmarkEnd w:id="268"/>
    <w:bookmarkStart w:name="z283" w:id="269"/>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bookmarkEnd w:id="269"/>
    <w:bookmarkStart w:name="z284" w:id="270"/>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bookmarkEnd w:id="270"/>
    <w:bookmarkStart w:name="z285" w:id="271"/>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End w:id="271"/>
    <w:bookmarkStart w:name="z286" w:id="272"/>
    <w:p>
      <w:pPr>
        <w:spacing w:after="0"/>
        <w:ind w:left="0"/>
        <w:jc w:val="both"/>
      </w:pPr>
      <w:r>
        <w:rPr>
          <w:rFonts w:ascii="Times New Roman"/>
          <w:b w:val="false"/>
          <w:i w:val="false"/>
          <w:color w:val="000000"/>
          <w:sz w:val="28"/>
        </w:rPr>
        <w:t>
      38. "Дене шынықтыру" білім беру саласы бойынша оқытудың күтілетін нәтижелері.</w:t>
      </w:r>
    </w:p>
    <w:bookmarkEnd w:id="272"/>
    <w:bookmarkStart w:name="z287" w:id="273"/>
    <w:p>
      <w:pPr>
        <w:spacing w:after="0"/>
        <w:ind w:left="0"/>
        <w:jc w:val="both"/>
      </w:pPr>
      <w:r>
        <w:rPr>
          <w:rFonts w:ascii="Times New Roman"/>
          <w:b w:val="false"/>
          <w:i w:val="false"/>
          <w:color w:val="000000"/>
          <w:sz w:val="28"/>
        </w:rPr>
        <w:t>
      Бастауыш білім беру аяқталғанда білім алушы:</w:t>
      </w:r>
    </w:p>
    <w:bookmarkEnd w:id="273"/>
    <w:bookmarkStart w:name="z288" w:id="274"/>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274"/>
    <w:bookmarkStart w:name="z289" w:id="275"/>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275"/>
    <w:bookmarkStart w:name="z290" w:id="276"/>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bookmarkEnd w:id="276"/>
    <w:bookmarkStart w:name="z291" w:id="277"/>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277"/>
    <w:bookmarkStart w:name="z292" w:id="278"/>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278"/>
    <w:bookmarkStart w:name="z293" w:id="279"/>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279"/>
    <w:bookmarkStart w:name="z294" w:id="280"/>
    <w:p>
      <w:pPr>
        <w:spacing w:after="0"/>
        <w:ind w:left="0"/>
        <w:jc w:val="both"/>
      </w:pPr>
      <w:r>
        <w:rPr>
          <w:rFonts w:ascii="Times New Roman"/>
          <w:b w:val="false"/>
          <w:i w:val="false"/>
          <w:color w:val="000000"/>
          <w:sz w:val="28"/>
        </w:rPr>
        <w:t>
      39.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280"/>
    <w:bookmarkStart w:name="z295" w:id="281"/>
    <w:p>
      <w:pPr>
        <w:spacing w:after="0"/>
        <w:ind w:left="0"/>
        <w:jc w:val="both"/>
      </w:pPr>
      <w:r>
        <w:rPr>
          <w:rFonts w:ascii="Times New Roman"/>
          <w:b w:val="false"/>
          <w:i w:val="false"/>
          <w:color w:val="000000"/>
          <w:sz w:val="28"/>
        </w:rPr>
        <w:t>
      40.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281"/>
    <w:bookmarkStart w:name="z296" w:id="282"/>
    <w:p>
      <w:pPr>
        <w:spacing w:after="0"/>
        <w:ind w:left="0"/>
        <w:jc w:val="both"/>
      </w:pPr>
      <w:r>
        <w:rPr>
          <w:rFonts w:ascii="Times New Roman"/>
          <w:b w:val="false"/>
          <w:i w:val="false"/>
          <w:color w:val="000000"/>
          <w:sz w:val="28"/>
        </w:rPr>
        <w:t>
      41.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282"/>
    <w:bookmarkStart w:name="z297" w:id="283"/>
    <w:p>
      <w:pPr>
        <w:spacing w:after="0"/>
        <w:ind w:left="0"/>
        <w:jc w:val="both"/>
      </w:pPr>
      <w:r>
        <w:rPr>
          <w:rFonts w:ascii="Times New Roman"/>
          <w:b w:val="false"/>
          <w:i w:val="false"/>
          <w:color w:val="000000"/>
          <w:sz w:val="28"/>
        </w:rPr>
        <w:t>
      42. Білім алушылардың оқу жетістіктерін бағалау формативті және жиынтық бағалау нысанында жүзеге асырылады.</w:t>
      </w:r>
    </w:p>
    <w:bookmarkEnd w:id="283"/>
    <w:bookmarkStart w:name="z298" w:id="284"/>
    <w:p>
      <w:pPr>
        <w:spacing w:after="0"/>
        <w:ind w:left="0"/>
        <w:jc w:val="both"/>
      </w:pPr>
      <w:r>
        <w:rPr>
          <w:rFonts w:ascii="Times New Roman"/>
          <w:b w:val="false"/>
          <w:i w:val="false"/>
          <w:color w:val="000000"/>
          <w:sz w:val="28"/>
        </w:rPr>
        <w:t>
      43. Бастауыш білім беру деңгейінде бағалау 2-сыныптан бастап формативті және жиынтық бағалауды қолдану арқылы жүзеге асырылады.</w:t>
      </w:r>
    </w:p>
    <w:bookmarkEnd w:id="284"/>
    <w:bookmarkStart w:name="z299" w:id="285"/>
    <w:p>
      <w:pPr>
        <w:spacing w:after="0"/>
        <w:ind w:left="0"/>
        <w:jc w:val="both"/>
      </w:pPr>
      <w:r>
        <w:rPr>
          <w:rFonts w:ascii="Times New Roman"/>
          <w:b w:val="false"/>
          <w:i w:val="false"/>
          <w:color w:val="000000"/>
          <w:sz w:val="28"/>
        </w:rPr>
        <w:t>
      44.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285"/>
    <w:bookmarkStart w:name="z300" w:id="286"/>
    <w:p>
      <w:pPr>
        <w:spacing w:after="0"/>
        <w:ind w:left="0"/>
        <w:jc w:val="both"/>
      </w:pPr>
      <w:r>
        <w:rPr>
          <w:rFonts w:ascii="Times New Roman"/>
          <w:b w:val="false"/>
          <w:i w:val="false"/>
          <w:color w:val="000000"/>
          <w:sz w:val="28"/>
        </w:rPr>
        <w:t>
      45.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286"/>
    <w:bookmarkStart w:name="z301" w:id="287"/>
    <w:p>
      <w:pPr>
        <w:spacing w:after="0"/>
        <w:ind w:left="0"/>
        <w:jc w:val="left"/>
      </w:pPr>
      <w:r>
        <w:rPr>
          <w:rFonts w:ascii="Times New Roman"/>
          <w:b/>
          <w:i w:val="false"/>
          <w:color w:val="000000"/>
        </w:rPr>
        <w:t xml:space="preserve"> 5-тарау. Оқу мерзіміне қойылатын талаптар</w:t>
      </w:r>
    </w:p>
    <w:bookmarkEnd w:id="287"/>
    <w:bookmarkStart w:name="z302" w:id="288"/>
    <w:p>
      <w:pPr>
        <w:spacing w:after="0"/>
        <w:ind w:left="0"/>
        <w:jc w:val="both"/>
      </w:pPr>
      <w:r>
        <w:rPr>
          <w:rFonts w:ascii="Times New Roman"/>
          <w:b w:val="false"/>
          <w:i w:val="false"/>
          <w:color w:val="000000"/>
          <w:sz w:val="28"/>
        </w:rPr>
        <w:t>
      46. Бастауыш білім берудің жалпы білім беретін оқу бағдарламасын меңгеру мерзімі – төрт жыл.</w:t>
      </w:r>
    </w:p>
    <w:bookmarkEnd w:id="288"/>
    <w:bookmarkStart w:name="z303" w:id="289"/>
    <w:p>
      <w:pPr>
        <w:spacing w:after="0"/>
        <w:ind w:left="0"/>
        <w:jc w:val="both"/>
      </w:pPr>
      <w:r>
        <w:rPr>
          <w:rFonts w:ascii="Times New Roman"/>
          <w:b w:val="false"/>
          <w:i w:val="false"/>
          <w:color w:val="000000"/>
          <w:sz w:val="28"/>
        </w:rPr>
        <w:t>
      47. Оқу жылының ұзақтығы 1-сыныпта – 35 оқу аптасын, 2-4-сыныптарда 36 оқу аптасын құрайды.</w:t>
      </w:r>
    </w:p>
    <w:bookmarkEnd w:id="289"/>
    <w:bookmarkStart w:name="z304" w:id="290"/>
    <w:p>
      <w:pPr>
        <w:spacing w:after="0"/>
        <w:ind w:left="0"/>
        <w:jc w:val="both"/>
      </w:pPr>
      <w:r>
        <w:rPr>
          <w:rFonts w:ascii="Times New Roman"/>
          <w:b w:val="false"/>
          <w:i w:val="false"/>
          <w:color w:val="000000"/>
          <w:sz w:val="28"/>
        </w:rPr>
        <w:t>
      48. Күнтізбелік жылдағы каникулдың ұзақтығы кемінде 115 күнді құрайды, оның ішінде оқу жылында кемінде - 25 күн.</w:t>
      </w:r>
    </w:p>
    <w:bookmarkEnd w:id="290"/>
    <w:bookmarkStart w:name="z305" w:id="291"/>
    <w:p>
      <w:pPr>
        <w:spacing w:after="0"/>
        <w:ind w:left="0"/>
        <w:jc w:val="both"/>
      </w:pPr>
      <w:r>
        <w:rPr>
          <w:rFonts w:ascii="Times New Roman"/>
          <w:b w:val="false"/>
          <w:i w:val="false"/>
          <w:color w:val="000000"/>
          <w:sz w:val="28"/>
        </w:rPr>
        <w:t>
      49. Каниулдар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3-қосымша</w:t>
            </w:r>
          </w:p>
        </w:tc>
      </w:tr>
    </w:tbl>
    <w:bookmarkStart w:name="z307" w:id="292"/>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292"/>
    <w:bookmarkStart w:name="z308" w:id="293"/>
    <w:p>
      <w:pPr>
        <w:spacing w:after="0"/>
        <w:ind w:left="0"/>
        <w:jc w:val="left"/>
      </w:pPr>
      <w:r>
        <w:rPr>
          <w:rFonts w:ascii="Times New Roman"/>
          <w:b/>
          <w:i w:val="false"/>
          <w:color w:val="000000"/>
        </w:rPr>
        <w:t xml:space="preserve"> 1-тарау. Жалпы ережелер</w:t>
      </w:r>
    </w:p>
    <w:bookmarkEnd w:id="293"/>
    <w:bookmarkStart w:name="z309" w:id="294"/>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294"/>
    <w:bookmarkStart w:name="z310" w:id="29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95"/>
    <w:bookmarkStart w:name="z311" w:id="296"/>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bookmarkEnd w:id="296"/>
    <w:bookmarkStart w:name="z312" w:id="297"/>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297"/>
    <w:bookmarkStart w:name="z313" w:id="298"/>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bookmarkEnd w:id="298"/>
    <w:bookmarkStart w:name="z314" w:id="299"/>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299"/>
    <w:bookmarkStart w:name="z315" w:id="300"/>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300"/>
    <w:bookmarkStart w:name="z316" w:id="301"/>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bookmarkEnd w:id="301"/>
    <w:bookmarkStart w:name="z317" w:id="302"/>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302"/>
    <w:bookmarkStart w:name="z318" w:id="303"/>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bookmarkEnd w:id="303"/>
    <w:bookmarkStart w:name="z319" w:id="304"/>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bookmarkEnd w:id="304"/>
    <w:bookmarkStart w:name="z320" w:id="305"/>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bookmarkEnd w:id="305"/>
    <w:bookmarkStart w:name="z321" w:id="306"/>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bookmarkEnd w:id="306"/>
    <w:bookmarkStart w:name="z322" w:id="307"/>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307"/>
    <w:bookmarkStart w:name="z323" w:id="308"/>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308"/>
    <w:bookmarkStart w:name="z324" w:id="309"/>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309"/>
    <w:bookmarkStart w:name="z325" w:id="310"/>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bookmarkEnd w:id="310"/>
    <w:bookmarkStart w:name="z326" w:id="311"/>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bookmarkEnd w:id="311"/>
    <w:bookmarkStart w:name="z327" w:id="312"/>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bookmarkEnd w:id="312"/>
    <w:bookmarkStart w:name="z328" w:id="313"/>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313"/>
    <w:bookmarkStart w:name="z329" w:id="314"/>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314"/>
    <w:bookmarkStart w:name="z330" w:id="315"/>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315"/>
    <w:bookmarkStart w:name="z331" w:id="316"/>
    <w:p>
      <w:pPr>
        <w:spacing w:after="0"/>
        <w:ind w:left="0"/>
        <w:jc w:val="both"/>
      </w:pPr>
      <w:r>
        <w:rPr>
          <w:rFonts w:ascii="Times New Roman"/>
          <w:b w:val="false"/>
          <w:i w:val="false"/>
          <w:color w:val="000000"/>
          <w:sz w:val="28"/>
        </w:rPr>
        <w:t>
      3. Стандартты қолдану:</w:t>
      </w:r>
    </w:p>
    <w:bookmarkEnd w:id="316"/>
    <w:bookmarkStart w:name="z332" w:id="317"/>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317"/>
    <w:bookmarkStart w:name="z333" w:id="318"/>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bookmarkEnd w:id="318"/>
    <w:bookmarkStart w:name="z334" w:id="319"/>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319"/>
    <w:bookmarkStart w:name="z335" w:id="320"/>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320"/>
    <w:bookmarkStart w:name="z336" w:id="321"/>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321"/>
    <w:bookmarkStart w:name="z337" w:id="322"/>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322"/>
    <w:bookmarkStart w:name="z338" w:id="323"/>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323"/>
    <w:bookmarkStart w:name="z339" w:id="324"/>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bookmarkEnd w:id="324"/>
    <w:bookmarkStart w:name="z340" w:id="325"/>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325"/>
    <w:bookmarkStart w:name="z341" w:id="326"/>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326"/>
    <w:bookmarkStart w:name="z342" w:id="327"/>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327"/>
    <w:bookmarkStart w:name="z343" w:id="328"/>
    <w:p>
      <w:pPr>
        <w:spacing w:after="0"/>
        <w:ind w:left="0"/>
        <w:jc w:val="both"/>
      </w:pPr>
      <w:r>
        <w:rPr>
          <w:rFonts w:ascii="Times New Roman"/>
          <w:b w:val="false"/>
          <w:i w:val="false"/>
          <w:color w:val="000000"/>
          <w:sz w:val="28"/>
        </w:rPr>
        <w:t>
      6. Арнайы оқу бағдарламалары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328"/>
    <w:bookmarkStart w:name="z344" w:id="329"/>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329"/>
    <w:bookmarkStart w:name="z345" w:id="330"/>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330"/>
    <w:bookmarkStart w:name="z346" w:id="331"/>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331"/>
    <w:bookmarkStart w:name="z347" w:id="332"/>
    <w:p>
      <w:pPr>
        <w:spacing w:after="0"/>
        <w:ind w:left="0"/>
        <w:jc w:val="both"/>
      </w:pPr>
      <w:r>
        <w:rPr>
          <w:rFonts w:ascii="Times New Roman"/>
          <w:b w:val="false"/>
          <w:i w:val="false"/>
          <w:color w:val="000000"/>
          <w:sz w:val="28"/>
        </w:rPr>
        <w:t>
      2) құрмет;</w:t>
      </w:r>
    </w:p>
    <w:bookmarkEnd w:id="332"/>
    <w:bookmarkStart w:name="z348" w:id="333"/>
    <w:p>
      <w:pPr>
        <w:spacing w:after="0"/>
        <w:ind w:left="0"/>
        <w:jc w:val="both"/>
      </w:pPr>
      <w:r>
        <w:rPr>
          <w:rFonts w:ascii="Times New Roman"/>
          <w:b w:val="false"/>
          <w:i w:val="false"/>
          <w:color w:val="000000"/>
          <w:sz w:val="28"/>
        </w:rPr>
        <w:t>
      3) ынтымақтастық;</w:t>
      </w:r>
    </w:p>
    <w:bookmarkEnd w:id="333"/>
    <w:bookmarkStart w:name="z349" w:id="334"/>
    <w:p>
      <w:pPr>
        <w:spacing w:after="0"/>
        <w:ind w:left="0"/>
        <w:jc w:val="both"/>
      </w:pPr>
      <w:r>
        <w:rPr>
          <w:rFonts w:ascii="Times New Roman"/>
          <w:b w:val="false"/>
          <w:i w:val="false"/>
          <w:color w:val="000000"/>
          <w:sz w:val="28"/>
        </w:rPr>
        <w:t>
      4) еңбек пен шығармашылық;</w:t>
      </w:r>
    </w:p>
    <w:bookmarkEnd w:id="334"/>
    <w:bookmarkStart w:name="z350" w:id="335"/>
    <w:p>
      <w:pPr>
        <w:spacing w:after="0"/>
        <w:ind w:left="0"/>
        <w:jc w:val="both"/>
      </w:pPr>
      <w:r>
        <w:rPr>
          <w:rFonts w:ascii="Times New Roman"/>
          <w:b w:val="false"/>
          <w:i w:val="false"/>
          <w:color w:val="000000"/>
          <w:sz w:val="28"/>
        </w:rPr>
        <w:t>
      5) ашықтық;</w:t>
      </w:r>
    </w:p>
    <w:bookmarkEnd w:id="335"/>
    <w:bookmarkStart w:name="z351" w:id="336"/>
    <w:p>
      <w:pPr>
        <w:spacing w:after="0"/>
        <w:ind w:left="0"/>
        <w:jc w:val="both"/>
      </w:pPr>
      <w:r>
        <w:rPr>
          <w:rFonts w:ascii="Times New Roman"/>
          <w:b w:val="false"/>
          <w:i w:val="false"/>
          <w:color w:val="000000"/>
          <w:sz w:val="28"/>
        </w:rPr>
        <w:t>
      6) өмір бойы білім алу.</w:t>
      </w:r>
    </w:p>
    <w:bookmarkEnd w:id="336"/>
    <w:bookmarkStart w:name="z352" w:id="337"/>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337"/>
    <w:bookmarkStart w:name="z353" w:id="338"/>
    <w:p>
      <w:pPr>
        <w:spacing w:after="0"/>
        <w:ind w:left="0"/>
        <w:jc w:val="both"/>
      </w:pPr>
      <w:r>
        <w:rPr>
          <w:rFonts w:ascii="Times New Roman"/>
          <w:b w:val="false"/>
          <w:i w:val="false"/>
          <w:color w:val="000000"/>
          <w:sz w:val="28"/>
        </w:rPr>
        <w:t>
      1) Қазақстан мүдделеріне қызмет етуге дайындығы;</w:t>
      </w:r>
    </w:p>
    <w:bookmarkEnd w:id="338"/>
    <w:bookmarkStart w:name="z354" w:id="339"/>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339"/>
    <w:bookmarkStart w:name="z355" w:id="340"/>
    <w:p>
      <w:pPr>
        <w:spacing w:after="0"/>
        <w:ind w:left="0"/>
        <w:jc w:val="both"/>
      </w:pPr>
      <w:r>
        <w:rPr>
          <w:rFonts w:ascii="Times New Roman"/>
          <w:b w:val="false"/>
          <w:i w:val="false"/>
          <w:color w:val="000000"/>
          <w:sz w:val="28"/>
        </w:rPr>
        <w:t>
      3) әлеуметтік жауапкершілік және шешім қабылдай алу;</w:t>
      </w:r>
    </w:p>
    <w:bookmarkEnd w:id="340"/>
    <w:bookmarkStart w:name="z356" w:id="341"/>
    <w:p>
      <w:pPr>
        <w:spacing w:after="0"/>
        <w:ind w:left="0"/>
        <w:jc w:val="both"/>
      </w:pPr>
      <w:r>
        <w:rPr>
          <w:rFonts w:ascii="Times New Roman"/>
          <w:b w:val="false"/>
          <w:i w:val="false"/>
          <w:color w:val="000000"/>
          <w:sz w:val="28"/>
        </w:rPr>
        <w:t>
      4) мемлекеттік тілді меңгеруге ынталану;</w:t>
      </w:r>
    </w:p>
    <w:bookmarkEnd w:id="341"/>
    <w:bookmarkStart w:name="z357" w:id="342"/>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bookmarkEnd w:id="342"/>
    <w:bookmarkStart w:name="z358" w:id="343"/>
    <w:p>
      <w:pPr>
        <w:spacing w:after="0"/>
        <w:ind w:left="0"/>
        <w:jc w:val="both"/>
      </w:pPr>
      <w:r>
        <w:rPr>
          <w:rFonts w:ascii="Times New Roman"/>
          <w:b w:val="false"/>
          <w:i w:val="false"/>
          <w:color w:val="000000"/>
          <w:sz w:val="28"/>
        </w:rPr>
        <w:t>
      6) рухани келісім және толеранттылық идеяларын қолдау;</w:t>
      </w:r>
    </w:p>
    <w:bookmarkEnd w:id="343"/>
    <w:bookmarkStart w:name="z359" w:id="344"/>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bookmarkEnd w:id="344"/>
    <w:bookmarkStart w:name="z360" w:id="345"/>
    <w:p>
      <w:pPr>
        <w:spacing w:after="0"/>
        <w:ind w:left="0"/>
        <w:jc w:val="both"/>
      </w:pPr>
      <w:r>
        <w:rPr>
          <w:rFonts w:ascii="Times New Roman"/>
          <w:b w:val="false"/>
          <w:i w:val="false"/>
          <w:color w:val="000000"/>
          <w:sz w:val="28"/>
        </w:rPr>
        <w:t>
      8) шығармашылықпен және сын тұрғысынан ойлау;</w:t>
      </w:r>
    </w:p>
    <w:bookmarkEnd w:id="345"/>
    <w:bookmarkStart w:name="z361" w:id="346"/>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bookmarkEnd w:id="346"/>
    <w:bookmarkStart w:name="z362" w:id="347"/>
    <w:p>
      <w:pPr>
        <w:spacing w:after="0"/>
        <w:ind w:left="0"/>
        <w:jc w:val="both"/>
      </w:pPr>
      <w:r>
        <w:rPr>
          <w:rFonts w:ascii="Times New Roman"/>
          <w:b w:val="false"/>
          <w:i w:val="false"/>
          <w:color w:val="000000"/>
          <w:sz w:val="28"/>
        </w:rPr>
        <w:t>
      10) өмір бойы білім алуға және өзін-өзі жетілдіруге талпыну.</w:t>
      </w:r>
    </w:p>
    <w:bookmarkEnd w:id="347"/>
    <w:bookmarkStart w:name="z363" w:id="348"/>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348"/>
    <w:bookmarkStart w:name="z364" w:id="349"/>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349"/>
    <w:bookmarkStart w:name="z365" w:id="350"/>
    <w:p>
      <w:pPr>
        <w:spacing w:after="0"/>
        <w:ind w:left="0"/>
        <w:jc w:val="both"/>
      </w:pPr>
      <w:r>
        <w:rPr>
          <w:rFonts w:ascii="Times New Roman"/>
          <w:b w:val="false"/>
          <w:i w:val="false"/>
          <w:color w:val="000000"/>
          <w:sz w:val="28"/>
        </w:rPr>
        <w:t>
      1) рухани-адамгершілік қасиеттерін;</w:t>
      </w:r>
    </w:p>
    <w:bookmarkEnd w:id="350"/>
    <w:bookmarkStart w:name="z366" w:id="351"/>
    <w:p>
      <w:pPr>
        <w:spacing w:after="0"/>
        <w:ind w:left="0"/>
        <w:jc w:val="both"/>
      </w:pPr>
      <w:r>
        <w:rPr>
          <w:rFonts w:ascii="Times New Roman"/>
          <w:b w:val="false"/>
          <w:i w:val="false"/>
          <w:color w:val="000000"/>
          <w:sz w:val="28"/>
        </w:rPr>
        <w:t>
      2) ғылым негіздері бойынша базалық білім жүйесін;</w:t>
      </w:r>
    </w:p>
    <w:bookmarkEnd w:id="351"/>
    <w:bookmarkStart w:name="z367" w:id="352"/>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bookmarkEnd w:id="352"/>
    <w:bookmarkStart w:name="z368" w:id="353"/>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bookmarkEnd w:id="353"/>
    <w:bookmarkStart w:name="z369" w:id="354"/>
    <w:p>
      <w:pPr>
        <w:spacing w:after="0"/>
        <w:ind w:left="0"/>
        <w:jc w:val="both"/>
      </w:pPr>
      <w:r>
        <w:rPr>
          <w:rFonts w:ascii="Times New Roman"/>
          <w:b w:val="false"/>
          <w:i w:val="false"/>
          <w:color w:val="000000"/>
          <w:sz w:val="28"/>
        </w:rPr>
        <w:t>
      5) сын тұрғысынан және шығармашылық ойлау дағдыларын;</w:t>
      </w:r>
    </w:p>
    <w:bookmarkEnd w:id="354"/>
    <w:bookmarkStart w:name="z370" w:id="355"/>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End w:id="355"/>
    <w:bookmarkStart w:name="z371" w:id="356"/>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356"/>
    <w:bookmarkStart w:name="z372" w:id="357"/>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357"/>
    <w:bookmarkStart w:name="z373" w:id="358"/>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358"/>
    <w:bookmarkStart w:name="z374" w:id="359"/>
    <w:p>
      <w:pPr>
        <w:spacing w:after="0"/>
        <w:ind w:left="0"/>
        <w:jc w:val="both"/>
      </w:pPr>
      <w:r>
        <w:rPr>
          <w:rFonts w:ascii="Times New Roman"/>
          <w:b w:val="false"/>
          <w:i w:val="false"/>
          <w:color w:val="000000"/>
          <w:sz w:val="28"/>
        </w:rPr>
        <w:t>
      1) заманауи қоғамның серпінді сұраныстарына сәйкес болу;</w:t>
      </w:r>
    </w:p>
    <w:bookmarkEnd w:id="359"/>
    <w:bookmarkStart w:name="z375" w:id="360"/>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bookmarkEnd w:id="360"/>
    <w:bookmarkStart w:name="z376" w:id="361"/>
    <w:p>
      <w:pPr>
        <w:spacing w:after="0"/>
        <w:ind w:left="0"/>
        <w:jc w:val="both"/>
      </w:pPr>
      <w:r>
        <w:rPr>
          <w:rFonts w:ascii="Times New Roman"/>
          <w:b w:val="false"/>
          <w:i w:val="false"/>
          <w:color w:val="000000"/>
          <w:sz w:val="28"/>
        </w:rPr>
        <w:t>
      3) оқу пәндері мазмұнын кіріктіруді күшейтудің орындылығы;</w:t>
      </w:r>
    </w:p>
    <w:bookmarkEnd w:id="361"/>
    <w:bookmarkStart w:name="z377" w:id="362"/>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362"/>
    <w:bookmarkStart w:name="z378" w:id="363"/>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363"/>
    <w:bookmarkStart w:name="z379" w:id="364"/>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End w:id="364"/>
    <w:bookmarkStart w:name="z380" w:id="365"/>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365"/>
    <w:bookmarkStart w:name="z381" w:id="366"/>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366"/>
    <w:bookmarkStart w:name="z382" w:id="367"/>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367"/>
    <w:bookmarkStart w:name="z383" w:id="368"/>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368"/>
    <w:bookmarkStart w:name="z384" w:id="369"/>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369"/>
    <w:bookmarkStart w:name="z385" w:id="370"/>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370"/>
    <w:bookmarkStart w:name="z386" w:id="371"/>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371"/>
    <w:bookmarkStart w:name="z387" w:id="372"/>
    <w:p>
      <w:pPr>
        <w:spacing w:after="0"/>
        <w:ind w:left="0"/>
        <w:jc w:val="both"/>
      </w:pPr>
      <w:r>
        <w:rPr>
          <w:rFonts w:ascii="Times New Roman"/>
          <w:b w:val="false"/>
          <w:i w:val="false"/>
          <w:color w:val="000000"/>
          <w:sz w:val="28"/>
        </w:rPr>
        <w:t>
      21. Үштілді білім беру іс жүзінде:</w:t>
      </w:r>
    </w:p>
    <w:bookmarkEnd w:id="372"/>
    <w:bookmarkStart w:name="z388" w:id="373"/>
    <w:p>
      <w:pPr>
        <w:spacing w:after="0"/>
        <w:ind w:left="0"/>
        <w:jc w:val="both"/>
      </w:pPr>
      <w:r>
        <w:rPr>
          <w:rFonts w:ascii="Times New Roman"/>
          <w:b w:val="false"/>
          <w:i w:val="false"/>
          <w:color w:val="000000"/>
          <w:sz w:val="28"/>
        </w:rPr>
        <w:t>
      1) қазақ, орыс және шетел тілдерін деңгейлік меңгеру;</w:t>
      </w:r>
    </w:p>
    <w:bookmarkEnd w:id="373"/>
    <w:bookmarkStart w:name="z389" w:id="374"/>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374"/>
    <w:bookmarkStart w:name="z390" w:id="375"/>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End w:id="375"/>
    <w:bookmarkStart w:name="z391" w:id="376"/>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376"/>
    <w:bookmarkStart w:name="z392" w:id="377"/>
    <w:p>
      <w:pPr>
        <w:spacing w:after="0"/>
        <w:ind w:left="0"/>
        <w:jc w:val="both"/>
      </w:pPr>
      <w:r>
        <w:rPr>
          <w:rFonts w:ascii="Times New Roman"/>
          <w:b w:val="false"/>
          <w:i w:val="false"/>
          <w:color w:val="000000"/>
          <w:sz w:val="28"/>
        </w:rPr>
        <w:t>
      23. "Тіл және әдебиет" білім беру саласының мазмұны:</w:t>
      </w:r>
    </w:p>
    <w:bookmarkEnd w:id="377"/>
    <w:bookmarkStart w:name="z393" w:id="378"/>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78"/>
    <w:bookmarkStart w:name="z394" w:id="379"/>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379"/>
    <w:bookmarkStart w:name="z395" w:id="380"/>
    <w:p>
      <w:pPr>
        <w:spacing w:after="0"/>
        <w:ind w:left="0"/>
        <w:jc w:val="both"/>
      </w:pPr>
      <w:r>
        <w:rPr>
          <w:rFonts w:ascii="Times New Roman"/>
          <w:b w:val="false"/>
          <w:i w:val="false"/>
          <w:color w:val="000000"/>
          <w:sz w:val="28"/>
        </w:rPr>
        <w:t>
      3) "Шетел тілі";</w:t>
      </w:r>
    </w:p>
    <w:bookmarkEnd w:id="380"/>
    <w:bookmarkStart w:name="z396" w:id="381"/>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1"/>
    <w:bookmarkStart w:name="z397" w:id="382"/>
    <w:p>
      <w:pPr>
        <w:spacing w:after="0"/>
        <w:ind w:left="0"/>
        <w:jc w:val="both"/>
      </w:pPr>
      <w:r>
        <w:rPr>
          <w:rFonts w:ascii="Times New Roman"/>
          <w:b w:val="false"/>
          <w:i w:val="false"/>
          <w:color w:val="000000"/>
          <w:sz w:val="28"/>
        </w:rPr>
        <w:t>
      24. "Тіл және әдебиет" білім беру саласының мазмұны:</w:t>
      </w:r>
    </w:p>
    <w:bookmarkEnd w:id="382"/>
    <w:bookmarkStart w:name="z398" w:id="383"/>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83"/>
    <w:bookmarkStart w:name="z399" w:id="384"/>
    <w:p>
      <w:pPr>
        <w:spacing w:after="0"/>
        <w:ind w:left="0"/>
        <w:jc w:val="both"/>
      </w:pPr>
      <w:r>
        <w:rPr>
          <w:rFonts w:ascii="Times New Roman"/>
          <w:b w:val="false"/>
          <w:i w:val="false"/>
          <w:color w:val="000000"/>
          <w:sz w:val="28"/>
        </w:rPr>
        <w:t>
      2) қазақ емес тілде оқытатын сыныптар үшін "Қазақ тілі", "Қазақ әдебиеті", орыс тілінде оқытатын сыныптар үшін "Орыс тілі", "Әлем әдебиеті".</w:t>
      </w:r>
    </w:p>
    <w:bookmarkEnd w:id="384"/>
    <w:bookmarkStart w:name="z400" w:id="385"/>
    <w:p>
      <w:pPr>
        <w:spacing w:after="0"/>
        <w:ind w:left="0"/>
        <w:jc w:val="both"/>
      </w:pPr>
      <w:r>
        <w:rPr>
          <w:rFonts w:ascii="Times New Roman"/>
          <w:b w:val="false"/>
          <w:i w:val="false"/>
          <w:color w:val="000000"/>
          <w:sz w:val="28"/>
        </w:rPr>
        <w:t>
      3) "Шетел тілі";</w:t>
      </w:r>
    </w:p>
    <w:bookmarkEnd w:id="385"/>
    <w:bookmarkStart w:name="z401" w:id="386"/>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6"/>
    <w:bookmarkStart w:name="z402" w:id="387"/>
    <w:p>
      <w:pPr>
        <w:spacing w:after="0"/>
        <w:ind w:left="0"/>
        <w:jc w:val="both"/>
      </w:pPr>
      <w:r>
        <w:rPr>
          <w:rFonts w:ascii="Times New Roman"/>
          <w:b w:val="false"/>
          <w:i w:val="false"/>
          <w:color w:val="000000"/>
          <w:sz w:val="28"/>
        </w:rPr>
        <w:t>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387"/>
    <w:bookmarkStart w:name="z403" w:id="388"/>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"Алгебра", "Геометрия", "Информатика" оқу пәндерінде іске асырылады.</w:t>
      </w:r>
    </w:p>
    <w:bookmarkEnd w:id="388"/>
    <w:bookmarkStart w:name="z404" w:id="389"/>
    <w:p>
      <w:pPr>
        <w:spacing w:after="0"/>
        <w:ind w:left="0"/>
        <w:jc w:val="both"/>
      </w:pPr>
      <w:r>
        <w:rPr>
          <w:rFonts w:ascii="Times New Roman"/>
          <w:b w:val="false"/>
          <w:i w:val="false"/>
          <w:color w:val="000000"/>
          <w:sz w:val="28"/>
        </w:rPr>
        <w:t>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389"/>
    <w:bookmarkStart w:name="z405" w:id="390"/>
    <w:p>
      <w:pPr>
        <w:spacing w:after="0"/>
        <w:ind w:left="0"/>
        <w:jc w:val="both"/>
      </w:pPr>
      <w:r>
        <w:rPr>
          <w:rFonts w:ascii="Times New Roman"/>
          <w:b w:val="false"/>
          <w:i w:val="false"/>
          <w:color w:val="000000"/>
          <w:sz w:val="28"/>
        </w:rPr>
        <w:t>
      28. "Жаратылыстану" білім беру саласының мазмұны "Жаратылыстану", "Физика", "Химия", "Биология", "География" оқу пәндерінде іске асырылады.</w:t>
      </w:r>
    </w:p>
    <w:bookmarkEnd w:id="390"/>
    <w:bookmarkStart w:name="z406" w:id="391"/>
    <w:p>
      <w:pPr>
        <w:spacing w:after="0"/>
        <w:ind w:left="0"/>
        <w:jc w:val="both"/>
      </w:pPr>
      <w:r>
        <w:rPr>
          <w:rFonts w:ascii="Times New Roman"/>
          <w:b w:val="false"/>
          <w:i w:val="false"/>
          <w:color w:val="000000"/>
          <w:sz w:val="28"/>
        </w:rPr>
        <w:t>
      29. "Жаратылыстану"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w:t>
      </w:r>
    </w:p>
    <w:bookmarkEnd w:id="391"/>
    <w:bookmarkStart w:name="z407" w:id="392"/>
    <w:p>
      <w:pPr>
        <w:spacing w:after="0"/>
        <w:ind w:left="0"/>
        <w:jc w:val="both"/>
      </w:pPr>
      <w:r>
        <w:rPr>
          <w:rFonts w:ascii="Times New Roman"/>
          <w:b w:val="false"/>
          <w:i w:val="false"/>
          <w:color w:val="000000"/>
          <w:sz w:val="28"/>
        </w:rPr>
        <w:t>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392"/>
    <w:bookmarkStart w:name="z408" w:id="393"/>
    <w:p>
      <w:pPr>
        <w:spacing w:after="0"/>
        <w:ind w:left="0"/>
        <w:jc w:val="both"/>
      </w:pPr>
      <w:r>
        <w:rPr>
          <w:rFonts w:ascii="Times New Roman"/>
          <w:b w:val="false"/>
          <w:i w:val="false"/>
          <w:color w:val="000000"/>
          <w:sz w:val="28"/>
        </w:rPr>
        <w:t>
      31. "Адам және қоғам" білім беру саласының оқу пәндерінің мазмұны "Қазақстан тарихы", "Дүниежүзі тарихы", "Құқық негіздері" оқу пәндерінде іске асырылады.</w:t>
      </w:r>
    </w:p>
    <w:bookmarkEnd w:id="393"/>
    <w:bookmarkStart w:name="z409" w:id="394"/>
    <w:p>
      <w:pPr>
        <w:spacing w:after="0"/>
        <w:ind w:left="0"/>
        <w:jc w:val="both"/>
      </w:pPr>
      <w:r>
        <w:rPr>
          <w:rFonts w:ascii="Times New Roman"/>
          <w:b w:val="false"/>
          <w:i w:val="false"/>
          <w:color w:val="000000"/>
          <w:sz w:val="28"/>
        </w:rPr>
        <w:t>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394"/>
    <w:bookmarkStart w:name="z410" w:id="395"/>
    <w:p>
      <w:pPr>
        <w:spacing w:after="0"/>
        <w:ind w:left="0"/>
        <w:jc w:val="both"/>
      </w:pPr>
      <w:r>
        <w:rPr>
          <w:rFonts w:ascii="Times New Roman"/>
          <w:b w:val="false"/>
          <w:i w:val="false"/>
          <w:color w:val="000000"/>
          <w:sz w:val="28"/>
        </w:rPr>
        <w:t>
      33. "Технология және өнер" білім беру саласының мазмұны "Музыка", "Көркем еңбек" оқу пәндерінде іске асырылады.</w:t>
      </w:r>
    </w:p>
    <w:bookmarkEnd w:id="395"/>
    <w:bookmarkStart w:name="z411" w:id="396"/>
    <w:p>
      <w:pPr>
        <w:spacing w:after="0"/>
        <w:ind w:left="0"/>
        <w:jc w:val="both"/>
      </w:pPr>
      <w:r>
        <w:rPr>
          <w:rFonts w:ascii="Times New Roman"/>
          <w:b w:val="false"/>
          <w:i w:val="false"/>
          <w:color w:val="000000"/>
          <w:sz w:val="28"/>
        </w:rPr>
        <w:t>
      34.Технология және өнер" білім беру саласының мазмұны "Музыка", "Технология", "Бейнелеу өнері" оқу пәндерінде іске асырылады.</w:t>
      </w:r>
    </w:p>
    <w:bookmarkEnd w:id="396"/>
    <w:bookmarkStart w:name="z412" w:id="397"/>
    <w:p>
      <w:pPr>
        <w:spacing w:after="0"/>
        <w:ind w:left="0"/>
        <w:jc w:val="both"/>
      </w:pPr>
      <w:r>
        <w:rPr>
          <w:rFonts w:ascii="Times New Roman"/>
          <w:b w:val="false"/>
          <w:i w:val="false"/>
          <w:color w:val="000000"/>
          <w:sz w:val="28"/>
        </w:rPr>
        <w:t>
      35.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397"/>
    <w:bookmarkStart w:name="z413" w:id="398"/>
    <w:p>
      <w:pPr>
        <w:spacing w:after="0"/>
        <w:ind w:left="0"/>
        <w:jc w:val="both"/>
      </w:pPr>
      <w:r>
        <w:rPr>
          <w:rFonts w:ascii="Times New Roman"/>
          <w:b w:val="false"/>
          <w:i w:val="false"/>
          <w:color w:val="000000"/>
          <w:sz w:val="28"/>
        </w:rPr>
        <w:t>
      36. "Дене шынықтыру" білім беру саласының мазмұны "Дене шынықтыру" оқу пәнінде іске асырылады.</w:t>
      </w:r>
    </w:p>
    <w:bookmarkEnd w:id="398"/>
    <w:bookmarkStart w:name="z414" w:id="399"/>
    <w:p>
      <w:pPr>
        <w:spacing w:after="0"/>
        <w:ind w:left="0"/>
        <w:jc w:val="both"/>
      </w:pPr>
      <w:r>
        <w:rPr>
          <w:rFonts w:ascii="Times New Roman"/>
          <w:b w:val="false"/>
          <w:i w:val="false"/>
          <w:color w:val="000000"/>
          <w:sz w:val="28"/>
        </w:rPr>
        <w:t>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399"/>
    <w:bookmarkStart w:name="z415" w:id="400"/>
    <w:p>
      <w:pPr>
        <w:spacing w:after="0"/>
        <w:ind w:left="0"/>
        <w:jc w:val="both"/>
      </w:pPr>
      <w:r>
        <w:rPr>
          <w:rFonts w:ascii="Times New Roman"/>
          <w:b w:val="false"/>
          <w:i w:val="false"/>
          <w:color w:val="000000"/>
          <w:sz w:val="28"/>
        </w:rPr>
        <w:t>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400"/>
    <w:bookmarkStart w:name="z416" w:id="401"/>
    <w:p>
      <w:pPr>
        <w:spacing w:after="0"/>
        <w:ind w:left="0"/>
        <w:jc w:val="both"/>
      </w:pPr>
      <w:r>
        <w:rPr>
          <w:rFonts w:ascii="Times New Roman"/>
          <w:b w:val="false"/>
          <w:i w:val="false"/>
          <w:color w:val="000000"/>
          <w:sz w:val="28"/>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1"/>
    <w:bookmarkStart w:name="z417" w:id="40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2"/>
    <w:bookmarkStart w:name="z418" w:id="403"/>
    <w:p>
      <w:pPr>
        <w:spacing w:after="0"/>
        <w:ind w:left="0"/>
        <w:jc w:val="both"/>
      </w:pPr>
      <w:r>
        <w:rPr>
          <w:rFonts w:ascii="Times New Roman"/>
          <w:b w:val="false"/>
          <w:i w:val="false"/>
          <w:color w:val="000000"/>
          <w:sz w:val="28"/>
        </w:rPr>
        <w:t>
      40. Негізгі орта білім беру деңгейіндегі білім алушылардың апталық оқу жүктемесінің ең жоғары көлемі 5-сыныпта – 29 сағаттан, 6-сыныпта – 30 сағаттан, 7-сыныпта – 33 сағаттан, 8-сыныпта – 34 сағаттан, 9-сыныпта – 35 сағаттан аспауы тиіс.</w:t>
      </w:r>
    </w:p>
    <w:bookmarkEnd w:id="403"/>
    <w:bookmarkStart w:name="z419" w:id="404"/>
    <w:p>
      <w:pPr>
        <w:spacing w:after="0"/>
        <w:ind w:left="0"/>
        <w:jc w:val="both"/>
      </w:pPr>
      <w:r>
        <w:rPr>
          <w:rFonts w:ascii="Times New Roman"/>
          <w:b w:val="false"/>
          <w:i w:val="false"/>
          <w:color w:val="000000"/>
          <w:sz w:val="28"/>
        </w:rPr>
        <w:t>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404"/>
    <w:bookmarkStart w:name="z420" w:id="405"/>
    <w:p>
      <w:pPr>
        <w:spacing w:after="0"/>
        <w:ind w:left="0"/>
        <w:jc w:val="both"/>
      </w:pPr>
      <w:r>
        <w:rPr>
          <w:rFonts w:ascii="Times New Roman"/>
          <w:b w:val="false"/>
          <w:i w:val="false"/>
          <w:color w:val="000000"/>
          <w:sz w:val="28"/>
        </w:rPr>
        <w:t>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405"/>
    <w:bookmarkStart w:name="z421" w:id="406"/>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 / "сыналмады" қойылады.</w:t>
      </w:r>
    </w:p>
    <w:bookmarkEnd w:id="406"/>
    <w:bookmarkStart w:name="z422" w:id="407"/>
    <w:p>
      <w:pPr>
        <w:spacing w:after="0"/>
        <w:ind w:left="0"/>
        <w:jc w:val="both"/>
      </w:pPr>
      <w:r>
        <w:rPr>
          <w:rFonts w:ascii="Times New Roman"/>
          <w:b w:val="false"/>
          <w:i w:val="false"/>
          <w:color w:val="000000"/>
          <w:sz w:val="28"/>
        </w:rPr>
        <w:t>
      43. Сыныпты екі топқа бөлуге білім беру ұйымдарында сыныптардағы білім алушылар саны – 24 және одан артық болғанда:</w:t>
      </w:r>
    </w:p>
    <w:bookmarkEnd w:id="407"/>
    <w:bookmarkStart w:name="z423" w:id="408"/>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408"/>
    <w:bookmarkStart w:name="z424" w:id="409"/>
    <w:p>
      <w:pPr>
        <w:spacing w:after="0"/>
        <w:ind w:left="0"/>
        <w:jc w:val="both"/>
      </w:pPr>
      <w:r>
        <w:rPr>
          <w:rFonts w:ascii="Times New Roman"/>
          <w:b w:val="false"/>
          <w:i w:val="false"/>
          <w:color w:val="000000"/>
          <w:sz w:val="28"/>
        </w:rPr>
        <w:t>
      2) шетел тілі;</w:t>
      </w:r>
    </w:p>
    <w:bookmarkEnd w:id="409"/>
    <w:bookmarkStart w:name="z425" w:id="410"/>
    <w:p>
      <w:pPr>
        <w:spacing w:after="0"/>
        <w:ind w:left="0"/>
        <w:jc w:val="both"/>
      </w:pPr>
      <w:r>
        <w:rPr>
          <w:rFonts w:ascii="Times New Roman"/>
          <w:b w:val="false"/>
          <w:i w:val="false"/>
          <w:color w:val="000000"/>
          <w:sz w:val="28"/>
        </w:rPr>
        <w:t>
      3) көркем еңбек;</w:t>
      </w:r>
    </w:p>
    <w:bookmarkEnd w:id="410"/>
    <w:bookmarkStart w:name="z426" w:id="411"/>
    <w:p>
      <w:pPr>
        <w:spacing w:after="0"/>
        <w:ind w:left="0"/>
        <w:jc w:val="both"/>
      </w:pPr>
      <w:r>
        <w:rPr>
          <w:rFonts w:ascii="Times New Roman"/>
          <w:b w:val="false"/>
          <w:i w:val="false"/>
          <w:color w:val="000000"/>
          <w:sz w:val="28"/>
        </w:rPr>
        <w:t>
      4) информатика бойынша жүзеге асырылады.</w:t>
      </w:r>
    </w:p>
    <w:bookmarkEnd w:id="411"/>
    <w:bookmarkStart w:name="z427" w:id="412"/>
    <w:p>
      <w:pPr>
        <w:spacing w:after="0"/>
        <w:ind w:left="0"/>
        <w:jc w:val="both"/>
      </w:pPr>
      <w:r>
        <w:rPr>
          <w:rFonts w:ascii="Times New Roman"/>
          <w:b w:val="false"/>
          <w:i w:val="false"/>
          <w:color w:val="000000"/>
          <w:sz w:val="28"/>
        </w:rPr>
        <w:t>
      Білім беру ұйымдарында сыныптардағы білім алушылар саны 24 және одан артық болған жағдайда, оқыту орыс тілінде жүргізілмейтін сыныптарда орыс тілі мен әдебиеті бойынша сыныпты екі топқа бөлуге болады.</w:t>
      </w:r>
    </w:p>
    <w:bookmarkEnd w:id="412"/>
    <w:bookmarkStart w:name="z428" w:id="413"/>
    <w:p>
      <w:pPr>
        <w:spacing w:after="0"/>
        <w:ind w:left="0"/>
        <w:jc w:val="both"/>
      </w:pPr>
      <w:r>
        <w:rPr>
          <w:rFonts w:ascii="Times New Roman"/>
          <w:b w:val="false"/>
          <w:i w:val="false"/>
          <w:color w:val="000000"/>
          <w:sz w:val="28"/>
        </w:rPr>
        <w:t>
      44. Сыныпты екі топқа бөлуге білім беру ұйымдарында сыныптарда білім алушылар саны – 24 және одан артық болғанда:</w:t>
      </w:r>
    </w:p>
    <w:bookmarkEnd w:id="413"/>
    <w:bookmarkStart w:name="z429" w:id="414"/>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414"/>
    <w:bookmarkStart w:name="z430" w:id="415"/>
    <w:p>
      <w:pPr>
        <w:spacing w:after="0"/>
        <w:ind w:left="0"/>
        <w:jc w:val="both"/>
      </w:pPr>
      <w:r>
        <w:rPr>
          <w:rFonts w:ascii="Times New Roman"/>
          <w:b w:val="false"/>
          <w:i w:val="false"/>
          <w:color w:val="000000"/>
          <w:sz w:val="28"/>
        </w:rPr>
        <w:t>
      2) шетел тілі;</w:t>
      </w:r>
    </w:p>
    <w:bookmarkEnd w:id="415"/>
    <w:bookmarkStart w:name="z431" w:id="416"/>
    <w:p>
      <w:pPr>
        <w:spacing w:after="0"/>
        <w:ind w:left="0"/>
        <w:jc w:val="both"/>
      </w:pPr>
      <w:r>
        <w:rPr>
          <w:rFonts w:ascii="Times New Roman"/>
          <w:b w:val="false"/>
          <w:i w:val="false"/>
          <w:color w:val="000000"/>
          <w:sz w:val="28"/>
        </w:rPr>
        <w:t>
      3) технология;</w:t>
      </w:r>
    </w:p>
    <w:bookmarkEnd w:id="416"/>
    <w:bookmarkStart w:name="z432" w:id="417"/>
    <w:p>
      <w:pPr>
        <w:spacing w:after="0"/>
        <w:ind w:left="0"/>
        <w:jc w:val="both"/>
      </w:pPr>
      <w:r>
        <w:rPr>
          <w:rFonts w:ascii="Times New Roman"/>
          <w:b w:val="false"/>
          <w:i w:val="false"/>
          <w:color w:val="000000"/>
          <w:sz w:val="28"/>
        </w:rPr>
        <w:t>
      4) информатика бойынша жүзеге асырылады.</w:t>
      </w:r>
    </w:p>
    <w:bookmarkEnd w:id="417"/>
    <w:bookmarkStart w:name="z433" w:id="418"/>
    <w:p>
      <w:pPr>
        <w:spacing w:after="0"/>
        <w:ind w:left="0"/>
        <w:jc w:val="both"/>
      </w:pPr>
      <w:r>
        <w:rPr>
          <w:rFonts w:ascii="Times New Roman"/>
          <w:b w:val="false"/>
          <w:i w:val="false"/>
          <w:color w:val="000000"/>
          <w:sz w:val="28"/>
        </w:rPr>
        <w:t>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418"/>
    <w:bookmarkStart w:name="z434" w:id="419"/>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419"/>
    <w:bookmarkStart w:name="z435" w:id="420"/>
    <w:p>
      <w:pPr>
        <w:spacing w:after="0"/>
        <w:ind w:left="0"/>
        <w:jc w:val="both"/>
      </w:pPr>
      <w:r>
        <w:rPr>
          <w:rFonts w:ascii="Times New Roman"/>
          <w:b w:val="false"/>
          <w:i w:val="false"/>
          <w:color w:val="000000"/>
          <w:sz w:val="28"/>
        </w:rPr>
        <w:t>
      46.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420"/>
    <w:bookmarkStart w:name="z436" w:id="421"/>
    <w:p>
      <w:pPr>
        <w:spacing w:after="0"/>
        <w:ind w:left="0"/>
        <w:jc w:val="both"/>
      </w:pPr>
      <w:r>
        <w:rPr>
          <w:rFonts w:ascii="Times New Roman"/>
          <w:b w:val="false"/>
          <w:i w:val="false"/>
          <w:color w:val="000000"/>
          <w:sz w:val="28"/>
        </w:rPr>
        <w:t>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421"/>
    <w:bookmarkStart w:name="z437" w:id="422"/>
    <w:p>
      <w:pPr>
        <w:spacing w:after="0"/>
        <w:ind w:left="0"/>
        <w:jc w:val="both"/>
      </w:pPr>
      <w:r>
        <w:rPr>
          <w:rFonts w:ascii="Times New Roman"/>
          <w:b w:val="false"/>
          <w:i w:val="false"/>
          <w:color w:val="000000"/>
          <w:sz w:val="28"/>
        </w:rPr>
        <w:t>
      48.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422"/>
    <w:bookmarkStart w:name="z438" w:id="423"/>
    <w:p>
      <w:pPr>
        <w:spacing w:after="0"/>
        <w:ind w:left="0"/>
        <w:jc w:val="both"/>
      </w:pPr>
      <w:r>
        <w:rPr>
          <w:rFonts w:ascii="Times New Roman"/>
          <w:b w:val="false"/>
          <w:i w:val="false"/>
          <w:color w:val="000000"/>
          <w:sz w:val="28"/>
        </w:rPr>
        <w:t>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423"/>
    <w:bookmarkStart w:name="z439" w:id="424"/>
    <w:p>
      <w:pPr>
        <w:spacing w:after="0"/>
        <w:ind w:left="0"/>
        <w:jc w:val="both"/>
      </w:pPr>
      <w:r>
        <w:rPr>
          <w:rFonts w:ascii="Times New Roman"/>
          <w:b w:val="false"/>
          <w:i w:val="false"/>
          <w:color w:val="000000"/>
          <w:sz w:val="28"/>
        </w:rPr>
        <w:t>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424"/>
    <w:bookmarkStart w:name="z440" w:id="425"/>
    <w:p>
      <w:pPr>
        <w:spacing w:after="0"/>
        <w:ind w:left="0"/>
        <w:jc w:val="both"/>
      </w:pPr>
      <w:r>
        <w:rPr>
          <w:rFonts w:ascii="Times New Roman"/>
          <w:b w:val="false"/>
          <w:i w:val="false"/>
          <w:color w:val="000000"/>
          <w:sz w:val="28"/>
        </w:rPr>
        <w:t>
      51. "Тіл және әдебиет" білім беру саласы бойынша негізгі орта білім беру аяқталғанда күтілетін нәтижелер.</w:t>
      </w:r>
    </w:p>
    <w:bookmarkEnd w:id="425"/>
    <w:bookmarkStart w:name="z441" w:id="426"/>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426"/>
    <w:bookmarkStart w:name="z442" w:id="427"/>
    <w:p>
      <w:pPr>
        <w:spacing w:after="0"/>
        <w:ind w:left="0"/>
        <w:jc w:val="both"/>
      </w:pPr>
      <w:r>
        <w:rPr>
          <w:rFonts w:ascii="Times New Roman"/>
          <w:b w:val="false"/>
          <w:i w:val="false"/>
          <w:color w:val="000000"/>
          <w:sz w:val="28"/>
        </w:rPr>
        <w:t>
      1) тыңдалым және айтылым:</w:t>
      </w:r>
    </w:p>
    <w:bookmarkEnd w:id="427"/>
    <w:bookmarkStart w:name="z443" w:id="428"/>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428"/>
    <w:bookmarkStart w:name="z444" w:id="429"/>
    <w:p>
      <w:pPr>
        <w:spacing w:after="0"/>
        <w:ind w:left="0"/>
        <w:jc w:val="both"/>
      </w:pPr>
      <w:r>
        <w:rPr>
          <w:rFonts w:ascii="Times New Roman"/>
          <w:b w:val="false"/>
          <w:i w:val="false"/>
          <w:color w:val="000000"/>
          <w:sz w:val="28"/>
        </w:rPr>
        <w:t>
      2) оқылым:</w:t>
      </w:r>
    </w:p>
    <w:bookmarkEnd w:id="429"/>
    <w:bookmarkStart w:name="z445" w:id="430"/>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430"/>
    <w:bookmarkStart w:name="z446" w:id="431"/>
    <w:p>
      <w:pPr>
        <w:spacing w:after="0"/>
        <w:ind w:left="0"/>
        <w:jc w:val="both"/>
      </w:pPr>
      <w:r>
        <w:rPr>
          <w:rFonts w:ascii="Times New Roman"/>
          <w:b w:val="false"/>
          <w:i w:val="false"/>
          <w:color w:val="000000"/>
          <w:sz w:val="28"/>
        </w:rPr>
        <w:t>
      3) жазылым:</w:t>
      </w:r>
    </w:p>
    <w:bookmarkEnd w:id="431"/>
    <w:bookmarkStart w:name="z447" w:id="432"/>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432"/>
    <w:bookmarkStart w:name="z448" w:id="433"/>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433"/>
    <w:bookmarkStart w:name="z449" w:id="434"/>
    <w:p>
      <w:pPr>
        <w:spacing w:after="0"/>
        <w:ind w:left="0"/>
        <w:jc w:val="both"/>
      </w:pPr>
      <w:r>
        <w:rPr>
          <w:rFonts w:ascii="Times New Roman"/>
          <w:b w:val="false"/>
          <w:i w:val="false"/>
          <w:color w:val="000000"/>
          <w:sz w:val="28"/>
        </w:rPr>
        <w:t>
      1) тыңдалым:</w:t>
      </w:r>
    </w:p>
    <w:bookmarkEnd w:id="434"/>
    <w:bookmarkStart w:name="z450" w:id="435"/>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435"/>
    <w:bookmarkStart w:name="z451" w:id="436"/>
    <w:p>
      <w:pPr>
        <w:spacing w:after="0"/>
        <w:ind w:left="0"/>
        <w:jc w:val="both"/>
      </w:pPr>
      <w:r>
        <w:rPr>
          <w:rFonts w:ascii="Times New Roman"/>
          <w:b w:val="false"/>
          <w:i w:val="false"/>
          <w:color w:val="000000"/>
          <w:sz w:val="28"/>
        </w:rPr>
        <w:t>
      2) айтылым:</w:t>
      </w:r>
    </w:p>
    <w:bookmarkEnd w:id="436"/>
    <w:bookmarkStart w:name="z452" w:id="437"/>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437"/>
    <w:bookmarkStart w:name="z453" w:id="438"/>
    <w:p>
      <w:pPr>
        <w:spacing w:after="0"/>
        <w:ind w:left="0"/>
        <w:jc w:val="both"/>
      </w:pPr>
      <w:r>
        <w:rPr>
          <w:rFonts w:ascii="Times New Roman"/>
          <w:b w:val="false"/>
          <w:i w:val="false"/>
          <w:color w:val="000000"/>
          <w:sz w:val="28"/>
        </w:rPr>
        <w:t>
      3) оқылым:</w:t>
      </w:r>
    </w:p>
    <w:bookmarkEnd w:id="438"/>
    <w:bookmarkStart w:name="z454" w:id="439"/>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439"/>
    <w:bookmarkStart w:name="z455" w:id="440"/>
    <w:p>
      <w:pPr>
        <w:spacing w:after="0"/>
        <w:ind w:left="0"/>
        <w:jc w:val="both"/>
      </w:pPr>
      <w:r>
        <w:rPr>
          <w:rFonts w:ascii="Times New Roman"/>
          <w:b w:val="false"/>
          <w:i w:val="false"/>
          <w:color w:val="000000"/>
          <w:sz w:val="28"/>
        </w:rPr>
        <w:t>
      4) жазылым:</w:t>
      </w:r>
    </w:p>
    <w:bookmarkEnd w:id="440"/>
    <w:bookmarkStart w:name="z456" w:id="441"/>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441"/>
    <w:bookmarkStart w:name="z457" w:id="442"/>
    <w:p>
      <w:pPr>
        <w:spacing w:after="0"/>
        <w:ind w:left="0"/>
        <w:jc w:val="both"/>
      </w:pPr>
      <w:r>
        <w:rPr>
          <w:rFonts w:ascii="Times New Roman"/>
          <w:b w:val="false"/>
          <w:i w:val="false"/>
          <w:color w:val="000000"/>
          <w:sz w:val="28"/>
        </w:rPr>
        <w:t>
      "Қазақ әдебиеті" / "Орыс әдебиеті" / "Ұйғыр әдебиеті" / "Өзбек әдебиеті" / "Тәжік әдебиеті":</w:t>
      </w:r>
    </w:p>
    <w:bookmarkEnd w:id="442"/>
    <w:bookmarkStart w:name="z458" w:id="443"/>
    <w:p>
      <w:pPr>
        <w:spacing w:after="0"/>
        <w:ind w:left="0"/>
        <w:jc w:val="both"/>
      </w:pPr>
      <w:r>
        <w:rPr>
          <w:rFonts w:ascii="Times New Roman"/>
          <w:b w:val="false"/>
          <w:i w:val="false"/>
          <w:color w:val="000000"/>
          <w:sz w:val="28"/>
        </w:rPr>
        <w:t>
      Негізгі орта білім беру аяқталғанда білім алушы:</w:t>
      </w:r>
    </w:p>
    <w:bookmarkEnd w:id="443"/>
    <w:bookmarkStart w:name="z459" w:id="444"/>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444"/>
    <w:bookmarkStart w:name="z460" w:id="445"/>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445"/>
    <w:bookmarkStart w:name="z461" w:id="446"/>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446"/>
    <w:bookmarkStart w:name="z462" w:id="447"/>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447"/>
    <w:bookmarkStart w:name="z463" w:id="448"/>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448"/>
    <w:bookmarkStart w:name="z464" w:id="449"/>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449"/>
    <w:bookmarkStart w:name="z465" w:id="450"/>
    <w:p>
      <w:pPr>
        <w:spacing w:after="0"/>
        <w:ind w:left="0"/>
        <w:jc w:val="both"/>
      </w:pPr>
      <w:r>
        <w:rPr>
          <w:rFonts w:ascii="Times New Roman"/>
          <w:b w:val="false"/>
          <w:i w:val="false"/>
          <w:color w:val="000000"/>
          <w:sz w:val="28"/>
        </w:rPr>
        <w:t>
      "Шетел тілі":</w:t>
      </w:r>
    </w:p>
    <w:bookmarkEnd w:id="450"/>
    <w:bookmarkStart w:name="z466" w:id="451"/>
    <w:p>
      <w:pPr>
        <w:spacing w:after="0"/>
        <w:ind w:left="0"/>
        <w:jc w:val="both"/>
      </w:pPr>
      <w:r>
        <w:rPr>
          <w:rFonts w:ascii="Times New Roman"/>
          <w:b w:val="false"/>
          <w:i w:val="false"/>
          <w:color w:val="000000"/>
          <w:sz w:val="28"/>
        </w:rPr>
        <w:t>
      1) тыңдалым:</w:t>
      </w:r>
    </w:p>
    <w:bookmarkEnd w:id="451"/>
    <w:bookmarkStart w:name="z467" w:id="452"/>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452"/>
    <w:bookmarkStart w:name="z468" w:id="453"/>
    <w:p>
      <w:pPr>
        <w:spacing w:after="0"/>
        <w:ind w:left="0"/>
        <w:jc w:val="both"/>
      </w:pPr>
      <w:r>
        <w:rPr>
          <w:rFonts w:ascii="Times New Roman"/>
          <w:b w:val="false"/>
          <w:i w:val="false"/>
          <w:color w:val="000000"/>
          <w:sz w:val="28"/>
        </w:rPr>
        <w:t>
      2) айтылым:</w:t>
      </w:r>
    </w:p>
    <w:bookmarkEnd w:id="453"/>
    <w:bookmarkStart w:name="z469" w:id="454"/>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454"/>
    <w:bookmarkStart w:name="z470" w:id="455"/>
    <w:p>
      <w:pPr>
        <w:spacing w:after="0"/>
        <w:ind w:left="0"/>
        <w:jc w:val="both"/>
      </w:pPr>
      <w:r>
        <w:rPr>
          <w:rFonts w:ascii="Times New Roman"/>
          <w:b w:val="false"/>
          <w:i w:val="false"/>
          <w:color w:val="000000"/>
          <w:sz w:val="28"/>
        </w:rPr>
        <w:t>
      3) оқылым:</w:t>
      </w:r>
    </w:p>
    <w:bookmarkEnd w:id="455"/>
    <w:bookmarkStart w:name="z471" w:id="456"/>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456"/>
    <w:bookmarkStart w:name="z472" w:id="457"/>
    <w:p>
      <w:pPr>
        <w:spacing w:after="0"/>
        <w:ind w:left="0"/>
        <w:jc w:val="both"/>
      </w:pPr>
      <w:r>
        <w:rPr>
          <w:rFonts w:ascii="Times New Roman"/>
          <w:b w:val="false"/>
          <w:i w:val="false"/>
          <w:color w:val="000000"/>
          <w:sz w:val="28"/>
        </w:rPr>
        <w:t>
      4) жазылым:</w:t>
      </w:r>
    </w:p>
    <w:bookmarkEnd w:id="457"/>
    <w:bookmarkStart w:name="z473" w:id="458"/>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458"/>
    <w:bookmarkStart w:name="z474" w:id="459"/>
    <w:p>
      <w:pPr>
        <w:spacing w:after="0"/>
        <w:ind w:left="0"/>
        <w:jc w:val="both"/>
      </w:pPr>
      <w:r>
        <w:rPr>
          <w:rFonts w:ascii="Times New Roman"/>
          <w:b w:val="false"/>
          <w:i w:val="false"/>
          <w:color w:val="000000"/>
          <w:sz w:val="28"/>
        </w:rPr>
        <w:t>
      52. "Математика және информатика" білім беру саласы бойынша оқытудан күтілетін нәтижелер.</w:t>
      </w:r>
    </w:p>
    <w:bookmarkEnd w:id="459"/>
    <w:bookmarkStart w:name="z475" w:id="460"/>
    <w:p>
      <w:pPr>
        <w:spacing w:after="0"/>
        <w:ind w:left="0"/>
        <w:jc w:val="both"/>
      </w:pPr>
      <w:r>
        <w:rPr>
          <w:rFonts w:ascii="Times New Roman"/>
          <w:b w:val="false"/>
          <w:i w:val="false"/>
          <w:color w:val="000000"/>
          <w:sz w:val="28"/>
        </w:rPr>
        <w:t>
      Негізгі орта білім беру аяқталғанда білім алушы:</w:t>
      </w:r>
    </w:p>
    <w:bookmarkEnd w:id="460"/>
    <w:bookmarkStart w:name="z476" w:id="461"/>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461"/>
    <w:bookmarkStart w:name="z477" w:id="462"/>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462"/>
    <w:bookmarkStart w:name="z478" w:id="463"/>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463"/>
    <w:bookmarkStart w:name="z479" w:id="464"/>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464"/>
    <w:bookmarkStart w:name="z480" w:id="465"/>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465"/>
    <w:bookmarkStart w:name="z481" w:id="466"/>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466"/>
    <w:bookmarkStart w:name="z482" w:id="467"/>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467"/>
    <w:bookmarkStart w:name="z483" w:id="468"/>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468"/>
    <w:bookmarkStart w:name="z484" w:id="469"/>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469"/>
    <w:bookmarkStart w:name="z485" w:id="470"/>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470"/>
    <w:bookmarkStart w:name="z486" w:id="471"/>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End w:id="471"/>
    <w:bookmarkStart w:name="z487" w:id="472"/>
    <w:p>
      <w:pPr>
        <w:spacing w:after="0"/>
        <w:ind w:left="0"/>
        <w:jc w:val="both"/>
      </w:pPr>
      <w:r>
        <w:rPr>
          <w:rFonts w:ascii="Times New Roman"/>
          <w:b w:val="false"/>
          <w:i w:val="false"/>
          <w:color w:val="000000"/>
          <w:sz w:val="28"/>
        </w:rPr>
        <w:t>
      53. "Жаратылыстану" білім беру саласы бойынша оқытудан күтілетін нәтижелер.</w:t>
      </w:r>
    </w:p>
    <w:bookmarkEnd w:id="472"/>
    <w:bookmarkStart w:name="z488" w:id="473"/>
    <w:p>
      <w:pPr>
        <w:spacing w:after="0"/>
        <w:ind w:left="0"/>
        <w:jc w:val="both"/>
      </w:pPr>
      <w:r>
        <w:rPr>
          <w:rFonts w:ascii="Times New Roman"/>
          <w:b w:val="false"/>
          <w:i w:val="false"/>
          <w:color w:val="000000"/>
          <w:sz w:val="28"/>
        </w:rPr>
        <w:t>
      Негізгі орта білім беру аяқталғанда білім алушы:</w:t>
      </w:r>
    </w:p>
    <w:bookmarkEnd w:id="473"/>
    <w:bookmarkStart w:name="z489" w:id="474"/>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474"/>
    <w:bookmarkStart w:name="z490" w:id="475"/>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475"/>
    <w:bookmarkStart w:name="z491" w:id="476"/>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476"/>
    <w:bookmarkStart w:name="z492" w:id="477"/>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477"/>
    <w:bookmarkStart w:name="z493" w:id="478"/>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478"/>
    <w:bookmarkStart w:name="z494" w:id="479"/>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479"/>
    <w:bookmarkStart w:name="z495" w:id="480"/>
    <w:p>
      <w:pPr>
        <w:spacing w:after="0"/>
        <w:ind w:left="0"/>
        <w:jc w:val="both"/>
      </w:pPr>
      <w:r>
        <w:rPr>
          <w:rFonts w:ascii="Times New Roman"/>
          <w:b w:val="false"/>
          <w:i w:val="false"/>
          <w:color w:val="000000"/>
          <w:sz w:val="28"/>
        </w:rPr>
        <w:t>
      54. "Адам және қоғам" білім беру саласы бойынша оқытудан күтілетін нәтижелер.</w:t>
      </w:r>
    </w:p>
    <w:bookmarkEnd w:id="480"/>
    <w:bookmarkStart w:name="z496" w:id="481"/>
    <w:p>
      <w:pPr>
        <w:spacing w:after="0"/>
        <w:ind w:left="0"/>
        <w:jc w:val="both"/>
      </w:pPr>
      <w:r>
        <w:rPr>
          <w:rFonts w:ascii="Times New Roman"/>
          <w:b w:val="false"/>
          <w:i w:val="false"/>
          <w:color w:val="000000"/>
          <w:sz w:val="28"/>
        </w:rPr>
        <w:t>
      Негізгі орта білім беру аяқталғанда білім алушы:</w:t>
      </w:r>
    </w:p>
    <w:bookmarkEnd w:id="481"/>
    <w:bookmarkStart w:name="z497" w:id="482"/>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482"/>
    <w:bookmarkStart w:name="z498" w:id="483"/>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483"/>
    <w:bookmarkStart w:name="z499" w:id="484"/>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484"/>
    <w:bookmarkStart w:name="z500" w:id="485"/>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485"/>
    <w:bookmarkStart w:name="z501" w:id="486"/>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486"/>
    <w:bookmarkStart w:name="z502" w:id="487"/>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487"/>
    <w:bookmarkStart w:name="z503" w:id="488"/>
    <w:p>
      <w:pPr>
        <w:spacing w:after="0"/>
        <w:ind w:left="0"/>
        <w:jc w:val="both"/>
      </w:pPr>
      <w:r>
        <w:rPr>
          <w:rFonts w:ascii="Times New Roman"/>
          <w:b w:val="false"/>
          <w:i w:val="false"/>
          <w:color w:val="000000"/>
          <w:sz w:val="28"/>
        </w:rPr>
        <w:t>
      55. "Технология және өнер" білім беру саласы бойынша оқытудан күтілетін нәтижелер.</w:t>
      </w:r>
    </w:p>
    <w:bookmarkEnd w:id="488"/>
    <w:bookmarkStart w:name="z504" w:id="489"/>
    <w:p>
      <w:pPr>
        <w:spacing w:after="0"/>
        <w:ind w:left="0"/>
        <w:jc w:val="both"/>
      </w:pPr>
      <w:r>
        <w:rPr>
          <w:rFonts w:ascii="Times New Roman"/>
          <w:b w:val="false"/>
          <w:i w:val="false"/>
          <w:color w:val="000000"/>
          <w:sz w:val="28"/>
        </w:rPr>
        <w:t>
      Негізгі орта білім беру аяқталғанда білім алушы:</w:t>
      </w:r>
    </w:p>
    <w:bookmarkEnd w:id="489"/>
    <w:bookmarkStart w:name="z505" w:id="490"/>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490"/>
    <w:bookmarkStart w:name="z506" w:id="491"/>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491"/>
    <w:bookmarkStart w:name="z507" w:id="492"/>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492"/>
    <w:bookmarkStart w:name="z508" w:id="493"/>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493"/>
    <w:bookmarkStart w:name="z509" w:id="494"/>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494"/>
    <w:bookmarkStart w:name="z510" w:id="495"/>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495"/>
    <w:bookmarkStart w:name="z511" w:id="496"/>
    <w:p>
      <w:pPr>
        <w:spacing w:after="0"/>
        <w:ind w:left="0"/>
        <w:jc w:val="both"/>
      </w:pPr>
      <w:r>
        <w:rPr>
          <w:rFonts w:ascii="Times New Roman"/>
          <w:b w:val="false"/>
          <w:i w:val="false"/>
          <w:color w:val="000000"/>
          <w:sz w:val="28"/>
        </w:rPr>
        <w:t>
      56. "Дене шынықтыру" білім беру саласы бойынша күтілетін нәтижелер.</w:t>
      </w:r>
    </w:p>
    <w:bookmarkEnd w:id="496"/>
    <w:bookmarkStart w:name="z512" w:id="497"/>
    <w:p>
      <w:pPr>
        <w:spacing w:after="0"/>
        <w:ind w:left="0"/>
        <w:jc w:val="both"/>
      </w:pPr>
      <w:r>
        <w:rPr>
          <w:rFonts w:ascii="Times New Roman"/>
          <w:b w:val="false"/>
          <w:i w:val="false"/>
          <w:color w:val="000000"/>
          <w:sz w:val="28"/>
        </w:rPr>
        <w:t>
      Негізгі орта білім беру аяқталғанда білім алушы:</w:t>
      </w:r>
    </w:p>
    <w:bookmarkEnd w:id="497"/>
    <w:bookmarkStart w:name="z513" w:id="498"/>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498"/>
    <w:bookmarkStart w:name="z514" w:id="499"/>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499"/>
    <w:bookmarkStart w:name="z515" w:id="500"/>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500"/>
    <w:bookmarkStart w:name="z516" w:id="501"/>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501"/>
    <w:bookmarkStart w:name="z517" w:id="502"/>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502"/>
    <w:bookmarkStart w:name="z518" w:id="503"/>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bookmarkEnd w:id="503"/>
    <w:bookmarkStart w:name="z519" w:id="504"/>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End w:id="504"/>
    <w:bookmarkStart w:name="z520" w:id="505"/>
    <w:p>
      <w:pPr>
        <w:spacing w:after="0"/>
        <w:ind w:left="0"/>
        <w:jc w:val="both"/>
      </w:pPr>
      <w:r>
        <w:rPr>
          <w:rFonts w:ascii="Times New Roman"/>
          <w:b w:val="false"/>
          <w:i w:val="false"/>
          <w:color w:val="000000"/>
          <w:sz w:val="28"/>
        </w:rPr>
        <w:t>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505"/>
    <w:bookmarkStart w:name="z521" w:id="506"/>
    <w:p>
      <w:pPr>
        <w:spacing w:after="0"/>
        <w:ind w:left="0"/>
        <w:jc w:val="both"/>
      </w:pPr>
      <w:r>
        <w:rPr>
          <w:rFonts w:ascii="Times New Roman"/>
          <w:b w:val="false"/>
          <w:i w:val="false"/>
          <w:color w:val="000000"/>
          <w:sz w:val="28"/>
        </w:rPr>
        <w:t>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506"/>
    <w:bookmarkStart w:name="z522" w:id="507"/>
    <w:p>
      <w:pPr>
        <w:spacing w:after="0"/>
        <w:ind w:left="0"/>
        <w:jc w:val="both"/>
      </w:pPr>
      <w:r>
        <w:rPr>
          <w:rFonts w:ascii="Times New Roman"/>
          <w:b w:val="false"/>
          <w:i w:val="false"/>
          <w:color w:val="000000"/>
          <w:sz w:val="28"/>
        </w:rPr>
        <w:t>
      59. Білім алушылардың оқу жетістіктерін бағалау формативті және жиынтық бағалау нысанында жүзеге асырылады.</w:t>
      </w:r>
    </w:p>
    <w:bookmarkEnd w:id="507"/>
    <w:bookmarkStart w:name="z523" w:id="508"/>
    <w:p>
      <w:pPr>
        <w:spacing w:after="0"/>
        <w:ind w:left="0"/>
        <w:jc w:val="both"/>
      </w:pPr>
      <w:r>
        <w:rPr>
          <w:rFonts w:ascii="Times New Roman"/>
          <w:b w:val="false"/>
          <w:i w:val="false"/>
          <w:color w:val="000000"/>
          <w:sz w:val="28"/>
        </w:rPr>
        <w:t>
      60. Білім алушылардың білімін бағалау критерийлерін білім беру саласындағы уәкілетті орган әзірлейді және бекітеді.</w:t>
      </w:r>
    </w:p>
    <w:bookmarkEnd w:id="508"/>
    <w:bookmarkStart w:name="z524" w:id="509"/>
    <w:p>
      <w:pPr>
        <w:spacing w:after="0"/>
        <w:ind w:left="0"/>
        <w:jc w:val="both"/>
      </w:pPr>
      <w:r>
        <w:rPr>
          <w:rFonts w:ascii="Times New Roman"/>
          <w:b w:val="false"/>
          <w:i w:val="false"/>
          <w:color w:val="000000"/>
          <w:sz w:val="28"/>
        </w:rPr>
        <w:t>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509"/>
    <w:bookmarkStart w:name="z525" w:id="510"/>
    <w:p>
      <w:pPr>
        <w:spacing w:after="0"/>
        <w:ind w:left="0"/>
        <w:jc w:val="left"/>
      </w:pPr>
      <w:r>
        <w:rPr>
          <w:rFonts w:ascii="Times New Roman"/>
          <w:b/>
          <w:i w:val="false"/>
          <w:color w:val="000000"/>
        </w:rPr>
        <w:t xml:space="preserve"> 5-тарау. Оқу мерзіміне қойылатын талаптар</w:t>
      </w:r>
    </w:p>
    <w:bookmarkEnd w:id="510"/>
    <w:bookmarkStart w:name="z526" w:id="511"/>
    <w:p>
      <w:pPr>
        <w:spacing w:after="0"/>
        <w:ind w:left="0"/>
        <w:jc w:val="both"/>
      </w:pPr>
      <w:r>
        <w:rPr>
          <w:rFonts w:ascii="Times New Roman"/>
          <w:b w:val="false"/>
          <w:i w:val="false"/>
          <w:color w:val="000000"/>
          <w:sz w:val="28"/>
        </w:rPr>
        <w:t xml:space="preserve">
      62. Негізгі орта білім берудің жалпы білім беретін оқу бағдарламасын меңгеру мерзімі – бес жыл. </w:t>
      </w:r>
    </w:p>
    <w:bookmarkEnd w:id="511"/>
    <w:bookmarkStart w:name="z527" w:id="512"/>
    <w:p>
      <w:pPr>
        <w:spacing w:after="0"/>
        <w:ind w:left="0"/>
        <w:jc w:val="both"/>
      </w:pPr>
      <w:r>
        <w:rPr>
          <w:rFonts w:ascii="Times New Roman"/>
          <w:b w:val="false"/>
          <w:i w:val="false"/>
          <w:color w:val="000000"/>
          <w:sz w:val="28"/>
        </w:rPr>
        <w:t>
      63. Оқу жылының ұзақтығы – 36 оқу аптасы.</w:t>
      </w:r>
    </w:p>
    <w:bookmarkEnd w:id="512"/>
    <w:bookmarkStart w:name="z528" w:id="513"/>
    <w:p>
      <w:pPr>
        <w:spacing w:after="0"/>
        <w:ind w:left="0"/>
        <w:jc w:val="both"/>
      </w:pPr>
      <w:r>
        <w:rPr>
          <w:rFonts w:ascii="Times New Roman"/>
          <w:b w:val="false"/>
          <w:i w:val="false"/>
          <w:color w:val="000000"/>
          <w:sz w:val="28"/>
        </w:rPr>
        <w:t>
      64. Күнтізбелік жылдағы каникул уақытының ұзақтығы кемінде 115 күнді, оның ішінде оқу жылында кемінде 25 күнді құрайды.</w:t>
      </w:r>
    </w:p>
    <w:bookmarkEnd w:id="513"/>
    <w:bookmarkStart w:name="z529" w:id="514"/>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4-қосымша</w:t>
            </w:r>
          </w:p>
        </w:tc>
      </w:tr>
    </w:tbl>
    <w:bookmarkStart w:name="z531" w:id="515"/>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515"/>
    <w:bookmarkStart w:name="z532" w:id="516"/>
    <w:p>
      <w:pPr>
        <w:spacing w:after="0"/>
        <w:ind w:left="0"/>
        <w:jc w:val="left"/>
      </w:pPr>
      <w:r>
        <w:rPr>
          <w:rFonts w:ascii="Times New Roman"/>
          <w:b/>
          <w:i w:val="false"/>
          <w:color w:val="000000"/>
        </w:rPr>
        <w:t xml:space="preserve"> 1-тарау. Жалпы ережелер</w:t>
      </w:r>
    </w:p>
    <w:bookmarkEnd w:id="516"/>
    <w:bookmarkStart w:name="z533" w:id="517"/>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5-бабы,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517"/>
    <w:bookmarkStart w:name="z534" w:id="518"/>
    <w:p>
      <w:pPr>
        <w:spacing w:after="0"/>
        <w:ind w:left="0"/>
        <w:jc w:val="both"/>
      </w:pPr>
      <w:r>
        <w:rPr>
          <w:rFonts w:ascii="Times New Roman"/>
          <w:b w:val="false"/>
          <w:i w:val="false"/>
          <w:color w:val="000000"/>
          <w:sz w:val="28"/>
        </w:rPr>
        <w:t xml:space="preserve">
      2. Стандартта Заңға сәйкес терминдер мен анықтамалар қолданылады. Оларға қосымша мынадай терминдер мен олардың анықтамалары енгізілді:       </w:t>
      </w:r>
    </w:p>
    <w:bookmarkEnd w:id="518"/>
    <w:bookmarkStart w:name="z535" w:id="519"/>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bookmarkEnd w:id="519"/>
    <w:bookmarkStart w:name="z536" w:id="520"/>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520"/>
    <w:bookmarkStart w:name="z537" w:id="521"/>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521"/>
    <w:bookmarkStart w:name="z538" w:id="522"/>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522"/>
    <w:bookmarkStart w:name="z539" w:id="523"/>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523"/>
    <w:bookmarkStart w:name="z540" w:id="524"/>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524"/>
    <w:bookmarkStart w:name="z541" w:id="525"/>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525"/>
    <w:bookmarkStart w:name="z542" w:id="526"/>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bookmarkEnd w:id="526"/>
    <w:bookmarkStart w:name="z543" w:id="527"/>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bookmarkEnd w:id="527"/>
    <w:bookmarkStart w:name="z544" w:id="528"/>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bookmarkEnd w:id="528"/>
    <w:bookmarkStart w:name="z545" w:id="529"/>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bookmarkEnd w:id="529"/>
    <w:bookmarkStart w:name="z546" w:id="530"/>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bookmarkEnd w:id="530"/>
    <w:bookmarkStart w:name="z547" w:id="531"/>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531"/>
    <w:bookmarkStart w:name="z548" w:id="532"/>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532"/>
    <w:bookmarkStart w:name="z549" w:id="533"/>
    <w:p>
      <w:pPr>
        <w:spacing w:after="0"/>
        <w:ind w:left="0"/>
        <w:jc w:val="both"/>
      </w:pPr>
      <w:r>
        <w:rPr>
          <w:rFonts w:ascii="Times New Roman"/>
          <w:b w:val="false"/>
          <w:i w:val="false"/>
          <w:color w:val="000000"/>
          <w:sz w:val="28"/>
        </w:rPr>
        <w:t xml:space="preserve">
      3. Стандартты қолдану: </w:t>
      </w:r>
    </w:p>
    <w:bookmarkEnd w:id="533"/>
    <w:bookmarkStart w:name="z550" w:id="534"/>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534"/>
    <w:bookmarkStart w:name="z551" w:id="535"/>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bookmarkEnd w:id="535"/>
    <w:bookmarkStart w:name="z552" w:id="536"/>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536"/>
    <w:bookmarkStart w:name="z553" w:id="537"/>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537"/>
    <w:bookmarkStart w:name="z554" w:id="538"/>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538"/>
    <w:bookmarkStart w:name="z555" w:id="539"/>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539"/>
    <w:bookmarkStart w:name="z556" w:id="540"/>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bookmarkEnd w:id="540"/>
    <w:bookmarkStart w:name="z557" w:id="541"/>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541"/>
    <w:bookmarkStart w:name="z558" w:id="542"/>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542"/>
    <w:bookmarkStart w:name="z559" w:id="543"/>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43"/>
    <w:bookmarkStart w:name="z560" w:id="544"/>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544"/>
    <w:bookmarkStart w:name="z561" w:id="545"/>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545"/>
    <w:bookmarkStart w:name="z562" w:id="546"/>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546"/>
    <w:bookmarkStart w:name="z563" w:id="547"/>
    <w:p>
      <w:pPr>
        <w:spacing w:after="0"/>
        <w:ind w:left="0"/>
        <w:jc w:val="both"/>
      </w:pPr>
      <w:r>
        <w:rPr>
          <w:rFonts w:ascii="Times New Roman"/>
          <w:b w:val="false"/>
          <w:i w:val="false"/>
          <w:color w:val="000000"/>
          <w:sz w:val="28"/>
        </w:rPr>
        <w:t>
      2) құрмет;</w:t>
      </w:r>
    </w:p>
    <w:bookmarkEnd w:id="547"/>
    <w:bookmarkStart w:name="z564" w:id="548"/>
    <w:p>
      <w:pPr>
        <w:spacing w:after="0"/>
        <w:ind w:left="0"/>
        <w:jc w:val="both"/>
      </w:pPr>
      <w:r>
        <w:rPr>
          <w:rFonts w:ascii="Times New Roman"/>
          <w:b w:val="false"/>
          <w:i w:val="false"/>
          <w:color w:val="000000"/>
          <w:sz w:val="28"/>
        </w:rPr>
        <w:t>
      3) ынтымақтастық;</w:t>
      </w:r>
    </w:p>
    <w:bookmarkEnd w:id="548"/>
    <w:bookmarkStart w:name="z565" w:id="549"/>
    <w:p>
      <w:pPr>
        <w:spacing w:after="0"/>
        <w:ind w:left="0"/>
        <w:jc w:val="both"/>
      </w:pPr>
      <w:r>
        <w:rPr>
          <w:rFonts w:ascii="Times New Roman"/>
          <w:b w:val="false"/>
          <w:i w:val="false"/>
          <w:color w:val="000000"/>
          <w:sz w:val="28"/>
        </w:rPr>
        <w:t>
      4) еңбек пен шығармашылық;</w:t>
      </w:r>
    </w:p>
    <w:bookmarkEnd w:id="549"/>
    <w:bookmarkStart w:name="z566" w:id="550"/>
    <w:p>
      <w:pPr>
        <w:spacing w:after="0"/>
        <w:ind w:left="0"/>
        <w:jc w:val="both"/>
      </w:pPr>
      <w:r>
        <w:rPr>
          <w:rFonts w:ascii="Times New Roman"/>
          <w:b w:val="false"/>
          <w:i w:val="false"/>
          <w:color w:val="000000"/>
          <w:sz w:val="28"/>
        </w:rPr>
        <w:t>
      5) ашықтық;</w:t>
      </w:r>
    </w:p>
    <w:bookmarkEnd w:id="550"/>
    <w:bookmarkStart w:name="z567" w:id="551"/>
    <w:p>
      <w:pPr>
        <w:spacing w:after="0"/>
        <w:ind w:left="0"/>
        <w:jc w:val="both"/>
      </w:pPr>
      <w:r>
        <w:rPr>
          <w:rFonts w:ascii="Times New Roman"/>
          <w:b w:val="false"/>
          <w:i w:val="false"/>
          <w:color w:val="000000"/>
          <w:sz w:val="28"/>
        </w:rPr>
        <w:t>
      6) өмір бойы білім алу айқындалған.</w:t>
      </w:r>
    </w:p>
    <w:bookmarkEnd w:id="551"/>
    <w:bookmarkStart w:name="z568" w:id="552"/>
    <w:p>
      <w:pPr>
        <w:spacing w:after="0"/>
        <w:ind w:left="0"/>
        <w:jc w:val="both"/>
      </w:pPr>
      <w:r>
        <w:rPr>
          <w:rFonts w:ascii="Times New Roman"/>
          <w:b w:val="false"/>
          <w:i w:val="false"/>
          <w:color w:val="000000"/>
          <w:sz w:val="28"/>
        </w:rPr>
        <w:t>
      6. Білім беру құндылықтарын сіңіру негізінде білім алушыларда:</w:t>
      </w:r>
    </w:p>
    <w:bookmarkEnd w:id="552"/>
    <w:bookmarkStart w:name="z569" w:id="553"/>
    <w:p>
      <w:pPr>
        <w:spacing w:after="0"/>
        <w:ind w:left="0"/>
        <w:jc w:val="both"/>
      </w:pPr>
      <w:r>
        <w:rPr>
          <w:rFonts w:ascii="Times New Roman"/>
          <w:b w:val="false"/>
          <w:i w:val="false"/>
          <w:color w:val="000000"/>
          <w:sz w:val="28"/>
        </w:rPr>
        <w:t>
      1) Қазақстанның мүдделеріне қызмет етуге әзірлігі;</w:t>
      </w:r>
    </w:p>
    <w:bookmarkEnd w:id="553"/>
    <w:bookmarkStart w:name="z570" w:id="554"/>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554"/>
    <w:bookmarkStart w:name="z571" w:id="555"/>
    <w:p>
      <w:pPr>
        <w:spacing w:after="0"/>
        <w:ind w:left="0"/>
        <w:jc w:val="both"/>
      </w:pPr>
      <w:r>
        <w:rPr>
          <w:rFonts w:ascii="Times New Roman"/>
          <w:b w:val="false"/>
          <w:i w:val="false"/>
          <w:color w:val="000000"/>
          <w:sz w:val="28"/>
        </w:rPr>
        <w:t>
      3) әлеуметтік жауапкершілік және шешім қабылдай білу;</w:t>
      </w:r>
    </w:p>
    <w:bookmarkEnd w:id="555"/>
    <w:bookmarkStart w:name="z572" w:id="556"/>
    <w:p>
      <w:pPr>
        <w:spacing w:after="0"/>
        <w:ind w:left="0"/>
        <w:jc w:val="both"/>
      </w:pPr>
      <w:r>
        <w:rPr>
          <w:rFonts w:ascii="Times New Roman"/>
          <w:b w:val="false"/>
          <w:i w:val="false"/>
          <w:color w:val="000000"/>
          <w:sz w:val="28"/>
        </w:rPr>
        <w:t>
      4) мемлекеттік тілді меңгеру уәждемесі;</w:t>
      </w:r>
    </w:p>
    <w:bookmarkEnd w:id="556"/>
    <w:bookmarkStart w:name="z573" w:id="557"/>
    <w:p>
      <w:pPr>
        <w:spacing w:after="0"/>
        <w:ind w:left="0"/>
        <w:jc w:val="both"/>
      </w:pPr>
      <w:r>
        <w:rPr>
          <w:rFonts w:ascii="Times New Roman"/>
          <w:b w:val="false"/>
          <w:i w:val="false"/>
          <w:color w:val="000000"/>
          <w:sz w:val="28"/>
        </w:rPr>
        <w:t>
      5) Қазақстан халқының мәдениеті мен дәстүрлерін, әлемнің мәдени әралуандығын құрметтеу;</w:t>
      </w:r>
    </w:p>
    <w:bookmarkEnd w:id="557"/>
    <w:bookmarkStart w:name="z574" w:id="558"/>
    <w:p>
      <w:pPr>
        <w:spacing w:after="0"/>
        <w:ind w:left="0"/>
        <w:jc w:val="both"/>
      </w:pPr>
      <w:r>
        <w:rPr>
          <w:rFonts w:ascii="Times New Roman"/>
          <w:b w:val="false"/>
          <w:i w:val="false"/>
          <w:color w:val="000000"/>
          <w:sz w:val="28"/>
        </w:rPr>
        <w:t>
      6) рухани келісім мен төзімділік идеяларына бейімділік;</w:t>
      </w:r>
    </w:p>
    <w:bookmarkEnd w:id="558"/>
    <w:bookmarkStart w:name="z575" w:id="559"/>
    <w:p>
      <w:pPr>
        <w:spacing w:after="0"/>
        <w:ind w:left="0"/>
        <w:jc w:val="both"/>
      </w:pPr>
      <w:r>
        <w:rPr>
          <w:rFonts w:ascii="Times New Roman"/>
          <w:b w:val="false"/>
          <w:i w:val="false"/>
          <w:color w:val="000000"/>
          <w:sz w:val="28"/>
        </w:rPr>
        <w:t>
      7) қоршаған әлемге және экологиялық тепе-теңдікті сақтауға оң көзқарас;</w:t>
      </w:r>
    </w:p>
    <w:bookmarkEnd w:id="559"/>
    <w:bookmarkStart w:name="z576" w:id="560"/>
    <w:p>
      <w:pPr>
        <w:spacing w:after="0"/>
        <w:ind w:left="0"/>
        <w:jc w:val="both"/>
      </w:pPr>
      <w:r>
        <w:rPr>
          <w:rFonts w:ascii="Times New Roman"/>
          <w:b w:val="false"/>
          <w:i w:val="false"/>
          <w:color w:val="000000"/>
          <w:sz w:val="28"/>
        </w:rPr>
        <w:t>
      8) шығармашылық және сыни ойлау;</w:t>
      </w:r>
    </w:p>
    <w:bookmarkEnd w:id="560"/>
    <w:bookmarkStart w:name="z577" w:id="561"/>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білуі;</w:t>
      </w:r>
    </w:p>
    <w:bookmarkEnd w:id="561"/>
    <w:bookmarkStart w:name="z578" w:id="562"/>
    <w:p>
      <w:pPr>
        <w:spacing w:after="0"/>
        <w:ind w:left="0"/>
        <w:jc w:val="both"/>
      </w:pPr>
      <w:r>
        <w:rPr>
          <w:rFonts w:ascii="Times New Roman"/>
          <w:b w:val="false"/>
          <w:i w:val="false"/>
          <w:color w:val="000000"/>
          <w:sz w:val="28"/>
        </w:rPr>
        <w:t>
      10) өмір бойы білім алу және өзін-өзі жетілдіруге уәждемелеуі дамуы қажет.</w:t>
      </w:r>
    </w:p>
    <w:bookmarkEnd w:id="562"/>
    <w:bookmarkStart w:name="z579" w:id="563"/>
    <w:p>
      <w:pPr>
        <w:spacing w:after="0"/>
        <w:ind w:left="0"/>
        <w:jc w:val="both"/>
      </w:pPr>
      <w:r>
        <w:rPr>
          <w:rFonts w:ascii="Times New Roman"/>
          <w:b w:val="false"/>
          <w:i w:val="false"/>
          <w:color w:val="000000"/>
          <w:sz w:val="28"/>
        </w:rPr>
        <w:t>
      7. Жалпы орта білім берудің мақсаты:</w:t>
      </w:r>
    </w:p>
    <w:bookmarkEnd w:id="563"/>
    <w:bookmarkStart w:name="z580" w:id="564"/>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564"/>
    <w:bookmarkStart w:name="z581" w:id="565"/>
    <w:p>
      <w:pPr>
        <w:spacing w:after="0"/>
        <w:ind w:left="0"/>
        <w:jc w:val="both"/>
      </w:pPr>
      <w:r>
        <w:rPr>
          <w:rFonts w:ascii="Times New Roman"/>
          <w:b w:val="false"/>
          <w:i w:val="false"/>
          <w:color w:val="000000"/>
          <w:sz w:val="28"/>
        </w:rPr>
        <w:t>
      1) білімді функционалдықпен және шығармашылықпен қолдану;</w:t>
      </w:r>
    </w:p>
    <w:bookmarkEnd w:id="565"/>
    <w:bookmarkStart w:name="z582" w:id="566"/>
    <w:p>
      <w:pPr>
        <w:spacing w:after="0"/>
        <w:ind w:left="0"/>
        <w:jc w:val="both"/>
      </w:pPr>
      <w:r>
        <w:rPr>
          <w:rFonts w:ascii="Times New Roman"/>
          <w:b w:val="false"/>
          <w:i w:val="false"/>
          <w:color w:val="000000"/>
          <w:sz w:val="28"/>
        </w:rPr>
        <w:t>
      2) сын тұрғысынан ойлау;</w:t>
      </w:r>
    </w:p>
    <w:bookmarkEnd w:id="566"/>
    <w:bookmarkStart w:name="z583" w:id="567"/>
    <w:p>
      <w:pPr>
        <w:spacing w:after="0"/>
        <w:ind w:left="0"/>
        <w:jc w:val="both"/>
      </w:pPr>
      <w:r>
        <w:rPr>
          <w:rFonts w:ascii="Times New Roman"/>
          <w:b w:val="false"/>
          <w:i w:val="false"/>
          <w:color w:val="000000"/>
          <w:sz w:val="28"/>
        </w:rPr>
        <w:t>
      3) зерттеу жұмыстарын жүргізу;</w:t>
      </w:r>
    </w:p>
    <w:bookmarkEnd w:id="567"/>
    <w:bookmarkStart w:name="z584" w:id="568"/>
    <w:p>
      <w:pPr>
        <w:spacing w:after="0"/>
        <w:ind w:left="0"/>
        <w:jc w:val="both"/>
      </w:pPr>
      <w:r>
        <w:rPr>
          <w:rFonts w:ascii="Times New Roman"/>
          <w:b w:val="false"/>
          <w:i w:val="false"/>
          <w:color w:val="000000"/>
          <w:sz w:val="28"/>
        </w:rPr>
        <w:t>
      4) ақпараттық-коммуникациялық технологияларды қолдану;</w:t>
      </w:r>
    </w:p>
    <w:bookmarkEnd w:id="568"/>
    <w:bookmarkStart w:name="z585" w:id="569"/>
    <w:p>
      <w:pPr>
        <w:spacing w:after="0"/>
        <w:ind w:left="0"/>
        <w:jc w:val="both"/>
      </w:pPr>
      <w:r>
        <w:rPr>
          <w:rFonts w:ascii="Times New Roman"/>
          <w:b w:val="false"/>
          <w:i w:val="false"/>
          <w:color w:val="000000"/>
          <w:sz w:val="28"/>
        </w:rPr>
        <w:t>
      5) коммуникацияның түрлі тәсілдерін қолдану;</w:t>
      </w:r>
    </w:p>
    <w:bookmarkEnd w:id="569"/>
    <w:bookmarkStart w:name="z586" w:id="570"/>
    <w:p>
      <w:pPr>
        <w:spacing w:after="0"/>
        <w:ind w:left="0"/>
        <w:jc w:val="both"/>
      </w:pPr>
      <w:r>
        <w:rPr>
          <w:rFonts w:ascii="Times New Roman"/>
          <w:b w:val="false"/>
          <w:i w:val="false"/>
          <w:color w:val="000000"/>
          <w:sz w:val="28"/>
        </w:rPr>
        <w:t>
      6) топта және жеке жұмыс жасау білігі;</w:t>
      </w:r>
    </w:p>
    <w:bookmarkEnd w:id="570"/>
    <w:bookmarkStart w:name="z587" w:id="571"/>
    <w:p>
      <w:pPr>
        <w:spacing w:after="0"/>
        <w:ind w:left="0"/>
        <w:jc w:val="both"/>
      </w:pPr>
      <w:r>
        <w:rPr>
          <w:rFonts w:ascii="Times New Roman"/>
          <w:b w:val="false"/>
          <w:i w:val="false"/>
          <w:color w:val="000000"/>
          <w:sz w:val="28"/>
        </w:rPr>
        <w:t>
      7) мәселелерді шешуі және шешім қабылдау.</w:t>
      </w:r>
    </w:p>
    <w:bookmarkEnd w:id="571"/>
    <w:bookmarkStart w:name="z588" w:id="572"/>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572"/>
    <w:bookmarkStart w:name="z589" w:id="573"/>
    <w:p>
      <w:pPr>
        <w:spacing w:after="0"/>
        <w:ind w:left="0"/>
        <w:jc w:val="both"/>
      </w:pPr>
      <w:r>
        <w:rPr>
          <w:rFonts w:ascii="Times New Roman"/>
          <w:b w:val="false"/>
          <w:i w:val="false"/>
          <w:color w:val="000000"/>
          <w:sz w:val="28"/>
        </w:rPr>
        <w:t>
      9. Жалпы орта білім берудің негізгі міндеттері:</w:t>
      </w:r>
    </w:p>
    <w:bookmarkEnd w:id="573"/>
    <w:bookmarkStart w:name="z590" w:id="574"/>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574"/>
    <w:bookmarkStart w:name="z591" w:id="575"/>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575"/>
    <w:bookmarkStart w:name="z592" w:id="576"/>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576"/>
    <w:bookmarkStart w:name="z593" w:id="577"/>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bookmarkEnd w:id="577"/>
    <w:bookmarkStart w:name="z594" w:id="578"/>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End w:id="578"/>
    <w:bookmarkStart w:name="z595" w:id="579"/>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579"/>
    <w:bookmarkStart w:name="z596" w:id="580"/>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580"/>
    <w:bookmarkStart w:name="z597" w:id="581"/>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581"/>
    <w:bookmarkStart w:name="z598" w:id="582"/>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bookmarkEnd w:id="582"/>
    <w:bookmarkStart w:name="z599" w:id="583"/>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bookmarkEnd w:id="583"/>
    <w:bookmarkStart w:name="z600" w:id="584"/>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bookmarkEnd w:id="584"/>
    <w:bookmarkStart w:name="z601" w:id="585"/>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585"/>
    <w:bookmarkStart w:name="z602" w:id="586"/>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586"/>
    <w:bookmarkStart w:name="z603" w:id="587"/>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End w:id="587"/>
    <w:bookmarkStart w:name="z604" w:id="588"/>
    <w:p>
      <w:pPr>
        <w:spacing w:after="0"/>
        <w:ind w:left="0"/>
        <w:jc w:val="both"/>
      </w:pPr>
      <w:r>
        <w:rPr>
          <w:rFonts w:ascii="Times New Roman"/>
          <w:b w:val="false"/>
          <w:i w:val="false"/>
          <w:color w:val="000000"/>
          <w:sz w:val="28"/>
        </w:rPr>
        <w:t>
      13. Білім 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     </w:t>
      </w:r>
    </w:p>
    <w:bookmarkEnd w:id="588"/>
    <w:bookmarkStart w:name="z605" w:id="589"/>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589"/>
    <w:bookmarkStart w:name="z606" w:id="590"/>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590"/>
    <w:bookmarkStart w:name="z607" w:id="591"/>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591"/>
    <w:bookmarkStart w:name="z608" w:id="592"/>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592"/>
    <w:bookmarkStart w:name="z609" w:id="593"/>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593"/>
    <w:bookmarkStart w:name="z610" w:id="594"/>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594"/>
    <w:bookmarkStart w:name="z611" w:id="595"/>
    <w:p>
      <w:pPr>
        <w:spacing w:after="0"/>
        <w:ind w:left="0"/>
        <w:jc w:val="both"/>
      </w:pPr>
      <w:r>
        <w:rPr>
          <w:rFonts w:ascii="Times New Roman"/>
          <w:b w:val="false"/>
          <w:i w:val="false"/>
          <w:color w:val="000000"/>
          <w:sz w:val="28"/>
        </w:rPr>
        <w:t>
      20. Үштілді білім беру іс жүзінде:</w:t>
      </w:r>
    </w:p>
    <w:bookmarkEnd w:id="595"/>
    <w:bookmarkStart w:name="z612" w:id="596"/>
    <w:p>
      <w:pPr>
        <w:spacing w:after="0"/>
        <w:ind w:left="0"/>
        <w:jc w:val="both"/>
      </w:pPr>
      <w:r>
        <w:rPr>
          <w:rFonts w:ascii="Times New Roman"/>
          <w:b w:val="false"/>
          <w:i w:val="false"/>
          <w:color w:val="000000"/>
          <w:sz w:val="28"/>
        </w:rPr>
        <w:t>
      1) қазақ, орыс және шетел тілдерін деңгейлік меңгеру;</w:t>
      </w:r>
    </w:p>
    <w:bookmarkEnd w:id="596"/>
    <w:bookmarkStart w:name="z613" w:id="597"/>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597"/>
    <w:bookmarkStart w:name="z614" w:id="598"/>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End w:id="598"/>
    <w:bookmarkStart w:name="z615" w:id="599"/>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599"/>
    <w:bookmarkStart w:name="z616" w:id="600"/>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600"/>
    <w:bookmarkStart w:name="z617" w:id="601"/>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601"/>
    <w:bookmarkStart w:name="z618" w:id="602"/>
    <w:p>
      <w:pPr>
        <w:spacing w:after="0"/>
        <w:ind w:left="0"/>
        <w:jc w:val="both"/>
      </w:pPr>
      <w:r>
        <w:rPr>
          <w:rFonts w:ascii="Times New Roman"/>
          <w:b w:val="false"/>
          <w:i w:val="false"/>
          <w:color w:val="000000"/>
          <w:sz w:val="28"/>
        </w:rPr>
        <w:t>
      1) "Қазақ тілі", "Қазақ әдебиет" (оқыту қазақ тілінде жүргізілетін сыныптар үшін) / "Орыс тілі", "Орыс әдебиеті" (оқыту орыс тілінде жүргізілетін сыныптар үшін)/ "Ана тілі", "Әдебиет" (оқыту ұйғыр/өзбек/тәжік тілінде жүргізілетін сыныптар үшін).</w:t>
      </w:r>
    </w:p>
    <w:bookmarkEnd w:id="602"/>
    <w:bookmarkStart w:name="z619" w:id="603"/>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bookmarkEnd w:id="603"/>
    <w:bookmarkStart w:name="z620" w:id="604"/>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bookmarkEnd w:id="604"/>
    <w:bookmarkStart w:name="z621" w:id="605"/>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bookmarkEnd w:id="605"/>
    <w:bookmarkStart w:name="z622" w:id="606"/>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bookmarkEnd w:id="606"/>
    <w:bookmarkStart w:name="z623" w:id="607"/>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607"/>
    <w:bookmarkStart w:name="z624" w:id="608"/>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bookmarkEnd w:id="608"/>
    <w:bookmarkStart w:name="z625" w:id="609"/>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bookmarkEnd w:id="609"/>
    <w:bookmarkStart w:name="z626" w:id="610"/>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bookmarkEnd w:id="610"/>
    <w:bookmarkStart w:name="z627" w:id="611"/>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bookmarkEnd w:id="611"/>
    <w:bookmarkStart w:name="z628" w:id="612"/>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612"/>
    <w:bookmarkStart w:name="z629" w:id="613"/>
    <w:p>
      <w:pPr>
        <w:spacing w:after="0"/>
        <w:ind w:left="0"/>
        <w:jc w:val="both"/>
      </w:pPr>
      <w:r>
        <w:rPr>
          <w:rFonts w:ascii="Times New Roman"/>
          <w:b w:val="false"/>
          <w:i w:val="false"/>
          <w:color w:val="000000"/>
          <w:sz w:val="28"/>
        </w:rPr>
        <w:t>
      3) "Шетел тілі"</w:t>
      </w:r>
    </w:p>
    <w:bookmarkEnd w:id="613"/>
    <w:bookmarkStart w:name="z630" w:id="614"/>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bookmarkEnd w:id="614"/>
    <w:bookmarkStart w:name="z631" w:id="615"/>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bookmarkEnd w:id="615"/>
    <w:bookmarkStart w:name="z632" w:id="616"/>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bookmarkEnd w:id="616"/>
    <w:bookmarkStart w:name="z633" w:id="617"/>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bookmarkEnd w:id="617"/>
    <w:bookmarkStart w:name="z634" w:id="618"/>
    <w:p>
      <w:pPr>
        <w:spacing w:after="0"/>
        <w:ind w:left="0"/>
        <w:jc w:val="both"/>
      </w:pPr>
      <w:r>
        <w:rPr>
          <w:rFonts w:ascii="Times New Roman"/>
          <w:b w:val="false"/>
          <w:i w:val="false"/>
          <w:color w:val="000000"/>
          <w:sz w:val="28"/>
        </w:rPr>
        <w:t>
      4) "Алгебра және анализ бастамалары", "Геометрия".</w:t>
      </w:r>
    </w:p>
    <w:bookmarkEnd w:id="618"/>
    <w:bookmarkStart w:name="z635" w:id="619"/>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bookmarkEnd w:id="619"/>
    <w:bookmarkStart w:name="z636" w:id="620"/>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bookmarkEnd w:id="620"/>
    <w:bookmarkStart w:name="z637" w:id="621"/>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bookmarkEnd w:id="621"/>
    <w:bookmarkStart w:name="z638" w:id="622"/>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bookmarkEnd w:id="622"/>
    <w:bookmarkStart w:name="z639" w:id="623"/>
    <w:p>
      <w:pPr>
        <w:spacing w:after="0"/>
        <w:ind w:left="0"/>
        <w:jc w:val="both"/>
      </w:pPr>
      <w:r>
        <w:rPr>
          <w:rFonts w:ascii="Times New Roman"/>
          <w:b w:val="false"/>
          <w:i w:val="false"/>
          <w:color w:val="000000"/>
          <w:sz w:val="28"/>
        </w:rPr>
        <w:t>
      5) "Информатика".</w:t>
      </w:r>
    </w:p>
    <w:bookmarkEnd w:id="623"/>
    <w:bookmarkStart w:name="z640" w:id="624"/>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bookmarkEnd w:id="624"/>
    <w:bookmarkStart w:name="z641" w:id="625"/>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bookmarkEnd w:id="625"/>
    <w:bookmarkStart w:name="z642" w:id="626"/>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bookmarkEnd w:id="626"/>
    <w:bookmarkStart w:name="z643" w:id="627"/>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627"/>
    <w:bookmarkStart w:name="z644" w:id="628"/>
    <w:p>
      <w:pPr>
        <w:spacing w:after="0"/>
        <w:ind w:left="0"/>
        <w:jc w:val="both"/>
      </w:pPr>
      <w:r>
        <w:rPr>
          <w:rFonts w:ascii="Times New Roman"/>
          <w:b w:val="false"/>
          <w:i w:val="false"/>
          <w:color w:val="000000"/>
          <w:sz w:val="28"/>
        </w:rPr>
        <w:t>
      6) Қазақстан тарихы:</w:t>
      </w:r>
    </w:p>
    <w:bookmarkEnd w:id="628"/>
    <w:bookmarkStart w:name="z645" w:id="629"/>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bookmarkEnd w:id="629"/>
    <w:bookmarkStart w:name="z646" w:id="630"/>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bookmarkEnd w:id="630"/>
    <w:bookmarkStart w:name="z647" w:id="631"/>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bookmarkEnd w:id="631"/>
    <w:bookmarkStart w:name="z648" w:id="632"/>
    <w:p>
      <w:pPr>
        <w:spacing w:after="0"/>
        <w:ind w:left="0"/>
        <w:jc w:val="both"/>
      </w:pPr>
      <w:r>
        <w:rPr>
          <w:rFonts w:ascii="Times New Roman"/>
          <w:b w:val="false"/>
          <w:i w:val="false"/>
          <w:color w:val="000000"/>
          <w:sz w:val="28"/>
        </w:rPr>
        <w:t>
      7) "Дене шынықтыру":</w:t>
      </w:r>
    </w:p>
    <w:bookmarkEnd w:id="632"/>
    <w:bookmarkStart w:name="z649" w:id="633"/>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633"/>
    <w:bookmarkStart w:name="z650" w:id="634"/>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bookmarkEnd w:id="634"/>
    <w:bookmarkStart w:name="z651" w:id="635"/>
    <w:p>
      <w:pPr>
        <w:spacing w:after="0"/>
        <w:ind w:left="0"/>
        <w:jc w:val="both"/>
      </w:pPr>
      <w:r>
        <w:rPr>
          <w:rFonts w:ascii="Times New Roman"/>
          <w:b w:val="false"/>
          <w:i w:val="false"/>
          <w:color w:val="000000"/>
          <w:sz w:val="28"/>
        </w:rPr>
        <w:t>
      8) "Алғашқы әскери және технологиялық дайындық":</w:t>
      </w:r>
    </w:p>
    <w:bookmarkEnd w:id="635"/>
    <w:bookmarkStart w:name="z652" w:id="636"/>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bookmarkEnd w:id="636"/>
    <w:bookmarkStart w:name="z653" w:id="637"/>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bookmarkEnd w:id="637"/>
    <w:bookmarkStart w:name="z654" w:id="638"/>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End w:id="638"/>
    <w:bookmarkStart w:name="z655" w:id="639"/>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639"/>
    <w:bookmarkStart w:name="z656" w:id="640"/>
    <w:p>
      <w:pPr>
        <w:spacing w:after="0"/>
        <w:ind w:left="0"/>
        <w:jc w:val="both"/>
      </w:pPr>
      <w:r>
        <w:rPr>
          <w:rFonts w:ascii="Times New Roman"/>
          <w:b w:val="false"/>
          <w:i w:val="false"/>
          <w:color w:val="000000"/>
          <w:sz w:val="28"/>
        </w:rPr>
        <w:t>
      1) "Биология".</w:t>
      </w:r>
    </w:p>
    <w:bookmarkEnd w:id="640"/>
    <w:bookmarkStart w:name="z657" w:id="641"/>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bookmarkEnd w:id="641"/>
    <w:bookmarkStart w:name="z658" w:id="642"/>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bookmarkEnd w:id="642"/>
    <w:bookmarkStart w:name="z659" w:id="643"/>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43"/>
    <w:bookmarkStart w:name="z660" w:id="644"/>
    <w:p>
      <w:pPr>
        <w:spacing w:after="0"/>
        <w:ind w:left="0"/>
        <w:jc w:val="both"/>
      </w:pPr>
      <w:r>
        <w:rPr>
          <w:rFonts w:ascii="Times New Roman"/>
          <w:b w:val="false"/>
          <w:i w:val="false"/>
          <w:color w:val="000000"/>
          <w:sz w:val="28"/>
        </w:rPr>
        <w:t xml:space="preserve">
      2) "Химия". </w:t>
      </w:r>
    </w:p>
    <w:bookmarkEnd w:id="644"/>
    <w:bookmarkStart w:name="z661" w:id="645"/>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bookmarkEnd w:id="645"/>
    <w:bookmarkStart w:name="z662" w:id="646"/>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46"/>
    <w:bookmarkStart w:name="z663" w:id="647"/>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47"/>
    <w:bookmarkStart w:name="z664" w:id="648"/>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bookmarkEnd w:id="648"/>
    <w:bookmarkStart w:name="z665" w:id="649"/>
    <w:p>
      <w:pPr>
        <w:spacing w:after="0"/>
        <w:ind w:left="0"/>
        <w:jc w:val="both"/>
      </w:pPr>
      <w:r>
        <w:rPr>
          <w:rFonts w:ascii="Times New Roman"/>
          <w:b w:val="false"/>
          <w:i w:val="false"/>
          <w:color w:val="000000"/>
          <w:sz w:val="28"/>
        </w:rPr>
        <w:t>
      3) "Физика".</w:t>
      </w:r>
    </w:p>
    <w:bookmarkEnd w:id="649"/>
    <w:bookmarkStart w:name="z666" w:id="650"/>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50"/>
    <w:bookmarkStart w:name="z667" w:id="651"/>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651"/>
    <w:bookmarkStart w:name="z668" w:id="652"/>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bookmarkEnd w:id="652"/>
    <w:bookmarkStart w:name="z669" w:id="653"/>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bookmarkEnd w:id="653"/>
    <w:bookmarkStart w:name="z670" w:id="654"/>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bookmarkEnd w:id="654"/>
    <w:bookmarkStart w:name="z671" w:id="655"/>
    <w:p>
      <w:pPr>
        <w:spacing w:after="0"/>
        <w:ind w:left="0"/>
        <w:jc w:val="both"/>
      </w:pPr>
      <w:r>
        <w:rPr>
          <w:rFonts w:ascii="Times New Roman"/>
          <w:b w:val="false"/>
          <w:i w:val="false"/>
          <w:color w:val="000000"/>
          <w:sz w:val="28"/>
        </w:rPr>
        <w:t>
      4) "География".</w:t>
      </w:r>
    </w:p>
    <w:bookmarkEnd w:id="655"/>
    <w:bookmarkStart w:name="z672" w:id="656"/>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bookmarkEnd w:id="656"/>
    <w:bookmarkStart w:name="z673" w:id="657"/>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bookmarkEnd w:id="657"/>
    <w:bookmarkStart w:name="z674" w:id="658"/>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End w:id="658"/>
    <w:bookmarkStart w:name="z675" w:id="659"/>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659"/>
    <w:bookmarkStart w:name="z676" w:id="660"/>
    <w:p>
      <w:pPr>
        <w:spacing w:after="0"/>
        <w:ind w:left="0"/>
        <w:jc w:val="both"/>
      </w:pPr>
      <w:r>
        <w:rPr>
          <w:rFonts w:ascii="Times New Roman"/>
          <w:b w:val="false"/>
          <w:i w:val="false"/>
          <w:color w:val="000000"/>
          <w:sz w:val="28"/>
        </w:rPr>
        <w:t>
      1) "Графика және жобалау".</w:t>
      </w:r>
    </w:p>
    <w:bookmarkEnd w:id="660"/>
    <w:bookmarkStart w:name="z677" w:id="661"/>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bookmarkEnd w:id="661"/>
    <w:bookmarkStart w:name="z678" w:id="662"/>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bookmarkEnd w:id="662"/>
    <w:bookmarkStart w:name="z679" w:id="663"/>
    <w:p>
      <w:pPr>
        <w:spacing w:after="0"/>
        <w:ind w:left="0"/>
        <w:jc w:val="both"/>
      </w:pPr>
      <w:r>
        <w:rPr>
          <w:rFonts w:ascii="Times New Roman"/>
          <w:b w:val="false"/>
          <w:i w:val="false"/>
          <w:color w:val="000000"/>
          <w:sz w:val="28"/>
        </w:rPr>
        <w:t>
      2) "Дүниежүзі тарихы".</w:t>
      </w:r>
    </w:p>
    <w:bookmarkEnd w:id="663"/>
    <w:bookmarkStart w:name="z680" w:id="664"/>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bookmarkEnd w:id="664"/>
    <w:bookmarkStart w:name="z681" w:id="665"/>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65"/>
    <w:bookmarkStart w:name="z682" w:id="666"/>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66"/>
    <w:bookmarkStart w:name="z683" w:id="667"/>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67"/>
    <w:bookmarkStart w:name="z684" w:id="668"/>
    <w:p>
      <w:pPr>
        <w:spacing w:after="0"/>
        <w:ind w:left="0"/>
        <w:jc w:val="both"/>
      </w:pPr>
      <w:r>
        <w:rPr>
          <w:rFonts w:ascii="Times New Roman"/>
          <w:b w:val="false"/>
          <w:i w:val="false"/>
          <w:color w:val="000000"/>
          <w:sz w:val="28"/>
        </w:rPr>
        <w:t>
      3) "Құқық негіздері".</w:t>
      </w:r>
    </w:p>
    <w:bookmarkEnd w:id="668"/>
    <w:bookmarkStart w:name="z685" w:id="669"/>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69"/>
    <w:bookmarkStart w:name="z686" w:id="670"/>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70"/>
    <w:bookmarkStart w:name="z687" w:id="671"/>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End w:id="671"/>
    <w:bookmarkStart w:name="z688" w:id="672"/>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672"/>
    <w:bookmarkStart w:name="z689" w:id="673"/>
    <w:p>
      <w:pPr>
        <w:spacing w:after="0"/>
        <w:ind w:left="0"/>
        <w:jc w:val="both"/>
      </w:pPr>
      <w:r>
        <w:rPr>
          <w:rFonts w:ascii="Times New Roman"/>
          <w:b w:val="false"/>
          <w:i w:val="false"/>
          <w:color w:val="000000"/>
          <w:sz w:val="28"/>
        </w:rPr>
        <w:t>
      1) "Дүниежүзі тарихы".</w:t>
      </w:r>
    </w:p>
    <w:bookmarkEnd w:id="673"/>
    <w:bookmarkStart w:name="z690" w:id="674"/>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bookmarkEnd w:id="674"/>
    <w:bookmarkStart w:name="z691" w:id="675"/>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75"/>
    <w:bookmarkStart w:name="z692" w:id="676"/>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76"/>
    <w:bookmarkStart w:name="z693" w:id="677"/>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77"/>
    <w:bookmarkStart w:name="z694" w:id="678"/>
    <w:p>
      <w:pPr>
        <w:spacing w:after="0"/>
        <w:ind w:left="0"/>
        <w:jc w:val="both"/>
      </w:pPr>
      <w:r>
        <w:rPr>
          <w:rFonts w:ascii="Times New Roman"/>
          <w:b w:val="false"/>
          <w:i w:val="false"/>
          <w:color w:val="000000"/>
          <w:sz w:val="28"/>
        </w:rPr>
        <w:t>
      2) "География".</w:t>
      </w:r>
    </w:p>
    <w:bookmarkEnd w:id="678"/>
    <w:bookmarkStart w:name="z695" w:id="679"/>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bookmarkEnd w:id="679"/>
    <w:bookmarkStart w:name="z696" w:id="680"/>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bookmarkEnd w:id="680"/>
    <w:bookmarkStart w:name="z697" w:id="681"/>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bookmarkEnd w:id="681"/>
    <w:bookmarkStart w:name="z698" w:id="682"/>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bookmarkEnd w:id="682"/>
    <w:bookmarkStart w:name="z699" w:id="683"/>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bookmarkEnd w:id="683"/>
    <w:bookmarkStart w:name="z700" w:id="684"/>
    <w:p>
      <w:pPr>
        <w:spacing w:after="0"/>
        <w:ind w:left="0"/>
        <w:jc w:val="both"/>
      </w:pPr>
      <w:r>
        <w:rPr>
          <w:rFonts w:ascii="Times New Roman"/>
          <w:b w:val="false"/>
          <w:i w:val="false"/>
          <w:color w:val="000000"/>
          <w:sz w:val="28"/>
        </w:rPr>
        <w:t>
      3) "Құқық негіздері".</w:t>
      </w:r>
    </w:p>
    <w:bookmarkEnd w:id="684"/>
    <w:bookmarkStart w:name="z701" w:id="685"/>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85"/>
    <w:bookmarkStart w:name="z702" w:id="686"/>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86"/>
    <w:bookmarkStart w:name="z703" w:id="687"/>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bookmarkEnd w:id="687"/>
    <w:bookmarkStart w:name="z704" w:id="688"/>
    <w:p>
      <w:pPr>
        <w:spacing w:after="0"/>
        <w:ind w:left="0"/>
        <w:jc w:val="both"/>
      </w:pPr>
      <w:r>
        <w:rPr>
          <w:rFonts w:ascii="Times New Roman"/>
          <w:b w:val="false"/>
          <w:i w:val="false"/>
          <w:color w:val="000000"/>
          <w:sz w:val="28"/>
        </w:rPr>
        <w:t xml:space="preserve">
      4) "Шетел тілі". </w:t>
      </w:r>
    </w:p>
    <w:bookmarkEnd w:id="688"/>
    <w:bookmarkStart w:name="z705" w:id="689"/>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bookmarkEnd w:id="689"/>
    <w:bookmarkStart w:name="z706" w:id="690"/>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bookmarkEnd w:id="690"/>
    <w:bookmarkStart w:name="z707" w:id="691"/>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End w:id="691"/>
    <w:bookmarkStart w:name="z708" w:id="692"/>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692"/>
    <w:bookmarkStart w:name="z709" w:id="693"/>
    <w:p>
      <w:pPr>
        <w:spacing w:after="0"/>
        <w:ind w:left="0"/>
        <w:jc w:val="both"/>
      </w:pPr>
      <w:r>
        <w:rPr>
          <w:rFonts w:ascii="Times New Roman"/>
          <w:b w:val="false"/>
          <w:i w:val="false"/>
          <w:color w:val="000000"/>
          <w:sz w:val="28"/>
        </w:rPr>
        <w:t>
      1) "Физика".</w:t>
      </w:r>
    </w:p>
    <w:bookmarkEnd w:id="693"/>
    <w:bookmarkStart w:name="z710" w:id="694"/>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94"/>
    <w:bookmarkStart w:name="z711" w:id="695"/>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bookmarkEnd w:id="695"/>
    <w:bookmarkStart w:name="z712" w:id="696"/>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bookmarkEnd w:id="696"/>
    <w:bookmarkStart w:name="z713" w:id="697"/>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bookmarkEnd w:id="697"/>
    <w:bookmarkStart w:name="z714" w:id="698"/>
    <w:p>
      <w:pPr>
        <w:spacing w:after="0"/>
        <w:ind w:left="0"/>
        <w:jc w:val="both"/>
      </w:pPr>
      <w:r>
        <w:rPr>
          <w:rFonts w:ascii="Times New Roman"/>
          <w:b w:val="false"/>
          <w:i w:val="false"/>
          <w:color w:val="000000"/>
          <w:sz w:val="28"/>
        </w:rPr>
        <w:t xml:space="preserve">
      2) "Химия". </w:t>
      </w:r>
    </w:p>
    <w:bookmarkEnd w:id="698"/>
    <w:bookmarkStart w:name="z715" w:id="699"/>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bookmarkEnd w:id="699"/>
    <w:bookmarkStart w:name="z716" w:id="700"/>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700"/>
    <w:bookmarkStart w:name="z717" w:id="701"/>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701"/>
    <w:bookmarkStart w:name="z718" w:id="702"/>
    <w:p>
      <w:pPr>
        <w:spacing w:after="0"/>
        <w:ind w:left="0"/>
        <w:jc w:val="both"/>
      </w:pPr>
      <w:r>
        <w:rPr>
          <w:rFonts w:ascii="Times New Roman"/>
          <w:b w:val="false"/>
          <w:i w:val="false"/>
          <w:color w:val="000000"/>
          <w:sz w:val="28"/>
        </w:rPr>
        <w:t>
      3) "Биология"</w:t>
      </w:r>
    </w:p>
    <w:bookmarkEnd w:id="702"/>
    <w:bookmarkStart w:name="z719" w:id="703"/>
    <w:p>
      <w:pPr>
        <w:spacing w:after="0"/>
        <w:ind w:left="0"/>
        <w:jc w:val="both"/>
      </w:pPr>
      <w:r>
        <w:rPr>
          <w:rFonts w:ascii="Times New Roman"/>
          <w:b w:val="false"/>
          <w:i w:val="false"/>
          <w:color w:val="000000"/>
          <w:sz w:val="28"/>
        </w:rPr>
        <w:t>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bookmarkEnd w:id="703"/>
    <w:bookmarkStart w:name="z720" w:id="704"/>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bookmarkEnd w:id="704"/>
    <w:bookmarkStart w:name="z721" w:id="705"/>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705"/>
    <w:bookmarkStart w:name="z722" w:id="706"/>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706"/>
    <w:bookmarkStart w:name="z723" w:id="707"/>
    <w:p>
      <w:pPr>
        <w:spacing w:after="0"/>
        <w:ind w:left="0"/>
        <w:jc w:val="both"/>
      </w:pPr>
      <w:r>
        <w:rPr>
          <w:rFonts w:ascii="Times New Roman"/>
          <w:b w:val="false"/>
          <w:i w:val="false"/>
          <w:color w:val="000000"/>
          <w:sz w:val="28"/>
        </w:rPr>
        <w:t>
      1) "Кәсіпкерлік және бизнес негіздері".</w:t>
      </w:r>
    </w:p>
    <w:bookmarkEnd w:id="707"/>
    <w:bookmarkStart w:name="z724" w:id="708"/>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bookmarkEnd w:id="708"/>
    <w:bookmarkStart w:name="z725" w:id="709"/>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bookmarkEnd w:id="709"/>
    <w:bookmarkStart w:name="z726" w:id="710"/>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bookmarkEnd w:id="710"/>
    <w:bookmarkStart w:name="z727" w:id="711"/>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End w:id="711"/>
    <w:bookmarkStart w:name="z728" w:id="712"/>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712"/>
    <w:bookmarkStart w:name="z729" w:id="71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713"/>
    <w:bookmarkStart w:name="z730" w:id="714"/>
    <w:p>
      <w:pPr>
        <w:spacing w:after="0"/>
        <w:ind w:left="0"/>
        <w:jc w:val="both"/>
      </w:pPr>
      <w:r>
        <w:rPr>
          <w:rFonts w:ascii="Times New Roman"/>
          <w:b w:val="false"/>
          <w:i w:val="false"/>
          <w:color w:val="000000"/>
          <w:sz w:val="28"/>
        </w:rPr>
        <w:t>
      30. Жалпы орта білім беру деңгейіндегі білім алушылардың апталық оқу жүктемесінің ең жоғары көлемі әр сыныпта аптасына 35 сағаттан аспайды.</w:t>
      </w:r>
    </w:p>
    <w:bookmarkEnd w:id="714"/>
    <w:bookmarkStart w:name="z731" w:id="715"/>
    <w:p>
      <w:pPr>
        <w:spacing w:after="0"/>
        <w:ind w:left="0"/>
        <w:jc w:val="both"/>
      </w:pPr>
      <w:r>
        <w:rPr>
          <w:rFonts w:ascii="Times New Roman"/>
          <w:b w:val="false"/>
          <w:i w:val="false"/>
          <w:color w:val="000000"/>
          <w:sz w:val="28"/>
        </w:rPr>
        <w:t>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715"/>
    <w:bookmarkStart w:name="z732" w:id="716"/>
    <w:p>
      <w:pPr>
        <w:spacing w:after="0"/>
        <w:ind w:left="0"/>
        <w:jc w:val="both"/>
      </w:pPr>
      <w:r>
        <w:rPr>
          <w:rFonts w:ascii="Times New Roman"/>
          <w:b w:val="false"/>
          <w:i w:val="false"/>
          <w:color w:val="000000"/>
          <w:sz w:val="28"/>
        </w:rPr>
        <w:t>
      32.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716"/>
    <w:bookmarkStart w:name="z733" w:id="717"/>
    <w:p>
      <w:pPr>
        <w:spacing w:after="0"/>
        <w:ind w:left="0"/>
        <w:jc w:val="both"/>
      </w:pPr>
      <w:r>
        <w:rPr>
          <w:rFonts w:ascii="Times New Roman"/>
          <w:b w:val="false"/>
          <w:i w:val="false"/>
          <w:color w:val="000000"/>
          <w:sz w:val="28"/>
        </w:rPr>
        <w:t>
      33. Сыныпты екі топқа бөлуге білім беру ұйымдарында сыныптарға білім алушылар саны 24 және одан артық болғанда:</w:t>
      </w:r>
    </w:p>
    <w:bookmarkEnd w:id="717"/>
    <w:bookmarkStart w:name="z734" w:id="718"/>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718"/>
    <w:bookmarkStart w:name="z735" w:id="719"/>
    <w:p>
      <w:pPr>
        <w:spacing w:after="0"/>
        <w:ind w:left="0"/>
        <w:jc w:val="both"/>
      </w:pPr>
      <w:r>
        <w:rPr>
          <w:rFonts w:ascii="Times New Roman"/>
          <w:b w:val="false"/>
          <w:i w:val="false"/>
          <w:color w:val="000000"/>
          <w:sz w:val="28"/>
        </w:rPr>
        <w:t>
      2) шетел тілі;</w:t>
      </w:r>
    </w:p>
    <w:bookmarkEnd w:id="719"/>
    <w:bookmarkStart w:name="z736" w:id="720"/>
    <w:p>
      <w:pPr>
        <w:spacing w:after="0"/>
        <w:ind w:left="0"/>
        <w:jc w:val="both"/>
      </w:pPr>
      <w:r>
        <w:rPr>
          <w:rFonts w:ascii="Times New Roman"/>
          <w:b w:val="false"/>
          <w:i w:val="false"/>
          <w:color w:val="000000"/>
          <w:sz w:val="28"/>
        </w:rPr>
        <w:t>
      3) информатика бойынша жүзеге асырылады.</w:t>
      </w:r>
    </w:p>
    <w:bookmarkEnd w:id="720"/>
    <w:bookmarkStart w:name="z737" w:id="721"/>
    <w:p>
      <w:pPr>
        <w:spacing w:after="0"/>
        <w:ind w:left="0"/>
        <w:jc w:val="both"/>
      </w:pPr>
      <w:r>
        <w:rPr>
          <w:rFonts w:ascii="Times New Roman"/>
          <w:b w:val="false"/>
          <w:i w:val="false"/>
          <w:color w:val="000000"/>
          <w:sz w:val="28"/>
        </w:rPr>
        <w:t>
      Білім беру ұйымдарында сыныптардағы білім алушылар саны 24 және одан артық болған жағдайда, оқыту орыс тілінде жүргізілмейтін сыныптарда орыс тілі мен әдебиеті бойынша сыныпты екі топқа бөлуге болады.</w:t>
      </w:r>
    </w:p>
    <w:bookmarkEnd w:id="721"/>
    <w:bookmarkStart w:name="z738" w:id="722"/>
    <w:p>
      <w:pPr>
        <w:spacing w:after="0"/>
        <w:ind w:left="0"/>
        <w:jc w:val="both"/>
      </w:pPr>
      <w:r>
        <w:rPr>
          <w:rFonts w:ascii="Times New Roman"/>
          <w:b w:val="false"/>
          <w:i w:val="false"/>
          <w:color w:val="000000"/>
          <w:sz w:val="28"/>
        </w:rPr>
        <w:t>
      34. Сыныптарды топтарға бөлу 33-тармақта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722"/>
    <w:bookmarkStart w:name="z739" w:id="723"/>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723"/>
    <w:bookmarkStart w:name="z740" w:id="724"/>
    <w:p>
      <w:pPr>
        <w:spacing w:after="0"/>
        <w:ind w:left="0"/>
        <w:jc w:val="both"/>
      </w:pPr>
      <w:r>
        <w:rPr>
          <w:rFonts w:ascii="Times New Roman"/>
          <w:b w:val="false"/>
          <w:i w:val="false"/>
          <w:color w:val="000000"/>
          <w:sz w:val="28"/>
        </w:rPr>
        <w:t>
      35.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724"/>
    <w:bookmarkStart w:name="z741" w:id="725"/>
    <w:p>
      <w:pPr>
        <w:spacing w:after="0"/>
        <w:ind w:left="0"/>
        <w:jc w:val="both"/>
      </w:pPr>
      <w:r>
        <w:rPr>
          <w:rFonts w:ascii="Times New Roman"/>
          <w:b w:val="false"/>
          <w:i w:val="false"/>
          <w:color w:val="000000"/>
          <w:sz w:val="28"/>
        </w:rPr>
        <w:t>
      36.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725"/>
    <w:bookmarkStart w:name="z742" w:id="726"/>
    <w:p>
      <w:pPr>
        <w:spacing w:after="0"/>
        <w:ind w:left="0"/>
        <w:jc w:val="both"/>
      </w:pPr>
      <w:r>
        <w:rPr>
          <w:rFonts w:ascii="Times New Roman"/>
          <w:b w:val="false"/>
          <w:i w:val="false"/>
          <w:color w:val="000000"/>
          <w:sz w:val="28"/>
        </w:rPr>
        <w:t>
      37. Міндетті оқу пәндері бойынша оқытудан күтілетін нәтижелер жалпы орта білім берудің базалық мазмұнын анықтау үшін негіз болып табылады.</w:t>
      </w:r>
    </w:p>
    <w:bookmarkEnd w:id="726"/>
    <w:bookmarkStart w:name="z743" w:id="727"/>
    <w:p>
      <w:pPr>
        <w:spacing w:after="0"/>
        <w:ind w:left="0"/>
        <w:jc w:val="both"/>
      </w:pPr>
      <w:r>
        <w:rPr>
          <w:rFonts w:ascii="Times New Roman"/>
          <w:b w:val="false"/>
          <w:i w:val="false"/>
          <w:color w:val="000000"/>
          <w:sz w:val="28"/>
        </w:rPr>
        <w:t>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bookmarkEnd w:id="727"/>
    <w:bookmarkStart w:name="z744" w:id="728"/>
    <w:p>
      <w:pPr>
        <w:spacing w:after="0"/>
        <w:ind w:left="0"/>
        <w:jc w:val="both"/>
      </w:pPr>
      <w:r>
        <w:rPr>
          <w:rFonts w:ascii="Times New Roman"/>
          <w:b w:val="false"/>
          <w:i w:val="false"/>
          <w:color w:val="000000"/>
          <w:sz w:val="28"/>
        </w:rPr>
        <w:t>
      39.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728"/>
    <w:bookmarkStart w:name="z745" w:id="729"/>
    <w:p>
      <w:pPr>
        <w:spacing w:after="0"/>
        <w:ind w:left="0"/>
        <w:jc w:val="both"/>
      </w:pPr>
      <w:r>
        <w:rPr>
          <w:rFonts w:ascii="Times New Roman"/>
          <w:b w:val="false"/>
          <w:i w:val="false"/>
          <w:color w:val="000000"/>
          <w:sz w:val="28"/>
        </w:rPr>
        <w:t>
      40.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729"/>
    <w:bookmarkStart w:name="z746" w:id="730"/>
    <w:p>
      <w:pPr>
        <w:spacing w:after="0"/>
        <w:ind w:left="0"/>
        <w:jc w:val="both"/>
      </w:pPr>
      <w:r>
        <w:rPr>
          <w:rFonts w:ascii="Times New Roman"/>
          <w:b w:val="false"/>
          <w:i w:val="false"/>
          <w:color w:val="000000"/>
          <w:sz w:val="28"/>
        </w:rPr>
        <w:t>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730"/>
    <w:bookmarkStart w:name="z747" w:id="731"/>
    <w:p>
      <w:pPr>
        <w:spacing w:after="0"/>
        <w:ind w:left="0"/>
        <w:jc w:val="both"/>
      </w:pPr>
      <w:r>
        <w:rPr>
          <w:rFonts w:ascii="Times New Roman"/>
          <w:b w:val="false"/>
          <w:i w:val="false"/>
          <w:color w:val="000000"/>
          <w:sz w:val="28"/>
        </w:rPr>
        <w:t>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731"/>
    <w:bookmarkStart w:name="z748" w:id="732"/>
    <w:p>
      <w:pPr>
        <w:spacing w:after="0"/>
        <w:ind w:left="0"/>
        <w:jc w:val="both"/>
      </w:pPr>
      <w:r>
        <w:rPr>
          <w:rFonts w:ascii="Times New Roman"/>
          <w:b w:val="false"/>
          <w:i w:val="false"/>
          <w:color w:val="000000"/>
          <w:sz w:val="28"/>
        </w:rPr>
        <w:t>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732"/>
    <w:bookmarkStart w:name="z749" w:id="733"/>
    <w:p>
      <w:pPr>
        <w:spacing w:after="0"/>
        <w:ind w:left="0"/>
        <w:jc w:val="both"/>
      </w:pPr>
      <w:r>
        <w:rPr>
          <w:rFonts w:ascii="Times New Roman"/>
          <w:b w:val="false"/>
          <w:i w:val="false"/>
          <w:color w:val="000000"/>
          <w:sz w:val="28"/>
        </w:rPr>
        <w:t>
      44. Міндетті оқу пәндері бойынша жалпы орта білім беру аяқталғанда оқытудан күтілетін нәтижелер.</w:t>
      </w:r>
    </w:p>
    <w:bookmarkEnd w:id="733"/>
    <w:bookmarkStart w:name="z750" w:id="734"/>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w:t>
      </w:r>
    </w:p>
    <w:bookmarkEnd w:id="734"/>
    <w:bookmarkStart w:name="z751" w:id="735"/>
    <w:p>
      <w:pPr>
        <w:spacing w:after="0"/>
        <w:ind w:left="0"/>
        <w:jc w:val="both"/>
      </w:pPr>
      <w:r>
        <w:rPr>
          <w:rFonts w:ascii="Times New Roman"/>
          <w:b w:val="false"/>
          <w:i w:val="false"/>
          <w:color w:val="000000"/>
          <w:sz w:val="28"/>
        </w:rPr>
        <w:t>
      1) тыңдалым және айтылым:</w:t>
      </w:r>
    </w:p>
    <w:bookmarkEnd w:id="735"/>
    <w:bookmarkStart w:name="z752" w:id="736"/>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36"/>
    <w:bookmarkStart w:name="z753" w:id="737"/>
    <w:p>
      <w:pPr>
        <w:spacing w:after="0"/>
        <w:ind w:left="0"/>
        <w:jc w:val="both"/>
      </w:pPr>
      <w:r>
        <w:rPr>
          <w:rFonts w:ascii="Times New Roman"/>
          <w:b w:val="false"/>
          <w:i w:val="false"/>
          <w:color w:val="000000"/>
          <w:sz w:val="28"/>
        </w:rPr>
        <w:t>
      2) оқылым:</w:t>
      </w:r>
    </w:p>
    <w:bookmarkEnd w:id="737"/>
    <w:bookmarkStart w:name="z754" w:id="738"/>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bookmarkEnd w:id="738"/>
    <w:bookmarkStart w:name="z755" w:id="739"/>
    <w:p>
      <w:pPr>
        <w:spacing w:after="0"/>
        <w:ind w:left="0"/>
        <w:jc w:val="both"/>
      </w:pPr>
      <w:r>
        <w:rPr>
          <w:rFonts w:ascii="Times New Roman"/>
          <w:b w:val="false"/>
          <w:i w:val="false"/>
          <w:color w:val="000000"/>
          <w:sz w:val="28"/>
        </w:rPr>
        <w:t xml:space="preserve">
      3) жазылым: </w:t>
      </w:r>
    </w:p>
    <w:bookmarkEnd w:id="739"/>
    <w:bookmarkStart w:name="z756" w:id="740"/>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40"/>
    <w:bookmarkStart w:name="z757" w:id="741"/>
    <w:p>
      <w:pPr>
        <w:spacing w:after="0"/>
        <w:ind w:left="0"/>
        <w:jc w:val="both"/>
      </w:pPr>
      <w:r>
        <w:rPr>
          <w:rFonts w:ascii="Times New Roman"/>
          <w:b w:val="false"/>
          <w:i w:val="false"/>
          <w:color w:val="000000"/>
          <w:sz w:val="28"/>
        </w:rPr>
        <w:t>
      "Қазақ әдебиеті" (оқыту қазақ тілінде жүргізілетін сыныптар үшін)/ "Орыс әдебиеті" (оқыту орыс тілінде жүргізілетін сыныптар үшін):</w:t>
      </w:r>
    </w:p>
    <w:bookmarkEnd w:id="741"/>
    <w:bookmarkStart w:name="z758" w:id="742"/>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742"/>
    <w:bookmarkStart w:name="z759" w:id="743"/>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743"/>
    <w:bookmarkStart w:name="z760" w:id="744"/>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bookmarkEnd w:id="744"/>
    <w:bookmarkStart w:name="z761" w:id="745"/>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745"/>
    <w:bookmarkStart w:name="z762" w:id="746"/>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bookmarkEnd w:id="746"/>
    <w:bookmarkStart w:name="z763" w:id="747"/>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bookmarkEnd w:id="747"/>
    <w:bookmarkStart w:name="z764" w:id="748"/>
    <w:p>
      <w:pPr>
        <w:spacing w:after="0"/>
        <w:ind w:left="0"/>
        <w:jc w:val="both"/>
      </w:pPr>
      <w:r>
        <w:rPr>
          <w:rFonts w:ascii="Times New Roman"/>
          <w:b w:val="false"/>
          <w:i w:val="false"/>
          <w:color w:val="000000"/>
          <w:sz w:val="28"/>
        </w:rPr>
        <w:t>
      "Ана тілі", "Ана әдебиеті" (оқыту ұйғыр/өзбек/тәжік тілінде жүргізілетін сыныптар үшін):</w:t>
      </w:r>
    </w:p>
    <w:bookmarkEnd w:id="748"/>
    <w:bookmarkStart w:name="z765" w:id="749"/>
    <w:p>
      <w:pPr>
        <w:spacing w:after="0"/>
        <w:ind w:left="0"/>
        <w:jc w:val="both"/>
      </w:pPr>
      <w:r>
        <w:rPr>
          <w:rFonts w:ascii="Times New Roman"/>
          <w:b w:val="false"/>
          <w:i w:val="false"/>
          <w:color w:val="000000"/>
          <w:sz w:val="28"/>
        </w:rPr>
        <w:t>
      1) тыңдалым және айтылым:</w:t>
      </w:r>
    </w:p>
    <w:bookmarkEnd w:id="749"/>
    <w:bookmarkStart w:name="z766" w:id="750"/>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50"/>
    <w:bookmarkStart w:name="z767" w:id="751"/>
    <w:p>
      <w:pPr>
        <w:spacing w:after="0"/>
        <w:ind w:left="0"/>
        <w:jc w:val="both"/>
      </w:pPr>
      <w:r>
        <w:rPr>
          <w:rFonts w:ascii="Times New Roman"/>
          <w:b w:val="false"/>
          <w:i w:val="false"/>
          <w:color w:val="000000"/>
          <w:sz w:val="28"/>
        </w:rPr>
        <w:t>
      2) оқылым:</w:t>
      </w:r>
    </w:p>
    <w:bookmarkEnd w:id="751"/>
    <w:bookmarkStart w:name="z768" w:id="752"/>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bookmarkEnd w:id="752"/>
    <w:bookmarkStart w:name="z769" w:id="753"/>
    <w:p>
      <w:pPr>
        <w:spacing w:after="0"/>
        <w:ind w:left="0"/>
        <w:jc w:val="both"/>
      </w:pPr>
      <w:r>
        <w:rPr>
          <w:rFonts w:ascii="Times New Roman"/>
          <w:b w:val="false"/>
          <w:i w:val="false"/>
          <w:color w:val="000000"/>
          <w:sz w:val="28"/>
        </w:rPr>
        <w:t>
      3) жазылым:</w:t>
      </w:r>
    </w:p>
    <w:bookmarkEnd w:id="753"/>
    <w:bookmarkStart w:name="z770" w:id="754"/>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54"/>
    <w:bookmarkStart w:name="z771" w:id="755"/>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bookmarkEnd w:id="755"/>
    <w:bookmarkStart w:name="z772" w:id="756"/>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bookmarkEnd w:id="756"/>
    <w:bookmarkStart w:name="z773" w:id="757"/>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bookmarkEnd w:id="757"/>
    <w:bookmarkStart w:name="z774" w:id="758"/>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bookmarkEnd w:id="758"/>
    <w:bookmarkStart w:name="z775" w:id="759"/>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bookmarkEnd w:id="759"/>
    <w:bookmarkStart w:name="z776" w:id="760"/>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bookmarkEnd w:id="760"/>
    <w:bookmarkStart w:name="z777" w:id="761"/>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p>
    <w:bookmarkEnd w:id="761"/>
    <w:bookmarkStart w:name="z778" w:id="762"/>
    <w:p>
      <w:pPr>
        <w:spacing w:after="0"/>
        <w:ind w:left="0"/>
        <w:jc w:val="both"/>
      </w:pPr>
      <w:r>
        <w:rPr>
          <w:rFonts w:ascii="Times New Roman"/>
          <w:b w:val="false"/>
          <w:i w:val="false"/>
          <w:color w:val="000000"/>
          <w:sz w:val="28"/>
        </w:rPr>
        <w:t>
      1) тыңдалым:</w:t>
      </w:r>
    </w:p>
    <w:bookmarkEnd w:id="762"/>
    <w:bookmarkStart w:name="z779" w:id="763"/>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End w:id="763"/>
    <w:bookmarkStart w:name="z780" w:id="764"/>
    <w:p>
      <w:pPr>
        <w:spacing w:after="0"/>
        <w:ind w:left="0"/>
        <w:jc w:val="both"/>
      </w:pPr>
      <w:r>
        <w:rPr>
          <w:rFonts w:ascii="Times New Roman"/>
          <w:b w:val="false"/>
          <w:i w:val="false"/>
          <w:color w:val="000000"/>
          <w:sz w:val="28"/>
        </w:rPr>
        <w:t>
      2) айтылым:</w:t>
      </w:r>
    </w:p>
    <w:bookmarkEnd w:id="764"/>
    <w:bookmarkStart w:name="z781" w:id="765"/>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bookmarkEnd w:id="765"/>
    <w:bookmarkStart w:name="z782" w:id="766"/>
    <w:p>
      <w:pPr>
        <w:spacing w:after="0"/>
        <w:ind w:left="0"/>
        <w:jc w:val="both"/>
      </w:pPr>
      <w:r>
        <w:rPr>
          <w:rFonts w:ascii="Times New Roman"/>
          <w:b w:val="false"/>
          <w:i w:val="false"/>
          <w:color w:val="000000"/>
          <w:sz w:val="28"/>
        </w:rPr>
        <w:t>
      3) оқылым:</w:t>
      </w:r>
    </w:p>
    <w:bookmarkEnd w:id="766"/>
    <w:bookmarkStart w:name="z783" w:id="767"/>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bookmarkEnd w:id="767"/>
    <w:bookmarkStart w:name="z784" w:id="768"/>
    <w:p>
      <w:pPr>
        <w:spacing w:after="0"/>
        <w:ind w:left="0"/>
        <w:jc w:val="both"/>
      </w:pPr>
      <w:r>
        <w:rPr>
          <w:rFonts w:ascii="Times New Roman"/>
          <w:b w:val="false"/>
          <w:i w:val="false"/>
          <w:color w:val="000000"/>
          <w:sz w:val="28"/>
        </w:rPr>
        <w:t xml:space="preserve">
      4) жазылым: </w:t>
      </w:r>
    </w:p>
    <w:bookmarkEnd w:id="768"/>
    <w:bookmarkStart w:name="z785" w:id="769"/>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bookmarkEnd w:id="769"/>
    <w:bookmarkStart w:name="z786" w:id="770"/>
    <w:p>
      <w:pPr>
        <w:spacing w:after="0"/>
        <w:ind w:left="0"/>
        <w:jc w:val="both"/>
      </w:pPr>
      <w:r>
        <w:rPr>
          <w:rFonts w:ascii="Times New Roman"/>
          <w:b w:val="false"/>
          <w:i w:val="false"/>
          <w:color w:val="000000"/>
          <w:sz w:val="28"/>
        </w:rPr>
        <w:t>
       "Шетел тілі":</w:t>
      </w:r>
    </w:p>
    <w:bookmarkEnd w:id="770"/>
    <w:bookmarkStart w:name="z787" w:id="771"/>
    <w:p>
      <w:pPr>
        <w:spacing w:after="0"/>
        <w:ind w:left="0"/>
        <w:jc w:val="both"/>
      </w:pPr>
      <w:r>
        <w:rPr>
          <w:rFonts w:ascii="Times New Roman"/>
          <w:b w:val="false"/>
          <w:i w:val="false"/>
          <w:color w:val="000000"/>
          <w:sz w:val="28"/>
        </w:rPr>
        <w:t>
      1) тыңдалым:</w:t>
      </w:r>
    </w:p>
    <w:bookmarkEnd w:id="771"/>
    <w:bookmarkStart w:name="z788" w:id="772"/>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bookmarkEnd w:id="772"/>
    <w:bookmarkStart w:name="z789" w:id="773"/>
    <w:p>
      <w:pPr>
        <w:spacing w:after="0"/>
        <w:ind w:left="0"/>
        <w:jc w:val="both"/>
      </w:pPr>
      <w:r>
        <w:rPr>
          <w:rFonts w:ascii="Times New Roman"/>
          <w:b w:val="false"/>
          <w:i w:val="false"/>
          <w:color w:val="000000"/>
          <w:sz w:val="28"/>
        </w:rPr>
        <w:t>
      2) айтылым:</w:t>
      </w:r>
    </w:p>
    <w:bookmarkEnd w:id="773"/>
    <w:bookmarkStart w:name="z790" w:id="774"/>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End w:id="774"/>
    <w:bookmarkStart w:name="z791" w:id="775"/>
    <w:p>
      <w:pPr>
        <w:spacing w:after="0"/>
        <w:ind w:left="0"/>
        <w:jc w:val="both"/>
      </w:pPr>
      <w:r>
        <w:rPr>
          <w:rFonts w:ascii="Times New Roman"/>
          <w:b w:val="false"/>
          <w:i w:val="false"/>
          <w:color w:val="000000"/>
          <w:sz w:val="28"/>
        </w:rPr>
        <w:t xml:space="preserve">
      3) оқылым: </w:t>
      </w:r>
    </w:p>
    <w:bookmarkEnd w:id="775"/>
    <w:bookmarkStart w:name="z792" w:id="776"/>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bookmarkEnd w:id="776"/>
    <w:bookmarkStart w:name="z793" w:id="777"/>
    <w:p>
      <w:pPr>
        <w:spacing w:after="0"/>
        <w:ind w:left="0"/>
        <w:jc w:val="both"/>
      </w:pPr>
      <w:r>
        <w:rPr>
          <w:rFonts w:ascii="Times New Roman"/>
          <w:b w:val="false"/>
          <w:i w:val="false"/>
          <w:color w:val="000000"/>
          <w:sz w:val="28"/>
        </w:rPr>
        <w:t>
      4) жазылым:</w:t>
      </w:r>
    </w:p>
    <w:bookmarkEnd w:id="777"/>
    <w:bookmarkStart w:name="z794" w:id="778"/>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bookmarkEnd w:id="778"/>
    <w:bookmarkStart w:name="z795" w:id="779"/>
    <w:p>
      <w:pPr>
        <w:spacing w:after="0"/>
        <w:ind w:left="0"/>
        <w:jc w:val="both"/>
      </w:pPr>
      <w:r>
        <w:rPr>
          <w:rFonts w:ascii="Times New Roman"/>
          <w:b w:val="false"/>
          <w:i w:val="false"/>
          <w:color w:val="000000"/>
          <w:sz w:val="28"/>
        </w:rPr>
        <w:t>
      "Алгебра және анализ бастамалары", "Геометрия":</w:t>
      </w:r>
    </w:p>
    <w:bookmarkEnd w:id="779"/>
    <w:bookmarkStart w:name="z796" w:id="780"/>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780"/>
    <w:bookmarkStart w:name="z797" w:id="781"/>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bookmarkEnd w:id="781"/>
    <w:bookmarkStart w:name="z798" w:id="782"/>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bookmarkEnd w:id="782"/>
    <w:bookmarkStart w:name="z799" w:id="783"/>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bookmarkEnd w:id="783"/>
    <w:bookmarkStart w:name="z800" w:id="784"/>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bookmarkEnd w:id="784"/>
    <w:bookmarkStart w:name="z801" w:id="785"/>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bookmarkEnd w:id="785"/>
    <w:bookmarkStart w:name="z802" w:id="786"/>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bookmarkEnd w:id="786"/>
    <w:bookmarkStart w:name="z803" w:id="787"/>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bookmarkEnd w:id="787"/>
    <w:bookmarkStart w:name="z804" w:id="788"/>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788"/>
    <w:bookmarkStart w:name="z805" w:id="789"/>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bookmarkEnd w:id="789"/>
    <w:bookmarkStart w:name="z806" w:id="790"/>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790"/>
    <w:bookmarkStart w:name="z807" w:id="791"/>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bookmarkEnd w:id="791"/>
    <w:bookmarkStart w:name="z808" w:id="792"/>
    <w:p>
      <w:pPr>
        <w:spacing w:after="0"/>
        <w:ind w:left="0"/>
        <w:jc w:val="both"/>
      </w:pPr>
      <w:r>
        <w:rPr>
          <w:rFonts w:ascii="Times New Roman"/>
          <w:b w:val="false"/>
          <w:i w:val="false"/>
          <w:color w:val="000000"/>
          <w:sz w:val="28"/>
        </w:rPr>
        <w:t>
      "Информатика":</w:t>
      </w:r>
    </w:p>
    <w:bookmarkEnd w:id="792"/>
    <w:bookmarkStart w:name="z809" w:id="793"/>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bookmarkEnd w:id="793"/>
    <w:bookmarkStart w:name="z810" w:id="794"/>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bookmarkEnd w:id="794"/>
    <w:bookmarkStart w:name="z811" w:id="795"/>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bookmarkEnd w:id="795"/>
    <w:bookmarkStart w:name="z812" w:id="796"/>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796"/>
    <w:bookmarkStart w:name="z813" w:id="797"/>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bookmarkEnd w:id="797"/>
    <w:bookmarkStart w:name="z814" w:id="798"/>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bookmarkEnd w:id="798"/>
    <w:bookmarkStart w:name="z815" w:id="799"/>
    <w:p>
      <w:pPr>
        <w:spacing w:after="0"/>
        <w:ind w:left="0"/>
        <w:jc w:val="both"/>
      </w:pPr>
      <w:r>
        <w:rPr>
          <w:rFonts w:ascii="Times New Roman"/>
          <w:b w:val="false"/>
          <w:i w:val="false"/>
          <w:color w:val="000000"/>
          <w:sz w:val="28"/>
        </w:rPr>
        <w:t>
      "Қазақстан тарихы":</w:t>
      </w:r>
    </w:p>
    <w:bookmarkEnd w:id="799"/>
    <w:bookmarkStart w:name="z816" w:id="800"/>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800"/>
    <w:bookmarkStart w:name="z817" w:id="801"/>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801"/>
    <w:bookmarkStart w:name="z818" w:id="802"/>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802"/>
    <w:bookmarkStart w:name="z819" w:id="803"/>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803"/>
    <w:bookmarkStart w:name="z820" w:id="804"/>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804"/>
    <w:bookmarkStart w:name="z821" w:id="805"/>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bookmarkEnd w:id="805"/>
    <w:bookmarkStart w:name="z822" w:id="806"/>
    <w:p>
      <w:pPr>
        <w:spacing w:after="0"/>
        <w:ind w:left="0"/>
        <w:jc w:val="both"/>
      </w:pPr>
      <w:r>
        <w:rPr>
          <w:rFonts w:ascii="Times New Roman"/>
          <w:b w:val="false"/>
          <w:i w:val="false"/>
          <w:color w:val="000000"/>
          <w:sz w:val="28"/>
        </w:rPr>
        <w:t>
      "Дене шынықтыру":</w:t>
      </w:r>
    </w:p>
    <w:bookmarkEnd w:id="806"/>
    <w:bookmarkStart w:name="z823" w:id="807"/>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bookmarkEnd w:id="807"/>
    <w:bookmarkStart w:name="z824" w:id="808"/>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808"/>
    <w:bookmarkStart w:name="z825" w:id="809"/>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bookmarkEnd w:id="809"/>
    <w:bookmarkStart w:name="z826" w:id="810"/>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bookmarkEnd w:id="810"/>
    <w:bookmarkStart w:name="z827" w:id="811"/>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bookmarkEnd w:id="811"/>
    <w:bookmarkStart w:name="z828" w:id="812"/>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End w:id="812"/>
    <w:bookmarkStart w:name="z829" w:id="813"/>
    <w:p>
      <w:pPr>
        <w:spacing w:after="0"/>
        <w:ind w:left="0"/>
        <w:jc w:val="both"/>
      </w:pPr>
      <w:r>
        <w:rPr>
          <w:rFonts w:ascii="Times New Roman"/>
          <w:b w:val="false"/>
          <w:i w:val="false"/>
          <w:color w:val="000000"/>
          <w:sz w:val="28"/>
        </w:rPr>
        <w:t>
      "Алғашқы әскери және технологиялық дайындық":</w:t>
      </w:r>
    </w:p>
    <w:bookmarkEnd w:id="813"/>
    <w:bookmarkStart w:name="z830" w:id="814"/>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bookmarkEnd w:id="814"/>
    <w:bookmarkStart w:name="z831" w:id="815"/>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bookmarkEnd w:id="815"/>
    <w:bookmarkStart w:name="z832" w:id="816"/>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bookmarkEnd w:id="816"/>
    <w:bookmarkStart w:name="z833" w:id="817"/>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bookmarkEnd w:id="817"/>
    <w:bookmarkStart w:name="z834" w:id="818"/>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bookmarkEnd w:id="818"/>
    <w:bookmarkStart w:name="z835" w:id="819"/>
    <w:p>
      <w:pPr>
        <w:spacing w:after="0"/>
        <w:ind w:left="0"/>
        <w:jc w:val="both"/>
      </w:pPr>
      <w:r>
        <w:rPr>
          <w:rFonts w:ascii="Times New Roman"/>
          <w:b w:val="false"/>
          <w:i w:val="false"/>
          <w:color w:val="000000"/>
          <w:sz w:val="28"/>
        </w:rPr>
        <w:t>
      6) қабылданған шешімнің салдарын бағалайды.</w:t>
      </w:r>
    </w:p>
    <w:bookmarkEnd w:id="819"/>
    <w:bookmarkStart w:name="z836" w:id="820"/>
    <w:p>
      <w:pPr>
        <w:spacing w:after="0"/>
        <w:ind w:left="0"/>
        <w:jc w:val="both"/>
      </w:pPr>
      <w:r>
        <w:rPr>
          <w:rFonts w:ascii="Times New Roman"/>
          <w:b w:val="false"/>
          <w:i w:val="false"/>
          <w:color w:val="000000"/>
          <w:sz w:val="28"/>
        </w:rPr>
        <w:t>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820"/>
    <w:bookmarkStart w:name="z837" w:id="821"/>
    <w:p>
      <w:pPr>
        <w:spacing w:after="0"/>
        <w:ind w:left="0"/>
        <w:jc w:val="both"/>
      </w:pPr>
      <w:r>
        <w:rPr>
          <w:rFonts w:ascii="Times New Roman"/>
          <w:b w:val="false"/>
          <w:i w:val="false"/>
          <w:color w:val="000000"/>
          <w:sz w:val="28"/>
        </w:rPr>
        <w:t>
      "Физика":</w:t>
      </w:r>
    </w:p>
    <w:bookmarkEnd w:id="821"/>
    <w:bookmarkStart w:name="z838" w:id="822"/>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bookmarkEnd w:id="822"/>
    <w:bookmarkStart w:name="z839" w:id="823"/>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23"/>
    <w:bookmarkStart w:name="z840" w:id="824"/>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bookmarkEnd w:id="824"/>
    <w:bookmarkStart w:name="z841" w:id="825"/>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bookmarkEnd w:id="825"/>
    <w:bookmarkStart w:name="z842" w:id="826"/>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bookmarkEnd w:id="826"/>
    <w:bookmarkStart w:name="z843" w:id="827"/>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27"/>
    <w:bookmarkStart w:name="z844" w:id="828"/>
    <w:p>
      <w:pPr>
        <w:spacing w:after="0"/>
        <w:ind w:left="0"/>
        <w:jc w:val="both"/>
      </w:pPr>
      <w:r>
        <w:rPr>
          <w:rFonts w:ascii="Times New Roman"/>
          <w:b w:val="false"/>
          <w:i w:val="false"/>
          <w:color w:val="000000"/>
          <w:sz w:val="28"/>
        </w:rPr>
        <w:t xml:space="preserve">
      "Химия": </w:t>
      </w:r>
    </w:p>
    <w:bookmarkEnd w:id="828"/>
    <w:bookmarkStart w:name="z845" w:id="829"/>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bookmarkEnd w:id="829"/>
    <w:bookmarkStart w:name="z846" w:id="830"/>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bookmarkEnd w:id="830"/>
    <w:bookmarkStart w:name="z847" w:id="831"/>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31"/>
    <w:bookmarkStart w:name="z848" w:id="832"/>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bookmarkEnd w:id="832"/>
    <w:bookmarkStart w:name="z849" w:id="833"/>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bookmarkEnd w:id="833"/>
    <w:bookmarkStart w:name="z850" w:id="834"/>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bookmarkEnd w:id="834"/>
    <w:bookmarkStart w:name="z851" w:id="835"/>
    <w:p>
      <w:pPr>
        <w:spacing w:after="0"/>
        <w:ind w:left="0"/>
        <w:jc w:val="both"/>
      </w:pPr>
      <w:r>
        <w:rPr>
          <w:rFonts w:ascii="Times New Roman"/>
          <w:b w:val="false"/>
          <w:i w:val="false"/>
          <w:color w:val="000000"/>
          <w:sz w:val="28"/>
        </w:rPr>
        <w:t>
      "Биология":</w:t>
      </w:r>
    </w:p>
    <w:bookmarkEnd w:id="835"/>
    <w:bookmarkStart w:name="z852" w:id="836"/>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bookmarkEnd w:id="836"/>
    <w:bookmarkStart w:name="z853" w:id="837"/>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bookmarkEnd w:id="837"/>
    <w:bookmarkStart w:name="z854" w:id="838"/>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838"/>
    <w:bookmarkStart w:name="z855" w:id="839"/>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839"/>
    <w:bookmarkStart w:name="z856" w:id="840"/>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840"/>
    <w:bookmarkStart w:name="z857" w:id="841"/>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841"/>
    <w:bookmarkStart w:name="z858" w:id="842"/>
    <w:p>
      <w:pPr>
        <w:spacing w:after="0"/>
        <w:ind w:left="0"/>
        <w:jc w:val="both"/>
      </w:pPr>
      <w:r>
        <w:rPr>
          <w:rFonts w:ascii="Times New Roman"/>
          <w:b w:val="false"/>
          <w:i w:val="false"/>
          <w:color w:val="000000"/>
          <w:sz w:val="28"/>
        </w:rPr>
        <w:t>
      "География":</w:t>
      </w:r>
    </w:p>
    <w:bookmarkEnd w:id="842"/>
    <w:bookmarkStart w:name="z859" w:id="843"/>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bookmarkEnd w:id="843"/>
    <w:bookmarkStart w:name="z860" w:id="844"/>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844"/>
    <w:bookmarkStart w:name="z861" w:id="845"/>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bookmarkEnd w:id="845"/>
    <w:bookmarkStart w:name="z862" w:id="846"/>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bookmarkEnd w:id="846"/>
    <w:bookmarkStart w:name="z863" w:id="847"/>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47"/>
    <w:bookmarkStart w:name="z864" w:id="848"/>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End w:id="848"/>
    <w:bookmarkStart w:name="z865" w:id="849"/>
    <w:p>
      <w:pPr>
        <w:spacing w:after="0"/>
        <w:ind w:left="0"/>
        <w:jc w:val="both"/>
      </w:pPr>
      <w:r>
        <w:rPr>
          <w:rFonts w:ascii="Times New Roman"/>
          <w:b w:val="false"/>
          <w:i w:val="false"/>
          <w:color w:val="000000"/>
          <w:sz w:val="28"/>
        </w:rPr>
        <w:t>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849"/>
    <w:bookmarkStart w:name="z866" w:id="850"/>
    <w:p>
      <w:pPr>
        <w:spacing w:after="0"/>
        <w:ind w:left="0"/>
        <w:jc w:val="both"/>
      </w:pPr>
      <w:r>
        <w:rPr>
          <w:rFonts w:ascii="Times New Roman"/>
          <w:b w:val="false"/>
          <w:i w:val="false"/>
          <w:color w:val="000000"/>
          <w:sz w:val="28"/>
        </w:rPr>
        <w:t>
      "Дүниежүзі тарихы":</w:t>
      </w:r>
    </w:p>
    <w:bookmarkEnd w:id="850"/>
    <w:bookmarkStart w:name="z867" w:id="851"/>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51"/>
    <w:bookmarkStart w:name="z868" w:id="852"/>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52"/>
    <w:bookmarkStart w:name="z869" w:id="853"/>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53"/>
    <w:bookmarkStart w:name="z870" w:id="854"/>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bookmarkEnd w:id="854"/>
    <w:bookmarkStart w:name="z871" w:id="855"/>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bookmarkEnd w:id="855"/>
    <w:bookmarkStart w:name="z872" w:id="856"/>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56"/>
    <w:bookmarkStart w:name="z873" w:id="857"/>
    <w:p>
      <w:pPr>
        <w:spacing w:after="0"/>
        <w:ind w:left="0"/>
        <w:jc w:val="both"/>
      </w:pPr>
      <w:r>
        <w:rPr>
          <w:rFonts w:ascii="Times New Roman"/>
          <w:b w:val="false"/>
          <w:i w:val="false"/>
          <w:color w:val="000000"/>
          <w:sz w:val="28"/>
        </w:rPr>
        <w:t>
      "Графика және жобалау":</w:t>
      </w:r>
    </w:p>
    <w:bookmarkEnd w:id="857"/>
    <w:bookmarkStart w:name="z874" w:id="858"/>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bookmarkEnd w:id="858"/>
    <w:bookmarkStart w:name="z875" w:id="859"/>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bookmarkEnd w:id="859"/>
    <w:bookmarkStart w:name="z876" w:id="860"/>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bookmarkEnd w:id="860"/>
    <w:bookmarkStart w:name="z877" w:id="861"/>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bookmarkEnd w:id="861"/>
    <w:bookmarkStart w:name="z878" w:id="862"/>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bookmarkEnd w:id="862"/>
    <w:bookmarkStart w:name="z879" w:id="863"/>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bookmarkEnd w:id="863"/>
    <w:bookmarkStart w:name="z880" w:id="864"/>
    <w:p>
      <w:pPr>
        <w:spacing w:after="0"/>
        <w:ind w:left="0"/>
        <w:jc w:val="both"/>
      </w:pPr>
      <w:r>
        <w:rPr>
          <w:rFonts w:ascii="Times New Roman"/>
          <w:b w:val="false"/>
          <w:i w:val="false"/>
          <w:color w:val="000000"/>
          <w:sz w:val="28"/>
        </w:rPr>
        <w:t>
      "Құқық негіздері":</w:t>
      </w:r>
    </w:p>
    <w:bookmarkEnd w:id="864"/>
    <w:bookmarkStart w:name="z881" w:id="865"/>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65"/>
    <w:bookmarkStart w:name="z882" w:id="866"/>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66"/>
    <w:bookmarkStart w:name="z883" w:id="867"/>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bookmarkEnd w:id="867"/>
    <w:bookmarkStart w:name="z884" w:id="868"/>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bookmarkEnd w:id="868"/>
    <w:bookmarkStart w:name="z885" w:id="869"/>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69"/>
    <w:bookmarkStart w:name="z886" w:id="870"/>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70"/>
    <w:bookmarkStart w:name="z887" w:id="871"/>
    <w:p>
      <w:pPr>
        <w:spacing w:after="0"/>
        <w:ind w:left="0"/>
        <w:jc w:val="both"/>
      </w:pPr>
      <w:r>
        <w:rPr>
          <w:rFonts w:ascii="Times New Roman"/>
          <w:b w:val="false"/>
          <w:i w:val="false"/>
          <w:color w:val="000000"/>
          <w:sz w:val="28"/>
        </w:rPr>
        <w:t>
      47.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871"/>
    <w:bookmarkStart w:name="z888" w:id="872"/>
    <w:p>
      <w:pPr>
        <w:spacing w:after="0"/>
        <w:ind w:left="0"/>
        <w:jc w:val="both"/>
      </w:pPr>
      <w:r>
        <w:rPr>
          <w:rFonts w:ascii="Times New Roman"/>
          <w:b w:val="false"/>
          <w:i w:val="false"/>
          <w:color w:val="000000"/>
          <w:sz w:val="28"/>
        </w:rPr>
        <w:t>
      "Шетел тілі"</w:t>
      </w:r>
    </w:p>
    <w:bookmarkEnd w:id="872"/>
    <w:bookmarkStart w:name="z889" w:id="873"/>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bookmarkEnd w:id="873"/>
    <w:bookmarkStart w:name="z890" w:id="874"/>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bookmarkEnd w:id="874"/>
    <w:bookmarkStart w:name="z891" w:id="875"/>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bookmarkEnd w:id="875"/>
    <w:bookmarkStart w:name="z892" w:id="876"/>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bookmarkEnd w:id="876"/>
    <w:bookmarkStart w:name="z893" w:id="877"/>
    <w:p>
      <w:pPr>
        <w:spacing w:after="0"/>
        <w:ind w:left="0"/>
        <w:jc w:val="both"/>
      </w:pPr>
      <w:r>
        <w:rPr>
          <w:rFonts w:ascii="Times New Roman"/>
          <w:b w:val="false"/>
          <w:i w:val="false"/>
          <w:color w:val="000000"/>
          <w:sz w:val="28"/>
        </w:rPr>
        <w:t>
      "Дүниежүзі тарихы":</w:t>
      </w:r>
    </w:p>
    <w:bookmarkEnd w:id="877"/>
    <w:bookmarkStart w:name="z894" w:id="878"/>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78"/>
    <w:bookmarkStart w:name="z895" w:id="879"/>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79"/>
    <w:bookmarkStart w:name="z896" w:id="880"/>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80"/>
    <w:bookmarkStart w:name="z897" w:id="881"/>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881"/>
    <w:bookmarkStart w:name="z898" w:id="882"/>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882"/>
    <w:bookmarkStart w:name="z899" w:id="883"/>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83"/>
    <w:bookmarkStart w:name="z900" w:id="884"/>
    <w:p>
      <w:pPr>
        <w:spacing w:after="0"/>
        <w:ind w:left="0"/>
        <w:jc w:val="both"/>
      </w:pPr>
      <w:r>
        <w:rPr>
          <w:rFonts w:ascii="Times New Roman"/>
          <w:b w:val="false"/>
          <w:i w:val="false"/>
          <w:color w:val="000000"/>
          <w:sz w:val="28"/>
        </w:rPr>
        <w:t>
      "География":</w:t>
      </w:r>
    </w:p>
    <w:bookmarkEnd w:id="884"/>
    <w:bookmarkStart w:name="z901" w:id="885"/>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bookmarkEnd w:id="885"/>
    <w:bookmarkStart w:name="z902" w:id="886"/>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bookmarkEnd w:id="886"/>
    <w:bookmarkStart w:name="z903" w:id="887"/>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bookmarkEnd w:id="887"/>
    <w:bookmarkStart w:name="z904" w:id="888"/>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bookmarkEnd w:id="888"/>
    <w:bookmarkStart w:name="z905" w:id="889"/>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bookmarkEnd w:id="889"/>
    <w:bookmarkStart w:name="z906" w:id="890"/>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90"/>
    <w:bookmarkStart w:name="z907" w:id="891"/>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891"/>
    <w:bookmarkStart w:name="z908" w:id="892"/>
    <w:p>
      <w:pPr>
        <w:spacing w:after="0"/>
        <w:ind w:left="0"/>
        <w:jc w:val="both"/>
      </w:pPr>
      <w:r>
        <w:rPr>
          <w:rFonts w:ascii="Times New Roman"/>
          <w:b w:val="false"/>
          <w:i w:val="false"/>
          <w:color w:val="000000"/>
          <w:sz w:val="28"/>
        </w:rPr>
        <w:t>
      "Құқық негіздері":</w:t>
      </w:r>
    </w:p>
    <w:bookmarkEnd w:id="892"/>
    <w:bookmarkStart w:name="z909" w:id="893"/>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93"/>
    <w:bookmarkStart w:name="z910" w:id="894"/>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94"/>
    <w:bookmarkStart w:name="z911" w:id="895"/>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bookmarkEnd w:id="895"/>
    <w:bookmarkStart w:name="z912" w:id="896"/>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bookmarkEnd w:id="896"/>
    <w:bookmarkStart w:name="z913" w:id="897"/>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97"/>
    <w:bookmarkStart w:name="z914" w:id="898"/>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98"/>
    <w:bookmarkStart w:name="z915" w:id="899"/>
    <w:p>
      <w:pPr>
        <w:spacing w:after="0"/>
        <w:ind w:left="0"/>
        <w:jc w:val="both"/>
      </w:pPr>
      <w:r>
        <w:rPr>
          <w:rFonts w:ascii="Times New Roman"/>
          <w:b w:val="false"/>
          <w:i w:val="false"/>
          <w:color w:val="000000"/>
          <w:sz w:val="28"/>
        </w:rPr>
        <w:t>
      48.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899"/>
    <w:bookmarkStart w:name="z916" w:id="900"/>
    <w:p>
      <w:pPr>
        <w:spacing w:after="0"/>
        <w:ind w:left="0"/>
        <w:jc w:val="both"/>
      </w:pPr>
      <w:r>
        <w:rPr>
          <w:rFonts w:ascii="Times New Roman"/>
          <w:b w:val="false"/>
          <w:i w:val="false"/>
          <w:color w:val="000000"/>
          <w:sz w:val="28"/>
        </w:rPr>
        <w:t>
      "Физика":</w:t>
      </w:r>
    </w:p>
    <w:bookmarkEnd w:id="900"/>
    <w:bookmarkStart w:name="z917" w:id="901"/>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bookmarkEnd w:id="901"/>
    <w:bookmarkStart w:name="z918" w:id="902"/>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902"/>
    <w:bookmarkStart w:name="z919" w:id="903"/>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bookmarkEnd w:id="903"/>
    <w:bookmarkStart w:name="z920" w:id="904"/>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bookmarkEnd w:id="904"/>
    <w:bookmarkStart w:name="z921" w:id="905"/>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bookmarkEnd w:id="905"/>
    <w:bookmarkStart w:name="z922" w:id="906"/>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906"/>
    <w:bookmarkStart w:name="z923" w:id="907"/>
    <w:p>
      <w:pPr>
        <w:spacing w:after="0"/>
        <w:ind w:left="0"/>
        <w:jc w:val="both"/>
      </w:pPr>
      <w:r>
        <w:rPr>
          <w:rFonts w:ascii="Times New Roman"/>
          <w:b w:val="false"/>
          <w:i w:val="false"/>
          <w:color w:val="000000"/>
          <w:sz w:val="28"/>
        </w:rPr>
        <w:t xml:space="preserve">
      "Химия": </w:t>
      </w:r>
    </w:p>
    <w:bookmarkEnd w:id="907"/>
    <w:bookmarkStart w:name="z924" w:id="908"/>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bookmarkEnd w:id="908"/>
    <w:bookmarkStart w:name="z925" w:id="909"/>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bookmarkEnd w:id="909"/>
    <w:bookmarkStart w:name="z926" w:id="910"/>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910"/>
    <w:bookmarkStart w:name="z927" w:id="911"/>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bookmarkEnd w:id="911"/>
    <w:bookmarkStart w:name="z928" w:id="912"/>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bookmarkEnd w:id="912"/>
    <w:bookmarkStart w:name="z929" w:id="913"/>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bookmarkEnd w:id="913"/>
    <w:bookmarkStart w:name="z930" w:id="914"/>
    <w:p>
      <w:pPr>
        <w:spacing w:after="0"/>
        <w:ind w:left="0"/>
        <w:jc w:val="both"/>
      </w:pPr>
      <w:r>
        <w:rPr>
          <w:rFonts w:ascii="Times New Roman"/>
          <w:b w:val="false"/>
          <w:i w:val="false"/>
          <w:color w:val="000000"/>
          <w:sz w:val="28"/>
        </w:rPr>
        <w:t>
      "Биология":</w:t>
      </w:r>
    </w:p>
    <w:bookmarkEnd w:id="914"/>
    <w:bookmarkStart w:name="z931" w:id="915"/>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bookmarkEnd w:id="915"/>
    <w:bookmarkStart w:name="z932" w:id="916"/>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bookmarkEnd w:id="916"/>
    <w:bookmarkStart w:name="z933" w:id="917"/>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917"/>
    <w:bookmarkStart w:name="z934" w:id="918"/>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918"/>
    <w:bookmarkStart w:name="z935" w:id="919"/>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919"/>
    <w:bookmarkStart w:name="z936" w:id="920"/>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920"/>
    <w:bookmarkStart w:name="z937" w:id="921"/>
    <w:p>
      <w:pPr>
        <w:spacing w:after="0"/>
        <w:ind w:left="0"/>
        <w:jc w:val="both"/>
      </w:pPr>
      <w:r>
        <w:rPr>
          <w:rFonts w:ascii="Times New Roman"/>
          <w:b w:val="false"/>
          <w:i w:val="false"/>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921"/>
    <w:bookmarkStart w:name="z938" w:id="922"/>
    <w:p>
      <w:pPr>
        <w:spacing w:after="0"/>
        <w:ind w:left="0"/>
        <w:jc w:val="both"/>
      </w:pPr>
      <w:r>
        <w:rPr>
          <w:rFonts w:ascii="Times New Roman"/>
          <w:b w:val="false"/>
          <w:i w:val="false"/>
          <w:color w:val="000000"/>
          <w:sz w:val="28"/>
        </w:rPr>
        <w:t>
      "Кәсіпкерлік және бизнес негіздері":</w:t>
      </w:r>
    </w:p>
    <w:bookmarkEnd w:id="922"/>
    <w:bookmarkStart w:name="z939" w:id="923"/>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bookmarkEnd w:id="923"/>
    <w:bookmarkStart w:name="z940" w:id="924"/>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bookmarkEnd w:id="924"/>
    <w:bookmarkStart w:name="z941" w:id="925"/>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bookmarkEnd w:id="925"/>
    <w:bookmarkStart w:name="z942" w:id="926"/>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bookmarkEnd w:id="926"/>
    <w:bookmarkStart w:name="z943" w:id="927"/>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bookmarkEnd w:id="927"/>
    <w:bookmarkStart w:name="z944" w:id="928"/>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bookmarkEnd w:id="928"/>
    <w:bookmarkStart w:name="z945" w:id="929"/>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bookmarkEnd w:id="929"/>
    <w:bookmarkStart w:name="z946" w:id="930"/>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End w:id="930"/>
    <w:bookmarkStart w:name="z947" w:id="931"/>
    <w:p>
      <w:pPr>
        <w:spacing w:after="0"/>
        <w:ind w:left="0"/>
        <w:jc w:val="both"/>
      </w:pPr>
      <w:r>
        <w:rPr>
          <w:rFonts w:ascii="Times New Roman"/>
          <w:b w:val="false"/>
          <w:i w:val="false"/>
          <w:color w:val="000000"/>
          <w:sz w:val="28"/>
        </w:rPr>
        <w:t>
      50.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931"/>
    <w:bookmarkStart w:name="z948" w:id="932"/>
    <w:p>
      <w:pPr>
        <w:spacing w:after="0"/>
        <w:ind w:left="0"/>
        <w:jc w:val="both"/>
      </w:pPr>
      <w:r>
        <w:rPr>
          <w:rFonts w:ascii="Times New Roman"/>
          <w:b w:val="false"/>
          <w:i w:val="false"/>
          <w:color w:val="000000"/>
          <w:sz w:val="28"/>
        </w:rPr>
        <w:t xml:space="preserve">
      51.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932"/>
    <w:bookmarkStart w:name="z949" w:id="933"/>
    <w:p>
      <w:pPr>
        <w:spacing w:after="0"/>
        <w:ind w:left="0"/>
        <w:jc w:val="both"/>
      </w:pPr>
      <w:r>
        <w:rPr>
          <w:rFonts w:ascii="Times New Roman"/>
          <w:b w:val="false"/>
          <w:i w:val="false"/>
          <w:color w:val="000000"/>
          <w:sz w:val="28"/>
        </w:rPr>
        <w:t>
      52. Бағалау критерийлері әрбір оқу бағдарламасындағы оқыту мақсаттарына сәйкес әзірленеді.</w:t>
      </w:r>
    </w:p>
    <w:bookmarkEnd w:id="933"/>
    <w:bookmarkStart w:name="z950" w:id="934"/>
    <w:p>
      <w:pPr>
        <w:spacing w:after="0"/>
        <w:ind w:left="0"/>
        <w:jc w:val="both"/>
      </w:pPr>
      <w:r>
        <w:rPr>
          <w:rFonts w:ascii="Times New Roman"/>
          <w:b w:val="false"/>
          <w:i w:val="false"/>
          <w:color w:val="000000"/>
          <w:sz w:val="28"/>
        </w:rPr>
        <w:t>
      53. Оқу жетістіктерін бағалау формативті және жиынтық бағалау формасында жүзеге асырылады.</w:t>
      </w:r>
    </w:p>
    <w:bookmarkEnd w:id="934"/>
    <w:bookmarkStart w:name="z951" w:id="935"/>
    <w:p>
      <w:pPr>
        <w:spacing w:after="0"/>
        <w:ind w:left="0"/>
        <w:jc w:val="both"/>
      </w:pPr>
      <w:r>
        <w:rPr>
          <w:rFonts w:ascii="Times New Roman"/>
          <w:b w:val="false"/>
          <w:i w:val="false"/>
          <w:color w:val="000000"/>
          <w:sz w:val="28"/>
        </w:rPr>
        <w:t>
      54. Білім алушылардың білімін бағалау критерийлерін білім беру саласындағы уәкілетті орган әзірлейді және бекітеді.</w:t>
      </w:r>
    </w:p>
    <w:bookmarkEnd w:id="935"/>
    <w:bookmarkStart w:name="z952" w:id="936"/>
    <w:p>
      <w:pPr>
        <w:spacing w:after="0"/>
        <w:ind w:left="0"/>
        <w:jc w:val="both"/>
      </w:pPr>
      <w:r>
        <w:rPr>
          <w:rFonts w:ascii="Times New Roman"/>
          <w:b w:val="false"/>
          <w:i w:val="false"/>
          <w:color w:val="000000"/>
          <w:sz w:val="28"/>
        </w:rPr>
        <w:t>
      55.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936"/>
    <w:bookmarkStart w:name="z953" w:id="937"/>
    <w:p>
      <w:pPr>
        <w:spacing w:after="0"/>
        <w:ind w:left="0"/>
        <w:jc w:val="left"/>
      </w:pPr>
      <w:r>
        <w:rPr>
          <w:rFonts w:ascii="Times New Roman"/>
          <w:b/>
          <w:i w:val="false"/>
          <w:color w:val="000000"/>
        </w:rPr>
        <w:t xml:space="preserve"> 5-тарау. Оқу мерзіміне қойылатын талаптар</w:t>
      </w:r>
    </w:p>
    <w:bookmarkEnd w:id="937"/>
    <w:bookmarkStart w:name="z954" w:id="938"/>
    <w:p>
      <w:pPr>
        <w:spacing w:after="0"/>
        <w:ind w:left="0"/>
        <w:jc w:val="both"/>
      </w:pPr>
      <w:r>
        <w:rPr>
          <w:rFonts w:ascii="Times New Roman"/>
          <w:b w:val="false"/>
          <w:i w:val="false"/>
          <w:color w:val="000000"/>
          <w:sz w:val="28"/>
        </w:rPr>
        <w:t>
      56. Жалпы орта білім берудің жалпы білім беретін оқу бағдарламасын игеру мерзімі – екі жыл.</w:t>
      </w:r>
    </w:p>
    <w:bookmarkEnd w:id="938"/>
    <w:bookmarkStart w:name="z955" w:id="939"/>
    <w:p>
      <w:pPr>
        <w:spacing w:after="0"/>
        <w:ind w:left="0"/>
        <w:jc w:val="both"/>
      </w:pPr>
      <w:r>
        <w:rPr>
          <w:rFonts w:ascii="Times New Roman"/>
          <w:b w:val="false"/>
          <w:i w:val="false"/>
          <w:color w:val="000000"/>
          <w:sz w:val="28"/>
        </w:rPr>
        <w:t>
      57. 10-11-сыныптардағы оқу жылының ұзақтығы 36 оқу аптасын құрайды.</w:t>
      </w:r>
    </w:p>
    <w:bookmarkEnd w:id="939"/>
    <w:bookmarkStart w:name="z956" w:id="940"/>
    <w:p>
      <w:pPr>
        <w:spacing w:after="0"/>
        <w:ind w:left="0"/>
        <w:jc w:val="both"/>
      </w:pPr>
      <w:r>
        <w:rPr>
          <w:rFonts w:ascii="Times New Roman"/>
          <w:b w:val="false"/>
          <w:i w:val="false"/>
          <w:color w:val="000000"/>
          <w:sz w:val="28"/>
        </w:rPr>
        <w:t>
      58. Күнтізбелік жылдағы каникулдың ұзақтығы кемінде 115 күнді құрайды, оның ішінде оқу жылында кемінде 25 күн.</w:t>
      </w:r>
    </w:p>
    <w:bookmarkEnd w:id="940"/>
    <w:bookmarkStart w:name="z957" w:id="941"/>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bookmarkEnd w:id="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5-қосымша</w:t>
            </w:r>
          </w:p>
        </w:tc>
      </w:tr>
    </w:tbl>
    <w:bookmarkStart w:name="z959" w:id="942"/>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942"/>
    <w:bookmarkStart w:name="z960" w:id="943"/>
    <w:p>
      <w:pPr>
        <w:spacing w:after="0"/>
        <w:ind w:left="0"/>
        <w:jc w:val="left"/>
      </w:pPr>
      <w:r>
        <w:rPr>
          <w:rFonts w:ascii="Times New Roman"/>
          <w:b/>
          <w:i w:val="false"/>
          <w:color w:val="000000"/>
        </w:rPr>
        <w:t xml:space="preserve"> 1-тарау. Жалпы ережелер</w:t>
      </w:r>
    </w:p>
    <w:bookmarkEnd w:id="943"/>
    <w:bookmarkStart w:name="z961" w:id="944"/>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944"/>
    <w:bookmarkStart w:name="z962" w:id="945"/>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End w:id="945"/>
    <w:bookmarkStart w:name="z963" w:id="946"/>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946"/>
    <w:bookmarkStart w:name="z964" w:id="947"/>
    <w:p>
      <w:pPr>
        <w:spacing w:after="0"/>
        <w:ind w:left="0"/>
        <w:jc w:val="both"/>
      </w:pPr>
      <w:r>
        <w:rPr>
          <w:rFonts w:ascii="Times New Roman"/>
          <w:b w:val="false"/>
          <w:i w:val="false"/>
          <w:color w:val="000000"/>
          <w:sz w:val="28"/>
        </w:rPr>
        <w:t>
      1)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947"/>
    <w:bookmarkStart w:name="z965" w:id="948"/>
    <w:p>
      <w:pPr>
        <w:spacing w:after="0"/>
        <w:ind w:left="0"/>
        <w:jc w:val="both"/>
      </w:pPr>
      <w:r>
        <w:rPr>
          <w:rFonts w:ascii="Times New Roman"/>
          <w:b w:val="false"/>
          <w:i w:val="false"/>
          <w:color w:val="000000"/>
          <w:sz w:val="28"/>
        </w:rPr>
        <w:t>
      2)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948"/>
    <w:bookmarkStart w:name="z966" w:id="949"/>
    <w:p>
      <w:pPr>
        <w:spacing w:after="0"/>
        <w:ind w:left="0"/>
        <w:jc w:val="both"/>
      </w:pPr>
      <w:r>
        <w:rPr>
          <w:rFonts w:ascii="Times New Roman"/>
          <w:b w:val="false"/>
          <w:i w:val="false"/>
          <w:color w:val="000000"/>
          <w:sz w:val="28"/>
        </w:rPr>
        <w:t>
      3) базалық құзырет – білім алушының жеке, әлеуметтік және кәсіби қызметіне қажетті білімнің, біліктің және дағдылардың жиынтығы;</w:t>
      </w:r>
    </w:p>
    <w:bookmarkEnd w:id="949"/>
    <w:bookmarkStart w:name="z967" w:id="950"/>
    <w:p>
      <w:pPr>
        <w:spacing w:after="0"/>
        <w:ind w:left="0"/>
        <w:jc w:val="both"/>
      </w:pPr>
      <w:r>
        <w:rPr>
          <w:rFonts w:ascii="Times New Roman"/>
          <w:b w:val="false"/>
          <w:i w:val="false"/>
          <w:color w:val="000000"/>
          <w:sz w:val="28"/>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950"/>
    <w:bookmarkStart w:name="z968" w:id="951"/>
    <w:p>
      <w:pPr>
        <w:spacing w:after="0"/>
        <w:ind w:left="0"/>
        <w:jc w:val="both"/>
      </w:pPr>
      <w:r>
        <w:rPr>
          <w:rFonts w:ascii="Times New Roman"/>
          <w:b w:val="false"/>
          <w:i w:val="false"/>
          <w:color w:val="000000"/>
          <w:sz w:val="28"/>
        </w:rPr>
        <w:t>
      5)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және(немесе) пәндер тізбесі;</w:t>
      </w:r>
    </w:p>
    <w:bookmarkEnd w:id="951"/>
    <w:bookmarkStart w:name="z969" w:id="952"/>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952"/>
    <w:bookmarkStart w:name="z970" w:id="953"/>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953"/>
    <w:bookmarkStart w:name="z971" w:id="954"/>
    <w:p>
      <w:pPr>
        <w:spacing w:after="0"/>
        <w:ind w:left="0"/>
        <w:jc w:val="both"/>
      </w:pPr>
      <w:r>
        <w:rPr>
          <w:rFonts w:ascii="Times New Roman"/>
          <w:b w:val="false"/>
          <w:i w:val="false"/>
          <w:color w:val="000000"/>
          <w:sz w:val="28"/>
        </w:rPr>
        <w:t xml:space="preserve">
      9) жеке оқу жоспары – меңгерілетін ТжКБ білім беру бағдарламасы шегінде жеке білім беру қажеттіліктерін іске асыруға ықпал ететін білім алушының оқу жоспары; </w:t>
      </w:r>
    </w:p>
    <w:bookmarkEnd w:id="954"/>
    <w:bookmarkStart w:name="z972" w:id="955"/>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955"/>
    <w:bookmarkStart w:name="z973" w:id="956"/>
    <w:p>
      <w:pPr>
        <w:spacing w:after="0"/>
        <w:ind w:left="0"/>
        <w:jc w:val="both"/>
      </w:pPr>
      <w:r>
        <w:rPr>
          <w:rFonts w:ascii="Times New Roman"/>
          <w:b w:val="false"/>
          <w:i w:val="false"/>
          <w:color w:val="000000"/>
          <w:sz w:val="28"/>
        </w:rPr>
        <w:t>
      11) жұмыс оқу бағдарламасы – жұмыс оқу жоспарының нақты пәні және (немесе) модулі үшін ТжКБ ұйымы әзірлейтін құжат;</w:t>
      </w:r>
    </w:p>
    <w:bookmarkEnd w:id="956"/>
    <w:bookmarkStart w:name="z974" w:id="957"/>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957"/>
    <w:bookmarkStart w:name="z975" w:id="958"/>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958"/>
    <w:bookmarkStart w:name="z976" w:id="959"/>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959"/>
    <w:bookmarkStart w:name="z977" w:id="960"/>
    <w:p>
      <w:pPr>
        <w:spacing w:after="0"/>
        <w:ind w:left="0"/>
        <w:jc w:val="both"/>
      </w:pPr>
      <w:r>
        <w:rPr>
          <w:rFonts w:ascii="Times New Roman"/>
          <w:b w:val="false"/>
          <w:i w:val="false"/>
          <w:color w:val="000000"/>
          <w:sz w:val="28"/>
        </w:rPr>
        <w:t>
      15) консультация – білім беру бағдарламасын меңгеру кезінде білім алушыларға көмек көрсетуді қамтамасыз ететін оқу сабақтарының нысаны;</w:t>
      </w:r>
    </w:p>
    <w:bookmarkEnd w:id="960"/>
    <w:bookmarkStart w:name="z978" w:id="961"/>
    <w:p>
      <w:pPr>
        <w:spacing w:after="0"/>
        <w:ind w:left="0"/>
        <w:jc w:val="both"/>
      </w:pPr>
      <w:r>
        <w:rPr>
          <w:rFonts w:ascii="Times New Roman"/>
          <w:b w:val="false"/>
          <w:i w:val="false"/>
          <w:color w:val="000000"/>
          <w:sz w:val="28"/>
        </w:rPr>
        <w:t>
      16) кредит – біліктіліктегі оқыту нәтижелерінің жалпы салмағының немесе біліктіліктің жеке компонентінің сандық көрінісі;</w:t>
      </w:r>
    </w:p>
    <w:bookmarkEnd w:id="961"/>
    <w:bookmarkStart w:name="z979" w:id="962"/>
    <w:p>
      <w:pPr>
        <w:spacing w:after="0"/>
        <w:ind w:left="0"/>
        <w:jc w:val="both"/>
      </w:pPr>
      <w:r>
        <w:rPr>
          <w:rFonts w:ascii="Times New Roman"/>
          <w:b w:val="false"/>
          <w:i w:val="false"/>
          <w:color w:val="000000"/>
          <w:sz w:val="28"/>
        </w:rPr>
        <w:t>
      17) кредиттік-модульдік жүйе – модульдік және кредиттік оқыту технологиясының бірлігіне негізделген оқу процесін ұйымдастыру моделі;</w:t>
      </w:r>
    </w:p>
    <w:bookmarkEnd w:id="962"/>
    <w:bookmarkStart w:name="z980" w:id="963"/>
    <w:p>
      <w:pPr>
        <w:spacing w:after="0"/>
        <w:ind w:left="0"/>
        <w:jc w:val="both"/>
      </w:pPr>
      <w:r>
        <w:rPr>
          <w:rFonts w:ascii="Times New Roman"/>
          <w:b w:val="false"/>
          <w:i w:val="false"/>
          <w:color w:val="000000"/>
          <w:sz w:val="28"/>
        </w:rPr>
        <w:t>
      18) міндетті компонент – білім алушылар міндетті түрде меңгеретін оқу пәндерінің және (немесе) модульдерінің тізбесі;</w:t>
      </w:r>
    </w:p>
    <w:bookmarkEnd w:id="963"/>
    <w:bookmarkStart w:name="z981" w:id="964"/>
    <w:p>
      <w:pPr>
        <w:spacing w:after="0"/>
        <w:ind w:left="0"/>
        <w:jc w:val="both"/>
      </w:pPr>
      <w:r>
        <w:rPr>
          <w:rFonts w:ascii="Times New Roman"/>
          <w:b w:val="false"/>
          <w:i w:val="false"/>
          <w:color w:val="000000"/>
          <w:sz w:val="28"/>
        </w:rPr>
        <w:t>
      19)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964"/>
    <w:bookmarkStart w:name="z982" w:id="965"/>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965"/>
    <w:bookmarkStart w:name="z983" w:id="966"/>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966"/>
    <w:bookmarkStart w:name="z984" w:id="967"/>
    <w:p>
      <w:pPr>
        <w:spacing w:after="0"/>
        <w:ind w:left="0"/>
        <w:jc w:val="both"/>
      </w:pPr>
      <w:r>
        <w:rPr>
          <w:rFonts w:ascii="Times New Roman"/>
          <w:b w:val="false"/>
          <w:i w:val="false"/>
          <w:color w:val="000000"/>
          <w:sz w:val="28"/>
        </w:rPr>
        <w:t>
      ТжКБ білім беру бағдарламаларының мазмұны:</w:t>
      </w:r>
    </w:p>
    <w:bookmarkEnd w:id="967"/>
    <w:bookmarkStart w:name="z985" w:id="968"/>
    <w:p>
      <w:pPr>
        <w:spacing w:after="0"/>
        <w:ind w:left="0"/>
        <w:jc w:val="both"/>
      </w:pPr>
      <w:r>
        <w:rPr>
          <w:rFonts w:ascii="Times New Roman"/>
          <w:b w:val="false"/>
          <w:i w:val="false"/>
          <w:color w:val="000000"/>
          <w:sz w:val="28"/>
        </w:rPr>
        <w:t>
      білікті жұмысшы кадрлар деңгейі үшін:</w:t>
      </w:r>
    </w:p>
    <w:bookmarkEnd w:id="968"/>
    <w:bookmarkStart w:name="z986" w:id="969"/>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пәндерді, базалық және кәсіптік модульдерді зерделеуді;</w:t>
      </w:r>
    </w:p>
    <w:bookmarkEnd w:id="969"/>
    <w:bookmarkStart w:name="z987" w:id="970"/>
    <w:p>
      <w:pPr>
        <w:spacing w:after="0"/>
        <w:ind w:left="0"/>
        <w:jc w:val="both"/>
      </w:pPr>
      <w:r>
        <w:rPr>
          <w:rFonts w:ascii="Times New Roman"/>
          <w:b w:val="false"/>
          <w:i w:val="false"/>
          <w:color w:val="000000"/>
          <w:sz w:val="28"/>
        </w:rPr>
        <w:t>
      2) зертханалық-практикалық сабақтарды орындауды;</w:t>
      </w:r>
    </w:p>
    <w:bookmarkEnd w:id="970"/>
    <w:bookmarkStart w:name="z988" w:id="971"/>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971"/>
    <w:bookmarkStart w:name="z989" w:id="972"/>
    <w:p>
      <w:pPr>
        <w:spacing w:after="0"/>
        <w:ind w:left="0"/>
        <w:jc w:val="both"/>
      </w:pPr>
      <w:r>
        <w:rPr>
          <w:rFonts w:ascii="Times New Roman"/>
          <w:b w:val="false"/>
          <w:i w:val="false"/>
          <w:color w:val="000000"/>
          <w:sz w:val="28"/>
        </w:rPr>
        <w:t>
      4) аралық және қорытынды мемлекеттік аттестаттаудан өтуді.</w:t>
      </w:r>
    </w:p>
    <w:bookmarkEnd w:id="972"/>
    <w:bookmarkStart w:name="z990" w:id="973"/>
    <w:p>
      <w:pPr>
        <w:spacing w:after="0"/>
        <w:ind w:left="0"/>
        <w:jc w:val="both"/>
      </w:pPr>
      <w:r>
        <w:rPr>
          <w:rFonts w:ascii="Times New Roman"/>
          <w:b w:val="false"/>
          <w:i w:val="false"/>
          <w:color w:val="000000"/>
          <w:sz w:val="28"/>
        </w:rPr>
        <w:t>
      орта буын мамандарының деңгейі үшін:</w:t>
      </w:r>
    </w:p>
    <w:bookmarkEnd w:id="973"/>
    <w:bookmarkStart w:name="z991" w:id="974"/>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bookmarkEnd w:id="974"/>
    <w:bookmarkStart w:name="z992" w:id="975"/>
    <w:p>
      <w:pPr>
        <w:spacing w:after="0"/>
        <w:ind w:left="0"/>
        <w:jc w:val="both"/>
      </w:pPr>
      <w:r>
        <w:rPr>
          <w:rFonts w:ascii="Times New Roman"/>
          <w:b w:val="false"/>
          <w:i w:val="false"/>
          <w:color w:val="000000"/>
          <w:sz w:val="28"/>
        </w:rPr>
        <w:t>
      2) зертханалық-практикалық сабақтарды орындауды;</w:t>
      </w:r>
    </w:p>
    <w:bookmarkEnd w:id="975"/>
    <w:bookmarkStart w:name="z993" w:id="976"/>
    <w:p>
      <w:pPr>
        <w:spacing w:after="0"/>
        <w:ind w:left="0"/>
        <w:jc w:val="both"/>
      </w:pPr>
      <w:r>
        <w:rPr>
          <w:rFonts w:ascii="Times New Roman"/>
          <w:b w:val="false"/>
          <w:i w:val="false"/>
          <w:color w:val="000000"/>
          <w:sz w:val="28"/>
        </w:rPr>
        <w:t>
      3) кәсіптік практикадан өтуді;</w:t>
      </w:r>
    </w:p>
    <w:bookmarkEnd w:id="976"/>
    <w:bookmarkStart w:name="z994" w:id="977"/>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977"/>
    <w:bookmarkStart w:name="z995" w:id="978"/>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978"/>
    <w:bookmarkStart w:name="z996" w:id="979"/>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979"/>
    <w:bookmarkStart w:name="z997" w:id="980"/>
    <w:p>
      <w:pPr>
        <w:spacing w:after="0"/>
        <w:ind w:left="0"/>
        <w:jc w:val="both"/>
      </w:pPr>
      <w:r>
        <w:rPr>
          <w:rFonts w:ascii="Times New Roman"/>
          <w:b w:val="false"/>
          <w:i w:val="false"/>
          <w:color w:val="000000"/>
          <w:sz w:val="28"/>
        </w:rPr>
        <w:t>
      4. Жалпы білім беретін пәндер тізбесі мен көлемі қоғамдық-гуманитарлық, жаратылыстану-математикалық бағыттары бойынша мамандық бейінін ескере отырып айқындалады.</w:t>
      </w:r>
    </w:p>
    <w:bookmarkEnd w:id="980"/>
    <w:bookmarkStart w:name="z998" w:id="981"/>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жатады.</w:t>
      </w:r>
    </w:p>
    <w:bookmarkEnd w:id="981"/>
    <w:bookmarkStart w:name="z999" w:id="982"/>
    <w:p>
      <w:pPr>
        <w:spacing w:after="0"/>
        <w:ind w:left="0"/>
        <w:jc w:val="both"/>
      </w:pPr>
      <w:r>
        <w:rPr>
          <w:rFonts w:ascii="Times New Roman"/>
          <w:b w:val="false"/>
          <w:i w:val="false"/>
          <w:color w:val="000000"/>
          <w:sz w:val="28"/>
        </w:rPr>
        <w:t>
      Мамандық бейініне байланысты ТжКБ ұйымдары оқытудың тереңдетілген және стандарттық деңгейлерінің екі пәнін таңдайды.</w:t>
      </w:r>
    </w:p>
    <w:bookmarkEnd w:id="982"/>
    <w:bookmarkStart w:name="z1000" w:id="983"/>
    <w:p>
      <w:pPr>
        <w:spacing w:after="0"/>
        <w:ind w:left="0"/>
        <w:jc w:val="both"/>
      </w:pPr>
      <w:r>
        <w:rPr>
          <w:rFonts w:ascii="Times New Roman"/>
          <w:b w:val="false"/>
          <w:i w:val="false"/>
          <w:color w:val="000000"/>
          <w:sz w:val="28"/>
        </w:rPr>
        <w:t>
      Жаратылыстану-математикалық бейіннің тереңдетілген оқыту деңгейіндегі пәндеріне "Физика", "Химия", "Биология", "География" жатады. Бейіндік оқытудың осы бағытында стандарттық деңгейдегі пәндерге "Дүниежүзі тарихы", "Биология", "География" жатады.</w:t>
      </w:r>
    </w:p>
    <w:bookmarkEnd w:id="983"/>
    <w:bookmarkStart w:name="z1001" w:id="984"/>
    <w:p>
      <w:pPr>
        <w:spacing w:after="0"/>
        <w:ind w:left="0"/>
        <w:jc w:val="both"/>
      </w:pPr>
      <w:r>
        <w:rPr>
          <w:rFonts w:ascii="Times New Roman"/>
          <w:b w:val="false"/>
          <w:i w:val="false"/>
          <w:color w:val="000000"/>
          <w:sz w:val="28"/>
        </w:rPr>
        <w:t>
      Қоғамдық-гуманитарлық бейіннің тереңдетілген оқыту деңгейіндегі пәндеріне "Дүниежүзі тарихы", "Химия", "Биология", "География" жатады. Бейіндік оқытудың осы бағытында стандартты деңгейдегі пәндерге "Физика", "Химия", "Графика және жобалау" жатады.</w:t>
      </w:r>
    </w:p>
    <w:bookmarkEnd w:id="984"/>
    <w:bookmarkStart w:name="z1002" w:id="985"/>
    <w:p>
      <w:pPr>
        <w:spacing w:after="0"/>
        <w:ind w:left="0"/>
        <w:jc w:val="both"/>
      </w:pPr>
      <w:r>
        <w:rPr>
          <w:rFonts w:ascii="Times New Roman"/>
          <w:b w:val="false"/>
          <w:i w:val="false"/>
          <w:color w:val="000000"/>
          <w:sz w:val="28"/>
        </w:rPr>
        <w:t>
      "Өнер және мәдениет" бейіні бойынша тереңдетілген оқыту деңгейіндегі пәндеріне "Шетел тілі", "Дүниежүзі тарихы", "География", "Химия" жатады. Бейіндік оқытудың осы бағытында стандарттық деңгейдегі пәндерге "Физика", "Биология", "Графика және жобалау" жатады.</w:t>
      </w:r>
    </w:p>
    <w:bookmarkEnd w:id="985"/>
    <w:bookmarkStart w:name="z1003" w:id="986"/>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bookmarkEnd w:id="986"/>
    <w:bookmarkStart w:name="z1004" w:id="987"/>
    <w:p>
      <w:pPr>
        <w:spacing w:after="0"/>
        <w:ind w:left="0"/>
        <w:jc w:val="both"/>
      </w:pPr>
      <w:r>
        <w:rPr>
          <w:rFonts w:ascii="Times New Roman"/>
          <w:b w:val="false"/>
          <w:i w:val="false"/>
          <w:color w:val="000000"/>
          <w:sz w:val="28"/>
        </w:rPr>
        <w:t>
      Жалпы білім беру пәндері 1-2 курстарда оқытылады және базалық және/немесе кәсіптік модульдерге біріктірілуі мүмкін.</w:t>
      </w:r>
    </w:p>
    <w:bookmarkEnd w:id="987"/>
    <w:bookmarkStart w:name="z1005" w:id="988"/>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bookmarkEnd w:id="988"/>
    <w:bookmarkStart w:name="z1006" w:id="989"/>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989"/>
    <w:bookmarkStart w:name="z1007" w:id="990"/>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bookmarkEnd w:id="990"/>
    <w:bookmarkStart w:name="z1008" w:id="991"/>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End w:id="991"/>
    <w:bookmarkStart w:name="z1009" w:id="992"/>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кәсіптік стандарттар (бар болса) талаптарының негізінде дербес әзірлейді.</w:t>
      </w:r>
    </w:p>
    <w:bookmarkEnd w:id="992"/>
    <w:bookmarkStart w:name="z1010" w:id="993"/>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End w:id="993"/>
    <w:bookmarkStart w:name="z1011" w:id="994"/>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994"/>
    <w:bookmarkStart w:name="z1012" w:id="995"/>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995"/>
    <w:bookmarkStart w:name="z1013" w:id="996"/>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996"/>
    <w:bookmarkStart w:name="z1014" w:id="997"/>
    <w:p>
      <w:pPr>
        <w:spacing w:after="0"/>
        <w:ind w:left="0"/>
        <w:jc w:val="both"/>
      </w:pPr>
      <w:r>
        <w:rPr>
          <w:rFonts w:ascii="Times New Roman"/>
          <w:b w:val="false"/>
          <w:i w:val="false"/>
          <w:color w:val="000000"/>
          <w:sz w:val="28"/>
        </w:rPr>
        <w:t>
      1) дене қасиеттерін дамыту және жетілдіру;</w:t>
      </w:r>
    </w:p>
    <w:bookmarkEnd w:id="997"/>
    <w:bookmarkStart w:name="z1015" w:id="998"/>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998"/>
    <w:bookmarkStart w:name="z1016" w:id="999"/>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999"/>
    <w:bookmarkStart w:name="z1017" w:id="1000"/>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1000"/>
    <w:bookmarkStart w:name="z1018" w:id="1001"/>
    <w:p>
      <w:pPr>
        <w:spacing w:after="0"/>
        <w:ind w:left="0"/>
        <w:jc w:val="both"/>
      </w:pPr>
      <w:r>
        <w:rPr>
          <w:rFonts w:ascii="Times New Roman"/>
          <w:b w:val="false"/>
          <w:i w:val="false"/>
          <w:color w:val="000000"/>
          <w:sz w:val="28"/>
        </w:rPr>
        <w:t>
      Қосымша базалық модульдерді қосуға рұқсат етіледі.</w:t>
      </w:r>
    </w:p>
    <w:bookmarkEnd w:id="1001"/>
    <w:bookmarkStart w:name="z1019" w:id="1002"/>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bookmarkEnd w:id="1002"/>
    <w:bookmarkStart w:name="z1020" w:id="1003"/>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біріктіріледі.</w:t>
      </w:r>
    </w:p>
    <w:bookmarkEnd w:id="1003"/>
    <w:bookmarkStart w:name="z1021" w:id="1004"/>
    <w:p>
      <w:pPr>
        <w:spacing w:after="0"/>
        <w:ind w:left="0"/>
        <w:jc w:val="both"/>
      </w:pPr>
      <w:r>
        <w:rPr>
          <w:rFonts w:ascii="Times New Roman"/>
          <w:b w:val="false"/>
          <w:i w:val="false"/>
          <w:color w:val="000000"/>
          <w:sz w:val="28"/>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1004"/>
    <w:bookmarkStart w:name="z1022" w:id="1005"/>
    <w:p>
      <w:pPr>
        <w:spacing w:after="0"/>
        <w:ind w:left="0"/>
        <w:jc w:val="both"/>
      </w:pPr>
      <w:r>
        <w:rPr>
          <w:rFonts w:ascii="Times New Roman"/>
          <w:b w:val="false"/>
          <w:i w:val="false"/>
          <w:color w:val="000000"/>
          <w:sz w:val="28"/>
        </w:rPr>
        <w:t xml:space="preserve">
      Кәсіптік модульдерді (пәндерді) ТжКБ ұйымы дербес айқындайды. </w:t>
      </w:r>
    </w:p>
    <w:bookmarkEnd w:id="1005"/>
    <w:bookmarkStart w:name="z1023" w:id="1006"/>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End w:id="1006"/>
    <w:bookmarkStart w:name="z1024" w:id="1007"/>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1007"/>
    <w:bookmarkStart w:name="z1025" w:id="1008"/>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008"/>
    <w:bookmarkStart w:name="z1026" w:id="1009"/>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жоспарымен және жұмыс оқу бағдарламаларымен айқындалады.</w:t>
      </w:r>
    </w:p>
    <w:bookmarkEnd w:id="1009"/>
    <w:bookmarkStart w:name="z1027" w:id="1010"/>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010"/>
    <w:bookmarkStart w:name="z1028" w:id="1011"/>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bookmarkEnd w:id="1011"/>
    <w:bookmarkStart w:name="z1029" w:id="1012"/>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bookmarkEnd w:id="1012"/>
    <w:bookmarkStart w:name="z1030" w:id="1013"/>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End w:id="1013"/>
    <w:bookmarkStart w:name="z1031" w:id="1014"/>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1014"/>
    <w:bookmarkStart w:name="z1032" w:id="1015"/>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bookmarkEnd w:id="1015"/>
    <w:bookmarkStart w:name="z1033" w:id="1016"/>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bookmarkEnd w:id="1016"/>
    <w:bookmarkStart w:name="z1034" w:id="1017"/>
    <w:p>
      <w:pPr>
        <w:spacing w:after="0"/>
        <w:ind w:left="0"/>
        <w:jc w:val="both"/>
      </w:pPr>
      <w:r>
        <w:rPr>
          <w:rFonts w:ascii="Times New Roman"/>
          <w:b w:val="false"/>
          <w:i w:val="false"/>
          <w:color w:val="000000"/>
          <w:sz w:val="28"/>
        </w:rPr>
        <w:t xml:space="preserve">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бойынша емтихандар өткізуді көздейді. </w:t>
      </w:r>
    </w:p>
    <w:bookmarkEnd w:id="1017"/>
    <w:bookmarkStart w:name="z1035" w:id="1018"/>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bookmarkEnd w:id="1018"/>
    <w:bookmarkStart w:name="z1036" w:id="1019"/>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019"/>
    <w:bookmarkStart w:name="z1037" w:id="1020"/>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bookmarkEnd w:id="1020"/>
    <w:bookmarkStart w:name="z1038" w:id="1021"/>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bookmarkEnd w:id="1021"/>
    <w:bookmarkStart w:name="z1039" w:id="1022"/>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bookmarkEnd w:id="1022"/>
    <w:bookmarkStart w:name="z1040" w:id="1023"/>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End w:id="1023"/>
    <w:bookmarkStart w:name="z1041" w:id="1024"/>
    <w:p>
      <w:pPr>
        <w:spacing w:after="0"/>
        <w:ind w:left="0"/>
        <w:jc w:val="both"/>
      </w:pPr>
      <w:r>
        <w:rPr>
          <w:rFonts w:ascii="Times New Roman"/>
          <w:b w:val="false"/>
          <w:i w:val="false"/>
          <w:color w:val="000000"/>
          <w:sz w:val="28"/>
        </w:rPr>
        <w:t xml:space="preserve">
      10. Жұмыс оқу жоспарлары МЖБС 1, 2-қосымшаларына сәйкес ТжКБ оқу жоспарының моделі негізінде әзірленеді. </w:t>
      </w:r>
    </w:p>
    <w:bookmarkEnd w:id="1024"/>
    <w:bookmarkStart w:name="z1042" w:id="1025"/>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1025"/>
    <w:bookmarkStart w:name="z1043" w:id="1026"/>
    <w:p>
      <w:pPr>
        <w:spacing w:after="0"/>
        <w:ind w:left="0"/>
        <w:jc w:val="both"/>
      </w:pPr>
      <w:r>
        <w:rPr>
          <w:rFonts w:ascii="Times New Roman"/>
          <w:b w:val="false"/>
          <w:i w:val="false"/>
          <w:color w:val="000000"/>
          <w:sz w:val="28"/>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bookmarkEnd w:id="1026"/>
    <w:bookmarkStart w:name="z1044" w:id="1027"/>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1027"/>
    <w:bookmarkStart w:name="z1045" w:id="1028"/>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1028"/>
    <w:bookmarkStart w:name="z1046" w:id="1029"/>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1029"/>
    <w:bookmarkStart w:name="z1047" w:id="1030"/>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030"/>
    <w:bookmarkStart w:name="z1048" w:id="1031"/>
    <w:p>
      <w:pPr>
        <w:spacing w:after="0"/>
        <w:ind w:left="0"/>
        <w:jc w:val="both"/>
      </w:pPr>
      <w:r>
        <w:rPr>
          <w:rFonts w:ascii="Times New Roman"/>
          <w:b w:val="false"/>
          <w:i w:val="false"/>
          <w:color w:val="000000"/>
          <w:sz w:val="28"/>
        </w:rPr>
        <w:t xml:space="preserve">
      14. Инклюзивті білім беру жағдайында ерекше білім берілуіне қажеттілігі </w:t>
      </w:r>
    </w:p>
    <w:bookmarkEnd w:id="1031"/>
    <w:bookmarkStart w:name="z1049" w:id="1032"/>
    <w:p>
      <w:pPr>
        <w:spacing w:after="0"/>
        <w:ind w:left="0"/>
        <w:jc w:val="both"/>
      </w:pPr>
      <w:r>
        <w:rPr>
          <w:rFonts w:ascii="Times New Roman"/>
          <w:b w:val="false"/>
          <w:i w:val="false"/>
          <w:color w:val="000000"/>
          <w:sz w:val="28"/>
        </w:rPr>
        <w:t>
      1) білім алушылардың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bookmarkEnd w:id="1032"/>
    <w:bookmarkStart w:name="z1050" w:id="1033"/>
    <w:p>
      <w:pPr>
        <w:spacing w:after="0"/>
        <w:ind w:left="0"/>
        <w:jc w:val="both"/>
      </w:pPr>
      <w:r>
        <w:rPr>
          <w:rFonts w:ascii="Times New Roman"/>
          <w:b w:val="false"/>
          <w:i w:val="false"/>
          <w:color w:val="000000"/>
          <w:sz w:val="28"/>
        </w:rPr>
        <w:t>
      2) білім алушылардың физикалық бұзушылықтары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bookmarkEnd w:id="1033"/>
    <w:bookmarkStart w:name="z1051" w:id="1034"/>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1034"/>
    <w:bookmarkStart w:name="z1052" w:id="1035"/>
    <w:p>
      <w:pPr>
        <w:spacing w:after="0"/>
        <w:ind w:left="0"/>
        <w:jc w:val="both"/>
      </w:pPr>
      <w:r>
        <w:rPr>
          <w:rFonts w:ascii="Times New Roman"/>
          <w:b w:val="false"/>
          <w:i w:val="false"/>
          <w:color w:val="000000"/>
          <w:sz w:val="28"/>
        </w:rPr>
        <w:t>
      жұмысшы біліктілігін;</w:t>
      </w:r>
    </w:p>
    <w:bookmarkEnd w:id="1035"/>
    <w:bookmarkStart w:name="z1053" w:id="1036"/>
    <w:p>
      <w:pPr>
        <w:spacing w:after="0"/>
        <w:ind w:left="0"/>
        <w:jc w:val="both"/>
      </w:pPr>
      <w:r>
        <w:rPr>
          <w:rFonts w:ascii="Times New Roman"/>
          <w:b w:val="false"/>
          <w:i w:val="false"/>
          <w:color w:val="000000"/>
          <w:sz w:val="28"/>
        </w:rPr>
        <w:t>
      жұмысшы біліктілігін және орта буын маманын;</w:t>
      </w:r>
    </w:p>
    <w:bookmarkEnd w:id="1036"/>
    <w:bookmarkStart w:name="z1054" w:id="1037"/>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End w:id="1037"/>
    <w:bookmarkStart w:name="z1055" w:id="1038"/>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038"/>
    <w:bookmarkStart w:name="z1056" w:id="1039"/>
    <w:p>
      <w:pPr>
        <w:spacing w:after="0"/>
        <w:ind w:left="0"/>
        <w:jc w:val="both"/>
      </w:pPr>
      <w:r>
        <w:rPr>
          <w:rFonts w:ascii="Times New Roman"/>
          <w:b w:val="false"/>
          <w:i w:val="false"/>
          <w:color w:val="000000"/>
          <w:sz w:val="28"/>
        </w:rPr>
        <w:t xml:space="preserve">
      16.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1039"/>
    <w:bookmarkStart w:name="z1057" w:id="1040"/>
    <w:p>
      <w:pPr>
        <w:spacing w:after="0"/>
        <w:ind w:left="0"/>
        <w:jc w:val="both"/>
      </w:pPr>
      <w:r>
        <w:rPr>
          <w:rFonts w:ascii="Times New Roman"/>
          <w:b w:val="false"/>
          <w:i w:val="false"/>
          <w:color w:val="000000"/>
          <w:sz w:val="28"/>
        </w:rPr>
        <w:t xml:space="preserve">
      17.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bookmarkEnd w:id="1040"/>
    <w:bookmarkStart w:name="z1058" w:id="1041"/>
    <w:p>
      <w:pPr>
        <w:spacing w:after="0"/>
        <w:ind w:left="0"/>
        <w:jc w:val="both"/>
      </w:pPr>
      <w:r>
        <w:rPr>
          <w:rFonts w:ascii="Times New Roman"/>
          <w:b w:val="false"/>
          <w:i w:val="false"/>
          <w:color w:val="000000"/>
          <w:sz w:val="28"/>
        </w:rPr>
        <w:t>
      18. Әрбір оқу жылына арналған міндетті оқу уақытының көлемі 60 кредит/1440 сағатты құрайды.</w:t>
      </w:r>
    </w:p>
    <w:bookmarkEnd w:id="1041"/>
    <w:bookmarkStart w:name="z1059" w:id="1042"/>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042"/>
    <w:bookmarkStart w:name="z1060" w:id="1043"/>
    <w:p>
      <w:pPr>
        <w:spacing w:after="0"/>
        <w:ind w:left="0"/>
        <w:jc w:val="both"/>
      </w:pPr>
      <w:r>
        <w:rPr>
          <w:rFonts w:ascii="Times New Roman"/>
          <w:b w:val="false"/>
          <w:i w:val="false"/>
          <w:color w:val="000000"/>
          <w:sz w:val="28"/>
        </w:rPr>
        <w:t xml:space="preserve">
      19.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1043"/>
    <w:bookmarkStart w:name="z1061" w:id="1044"/>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044"/>
    <w:bookmarkStart w:name="z1062" w:id="1045"/>
    <w:p>
      <w:pPr>
        <w:spacing w:after="0"/>
        <w:ind w:left="0"/>
        <w:jc w:val="both"/>
      </w:pPr>
      <w:r>
        <w:rPr>
          <w:rFonts w:ascii="Times New Roman"/>
          <w:b w:val="false"/>
          <w:i w:val="false"/>
          <w:color w:val="000000"/>
          <w:sz w:val="28"/>
        </w:rPr>
        <w:t>
      20.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045"/>
    <w:bookmarkStart w:name="z1063" w:id="1046"/>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046"/>
    <w:bookmarkStart w:name="z1064" w:id="1047"/>
    <w:p>
      <w:pPr>
        <w:spacing w:after="0"/>
        <w:ind w:left="0"/>
        <w:jc w:val="both"/>
      </w:pPr>
      <w:r>
        <w:rPr>
          <w:rFonts w:ascii="Times New Roman"/>
          <w:b w:val="false"/>
          <w:i w:val="false"/>
          <w:color w:val="000000"/>
          <w:sz w:val="28"/>
        </w:rPr>
        <w:t>
      21.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1047"/>
    <w:bookmarkStart w:name="z1065" w:id="1048"/>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bookmarkEnd w:id="1048"/>
    <w:bookmarkStart w:name="z1066" w:id="1049"/>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bookmarkEnd w:id="1049"/>
    <w:bookmarkStart w:name="z1067" w:id="1050"/>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End w:id="1050"/>
    <w:bookmarkStart w:name="z1068" w:id="1051"/>
    <w:p>
      <w:pPr>
        <w:spacing w:after="0"/>
        <w:ind w:left="0"/>
        <w:jc w:val="left"/>
      </w:pPr>
      <w:r>
        <w:rPr>
          <w:rFonts w:ascii="Times New Roman"/>
          <w:b/>
          <w:i w:val="false"/>
          <w:color w:val="000000"/>
        </w:rPr>
        <w:t xml:space="preserve"> 5-тарау. Оқу уақытына қойылатын талаптар</w:t>
      </w:r>
    </w:p>
    <w:bookmarkEnd w:id="1051"/>
    <w:bookmarkStart w:name="z1069" w:id="1052"/>
    <w:p>
      <w:pPr>
        <w:spacing w:after="0"/>
        <w:ind w:left="0"/>
        <w:jc w:val="both"/>
      </w:pPr>
      <w:r>
        <w:rPr>
          <w:rFonts w:ascii="Times New Roman"/>
          <w:b w:val="false"/>
          <w:i w:val="false"/>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кредиттер/сағаттардың көлемімен айқындалады.</w:t>
      </w:r>
    </w:p>
    <w:bookmarkEnd w:id="10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071" w:id="1053"/>
    <w:p>
      <w:pPr>
        <w:spacing w:after="0"/>
        <w:ind w:left="0"/>
        <w:jc w:val="left"/>
      </w:pPr>
      <w:r>
        <w:rPr>
          <w:rFonts w:ascii="Times New Roman"/>
          <w:b/>
          <w:i w:val="false"/>
          <w:color w:val="000000"/>
        </w:rPr>
        <w:t xml:space="preserve"> Техникалық және кәсіптік білім берудің оқу жоспарының моделі</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Модульдердің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72" w:id="1054"/>
    <w:p>
      <w:pPr>
        <w:spacing w:after="0"/>
        <w:ind w:left="0"/>
        <w:jc w:val="both"/>
      </w:pPr>
      <w:r>
        <w:rPr>
          <w:rFonts w:ascii="Times New Roman"/>
          <w:b w:val="false"/>
          <w:i w:val="false"/>
          <w:color w:val="000000"/>
          <w:sz w:val="28"/>
        </w:rPr>
        <w:t>
      Ескерпе:</w:t>
      </w:r>
    </w:p>
    <w:bookmarkEnd w:id="1054"/>
    <w:bookmarkStart w:name="z1073" w:id="1055"/>
    <w:p>
      <w:pPr>
        <w:spacing w:after="0"/>
        <w:ind w:left="0"/>
        <w:jc w:val="both"/>
      </w:pPr>
      <w:r>
        <w:rPr>
          <w:rFonts w:ascii="Times New Roman"/>
          <w:b w:val="false"/>
          <w:i w:val="false"/>
          <w:color w:val="000000"/>
          <w:sz w:val="28"/>
        </w:rPr>
        <w:t>
      * "Хореографиялық өнері" мамандығы бойынша 38/912 кредит/ сағатты құрайды.</w:t>
      </w:r>
    </w:p>
    <w:bookmarkEnd w:id="1055"/>
    <w:bookmarkStart w:name="z1074" w:id="1056"/>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 ын құрайды.</w:t>
      </w:r>
    </w:p>
    <w:bookmarkEnd w:id="1056"/>
    <w:bookmarkStart w:name="z1075" w:id="1057"/>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bookmarkEnd w:id="1057"/>
    <w:bookmarkStart w:name="z1076" w:id="1058"/>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bookmarkEnd w:id="10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bookmarkStart w:name="z1078" w:id="1059"/>
    <w:p>
      <w:pPr>
        <w:spacing w:after="0"/>
        <w:ind w:left="0"/>
        <w:jc w:val="left"/>
      </w:pPr>
      <w:r>
        <w:rPr>
          <w:rFonts w:ascii="Times New Roman"/>
          <w:b/>
          <w:i w:val="false"/>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138/3312-207/4968**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оқу уақытының жалпы көлемінен кемінде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180/4320-240/5760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120/2880-180/4320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206/4944-274/6576**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138/3312-206/4944**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079" w:id="1060"/>
    <w:p>
      <w:pPr>
        <w:spacing w:after="0"/>
        <w:ind w:left="0"/>
        <w:jc w:val="both"/>
      </w:pPr>
      <w:r>
        <w:rPr>
          <w:rFonts w:ascii="Times New Roman"/>
          <w:b w:val="false"/>
          <w:i w:val="false"/>
          <w:color w:val="000000"/>
          <w:sz w:val="28"/>
        </w:rPr>
        <w:t>
      Ескертпе:</w:t>
      </w:r>
    </w:p>
    <w:bookmarkEnd w:id="1060"/>
    <w:bookmarkStart w:name="z1080" w:id="1061"/>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bookmarkEnd w:id="1061"/>
    <w:bookmarkStart w:name="z1081" w:id="1062"/>
    <w:p>
      <w:pPr>
        <w:spacing w:after="0"/>
        <w:ind w:left="0"/>
        <w:jc w:val="both"/>
      </w:pPr>
      <w:r>
        <w:rPr>
          <w:rFonts w:ascii="Times New Roman"/>
          <w:b w:val="false"/>
          <w:i w:val="false"/>
          <w:color w:val="000000"/>
          <w:sz w:val="28"/>
        </w:rPr>
        <w:t>
       ** біліктіліктің күрделілігіне байланысты анықталады.</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6-қосымша</w:t>
            </w:r>
          </w:p>
        </w:tc>
      </w:tr>
    </w:tbl>
    <w:bookmarkStart w:name="z1083" w:id="1063"/>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1063"/>
    <w:bookmarkStart w:name="z1084" w:id="1064"/>
    <w:p>
      <w:pPr>
        <w:spacing w:after="0"/>
        <w:ind w:left="0"/>
        <w:jc w:val="left"/>
      </w:pPr>
      <w:r>
        <w:rPr>
          <w:rFonts w:ascii="Times New Roman"/>
          <w:b/>
          <w:i w:val="false"/>
          <w:color w:val="000000"/>
        </w:rPr>
        <w:t xml:space="preserve"> 1-тарау. Жалпы ережелер</w:t>
      </w:r>
    </w:p>
    <w:bookmarkEnd w:id="1064"/>
    <w:bookmarkStart w:name="z1085" w:id="1065"/>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bookmarkEnd w:id="1065"/>
    <w:bookmarkStart w:name="z1086" w:id="1066"/>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bookmarkEnd w:id="1066"/>
    <w:bookmarkStart w:name="z1087" w:id="1067"/>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1067"/>
    <w:bookmarkStart w:name="z1088" w:id="1068"/>
    <w:p>
      <w:pPr>
        <w:spacing w:after="0"/>
        <w:ind w:left="0"/>
        <w:jc w:val="both"/>
      </w:pPr>
      <w:r>
        <w:rPr>
          <w:rFonts w:ascii="Times New Roman"/>
          <w:b w:val="false"/>
          <w:i w:val="false"/>
          <w:color w:val="000000"/>
          <w:sz w:val="28"/>
        </w:rPr>
        <w:t>
      1) базалық құзырет – білім алушының жеке, әлеуметтік және кәсіби қызметіне қажетті білім, білік және дағдылардың жиынтығы;</w:t>
      </w:r>
    </w:p>
    <w:bookmarkEnd w:id="1068"/>
    <w:bookmarkStart w:name="z1089" w:id="1069"/>
    <w:p>
      <w:pPr>
        <w:spacing w:after="0"/>
        <w:ind w:left="0"/>
        <w:jc w:val="both"/>
      </w:pPr>
      <w:r>
        <w:rPr>
          <w:rFonts w:ascii="Times New Roman"/>
          <w:b w:val="false"/>
          <w:i w:val="false"/>
          <w:color w:val="000000"/>
          <w:sz w:val="28"/>
        </w:rPr>
        <w:t>
      2)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1069"/>
    <w:bookmarkStart w:name="z1090" w:id="1070"/>
    <w:p>
      <w:pPr>
        <w:spacing w:after="0"/>
        <w:ind w:left="0"/>
        <w:jc w:val="both"/>
      </w:pPr>
      <w:r>
        <w:rPr>
          <w:rFonts w:ascii="Times New Roman"/>
          <w:b w:val="false"/>
          <w:i w:val="false"/>
          <w:color w:val="000000"/>
          <w:sz w:val="28"/>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bookmarkEnd w:id="1070"/>
    <w:bookmarkStart w:name="z1091" w:id="1071"/>
    <w:p>
      <w:pPr>
        <w:spacing w:after="0"/>
        <w:ind w:left="0"/>
        <w:jc w:val="both"/>
      </w:pPr>
      <w:r>
        <w:rPr>
          <w:rFonts w:ascii="Times New Roman"/>
          <w:b w:val="false"/>
          <w:i w:val="false"/>
          <w:color w:val="000000"/>
          <w:sz w:val="28"/>
        </w:rPr>
        <w:t>
      4)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анықтайтын модульдер тізбесі;</w:t>
      </w:r>
    </w:p>
    <w:bookmarkEnd w:id="1071"/>
    <w:bookmarkStart w:name="z1092" w:id="1072"/>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072"/>
    <w:bookmarkStart w:name="z1093" w:id="1073"/>
    <w:p>
      <w:pPr>
        <w:spacing w:after="0"/>
        <w:ind w:left="0"/>
        <w:jc w:val="both"/>
      </w:pPr>
      <w:r>
        <w:rPr>
          <w:rFonts w:ascii="Times New Roman"/>
          <w:b w:val="false"/>
          <w:i w:val="false"/>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073"/>
    <w:bookmarkStart w:name="z1094" w:id="1074"/>
    <w:p>
      <w:pPr>
        <w:spacing w:after="0"/>
        <w:ind w:left="0"/>
        <w:jc w:val="both"/>
      </w:pPr>
      <w:r>
        <w:rPr>
          <w:rFonts w:ascii="Times New Roman"/>
          <w:b w:val="false"/>
          <w:i w:val="false"/>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bookmarkEnd w:id="1074"/>
    <w:bookmarkStart w:name="z1095" w:id="1075"/>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1075"/>
    <w:bookmarkStart w:name="z1096" w:id="1076"/>
    <w:p>
      <w:pPr>
        <w:spacing w:after="0"/>
        <w:ind w:left="0"/>
        <w:jc w:val="both"/>
      </w:pPr>
      <w:r>
        <w:rPr>
          <w:rFonts w:ascii="Times New Roman"/>
          <w:b w:val="false"/>
          <w:i w:val="false"/>
          <w:color w:val="000000"/>
          <w:sz w:val="28"/>
        </w:rPr>
        <w:t>
      9) жұмыс оқу бағдарламасы – жұмыс оқу жоспарының нақты модулі үшін орта білімнен кейінгі білім беру ұйымы әзірлейтін құжат;</w:t>
      </w:r>
    </w:p>
    <w:bookmarkEnd w:id="1076"/>
    <w:bookmarkStart w:name="z1097" w:id="1077"/>
    <w:p>
      <w:pPr>
        <w:spacing w:after="0"/>
        <w:ind w:left="0"/>
        <w:jc w:val="both"/>
      </w:pPr>
      <w:r>
        <w:rPr>
          <w:rFonts w:ascii="Times New Roman"/>
          <w:b w:val="false"/>
          <w:i w:val="false"/>
          <w:color w:val="000000"/>
          <w:sz w:val="28"/>
        </w:rPr>
        <w:t>
      10) жұмыс 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bookmarkEnd w:id="1077"/>
    <w:bookmarkStart w:name="z1098" w:id="1078"/>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1078"/>
    <w:bookmarkStart w:name="z1099" w:id="1079"/>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1079"/>
    <w:bookmarkStart w:name="z1100" w:id="1080"/>
    <w:p>
      <w:pPr>
        <w:spacing w:after="0"/>
        <w:ind w:left="0"/>
        <w:jc w:val="both"/>
      </w:pPr>
      <w:r>
        <w:rPr>
          <w:rFonts w:ascii="Times New Roman"/>
          <w:b w:val="false"/>
          <w:i w:val="false"/>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bookmarkEnd w:id="1080"/>
    <w:bookmarkStart w:name="z1101" w:id="1081"/>
    <w:p>
      <w:pPr>
        <w:spacing w:after="0"/>
        <w:ind w:left="0"/>
        <w:jc w:val="both"/>
      </w:pPr>
      <w:r>
        <w:rPr>
          <w:rFonts w:ascii="Times New Roman"/>
          <w:b w:val="false"/>
          <w:i w:val="false"/>
          <w:color w:val="000000"/>
          <w:sz w:val="28"/>
        </w:rPr>
        <w:t>
      14) кредит – біліктіліктегі оқыту нәтижелерінің жалпы салмағының немесе біліктіліктің жеке компонентінің сандық көрінісі;</w:t>
      </w:r>
    </w:p>
    <w:bookmarkEnd w:id="1081"/>
    <w:bookmarkStart w:name="z1102" w:id="1082"/>
    <w:p>
      <w:pPr>
        <w:spacing w:after="0"/>
        <w:ind w:left="0"/>
        <w:jc w:val="both"/>
      </w:pPr>
      <w:r>
        <w:rPr>
          <w:rFonts w:ascii="Times New Roman"/>
          <w:b w:val="false"/>
          <w:i w:val="false"/>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bookmarkEnd w:id="1082"/>
    <w:bookmarkStart w:name="z1103" w:id="1083"/>
    <w:p>
      <w:pPr>
        <w:spacing w:after="0"/>
        <w:ind w:left="0"/>
        <w:jc w:val="both"/>
      </w:pPr>
      <w:r>
        <w:rPr>
          <w:rFonts w:ascii="Times New Roman"/>
          <w:b w:val="false"/>
          <w:i w:val="false"/>
          <w:color w:val="000000"/>
          <w:sz w:val="28"/>
        </w:rPr>
        <w:t>
      16) міндетті компонент – білім алушылар міндетті түрде меңгеретін модульдерінің тізбесі;</w:t>
      </w:r>
    </w:p>
    <w:bookmarkEnd w:id="1083"/>
    <w:bookmarkStart w:name="z1104" w:id="1084"/>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1084"/>
    <w:bookmarkStart w:name="z1105" w:id="1085"/>
    <w:p>
      <w:pPr>
        <w:spacing w:after="0"/>
        <w:ind w:left="0"/>
        <w:jc w:val="left"/>
      </w:pPr>
      <w:r>
        <w:rPr>
          <w:rFonts w:ascii="Times New Roman"/>
          <w:b/>
          <w:i w:val="false"/>
          <w:color w:val="000000"/>
        </w:rPr>
        <w:t xml:space="preserve"> 2 тарау. Орта білімнен кейінгі білім берудің мазмұнына оқыту  нәтижелеріне бағдар жасай отырып қойылатын талаптар</w:t>
      </w:r>
    </w:p>
    <w:bookmarkEnd w:id="1085"/>
    <w:bookmarkStart w:name="z1106" w:id="1086"/>
    <w:p>
      <w:pPr>
        <w:spacing w:after="0"/>
        <w:ind w:left="0"/>
        <w:jc w:val="both"/>
      </w:pPr>
      <w:r>
        <w:rPr>
          <w:rFonts w:ascii="Times New Roman"/>
          <w:b w:val="false"/>
          <w:i w:val="false"/>
          <w:color w:val="000000"/>
          <w:sz w:val="28"/>
        </w:rPr>
        <w:t>
      3. Орта білімнен кейінгі білімнің мазмұны білім беру бағдарламаларымен анықталады және оқыту нәтижелеріне бағдарланады.</w:t>
      </w:r>
    </w:p>
    <w:bookmarkEnd w:id="1086"/>
    <w:bookmarkStart w:name="z1107" w:id="1087"/>
    <w:p>
      <w:pPr>
        <w:spacing w:after="0"/>
        <w:ind w:left="0"/>
        <w:jc w:val="both"/>
      </w:pPr>
      <w:r>
        <w:rPr>
          <w:rFonts w:ascii="Times New Roman"/>
          <w:b w:val="false"/>
          <w:i w:val="false"/>
          <w:color w:val="000000"/>
          <w:sz w:val="28"/>
        </w:rPr>
        <w:t>
      Орта білімнен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End w:id="1087"/>
    <w:bookmarkStart w:name="z1108" w:id="1088"/>
    <w:p>
      <w:pPr>
        <w:spacing w:after="0"/>
        <w:ind w:left="0"/>
        <w:jc w:val="both"/>
      </w:pPr>
      <w:r>
        <w:rPr>
          <w:rFonts w:ascii="Times New Roman"/>
          <w:b w:val="false"/>
          <w:i w:val="false"/>
          <w:color w:val="000000"/>
          <w:sz w:val="28"/>
        </w:rPr>
        <w:t>
      4. Білім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bookmarkEnd w:id="1088"/>
    <w:bookmarkStart w:name="z1109" w:id="1089"/>
    <w:p>
      <w:pPr>
        <w:spacing w:after="0"/>
        <w:ind w:left="0"/>
        <w:jc w:val="both"/>
      </w:pPr>
      <w:r>
        <w:rPr>
          <w:rFonts w:ascii="Times New Roman"/>
          <w:b w:val="false"/>
          <w:i w:val="false"/>
          <w:color w:val="000000"/>
          <w:sz w:val="28"/>
        </w:rPr>
        <w:t>
      Білім беру бағдарламасының құрылымына паспорт, жұмыс оқу жоспары және жұмыс оқу бағдарламалары кіреді.</w:t>
      </w:r>
    </w:p>
    <w:bookmarkEnd w:id="1089"/>
    <w:bookmarkStart w:name="z1110" w:id="1090"/>
    <w:p>
      <w:pPr>
        <w:spacing w:after="0"/>
        <w:ind w:left="0"/>
        <w:jc w:val="both"/>
      </w:pPr>
      <w:r>
        <w:rPr>
          <w:rFonts w:ascii="Times New Roman"/>
          <w:b w:val="false"/>
          <w:i w:val="false"/>
          <w:color w:val="000000"/>
          <w:sz w:val="28"/>
        </w:rPr>
        <w:t>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1090"/>
    <w:bookmarkStart w:name="z1111" w:id="1091"/>
    <w:p>
      <w:pPr>
        <w:spacing w:after="0"/>
        <w:ind w:left="0"/>
        <w:jc w:val="both"/>
      </w:pPr>
      <w:r>
        <w:rPr>
          <w:rFonts w:ascii="Times New Roman"/>
          <w:b w:val="false"/>
          <w:i w:val="false"/>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құрылады.</w:t>
      </w:r>
    </w:p>
    <w:bookmarkEnd w:id="1091"/>
    <w:bookmarkStart w:name="z1112" w:id="1092"/>
    <w:p>
      <w:pPr>
        <w:spacing w:after="0"/>
        <w:ind w:left="0"/>
        <w:jc w:val="both"/>
      </w:pPr>
      <w:r>
        <w:rPr>
          <w:rFonts w:ascii="Times New Roman"/>
          <w:b w:val="false"/>
          <w:i w:val="false"/>
          <w:color w:val="000000"/>
          <w:sz w:val="28"/>
        </w:rPr>
        <w:t>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End w:id="1092"/>
    <w:bookmarkStart w:name="z1113" w:id="1093"/>
    <w:p>
      <w:pPr>
        <w:spacing w:after="0"/>
        <w:ind w:left="0"/>
        <w:jc w:val="both"/>
      </w:pPr>
      <w:r>
        <w:rPr>
          <w:rFonts w:ascii="Times New Roman"/>
          <w:b w:val="false"/>
          <w:i w:val="false"/>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bookmarkEnd w:id="1093"/>
    <w:bookmarkStart w:name="z1114" w:id="1094"/>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1094"/>
    <w:bookmarkStart w:name="z1115" w:id="1095"/>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асыру кезінде мынадай базалық модульдер оқытылады:</w:t>
      </w:r>
    </w:p>
    <w:bookmarkEnd w:id="1095"/>
    <w:bookmarkStart w:name="z1116" w:id="1096"/>
    <w:p>
      <w:pPr>
        <w:spacing w:after="0"/>
        <w:ind w:left="0"/>
        <w:jc w:val="both"/>
      </w:pPr>
      <w:r>
        <w:rPr>
          <w:rFonts w:ascii="Times New Roman"/>
          <w:b w:val="false"/>
          <w:i w:val="false"/>
          <w:color w:val="000000"/>
          <w:sz w:val="28"/>
        </w:rPr>
        <w:t>
      1) дене қасиеттерін дамыту және жетілдіру;</w:t>
      </w:r>
    </w:p>
    <w:bookmarkEnd w:id="1096"/>
    <w:bookmarkStart w:name="z1117" w:id="1097"/>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1097"/>
    <w:bookmarkStart w:name="z1118" w:id="1098"/>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1098"/>
    <w:bookmarkStart w:name="z1119" w:id="1099"/>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1099"/>
    <w:bookmarkStart w:name="z1120" w:id="1100"/>
    <w:p>
      <w:pPr>
        <w:spacing w:after="0"/>
        <w:ind w:left="0"/>
        <w:jc w:val="both"/>
      </w:pPr>
      <w:r>
        <w:rPr>
          <w:rFonts w:ascii="Times New Roman"/>
          <w:b w:val="false"/>
          <w:i w:val="false"/>
          <w:color w:val="000000"/>
          <w:sz w:val="28"/>
        </w:rPr>
        <w:t>
      Орта білімнен кейінгі білім беру ұйымның қалауы бойынша базалық модульдер мамандық бейініне байланысты кәсіптік модульдерге біріктіріледі.</w:t>
      </w:r>
    </w:p>
    <w:bookmarkEnd w:id="1100"/>
    <w:bookmarkStart w:name="z1121" w:id="1101"/>
    <w:p>
      <w:pPr>
        <w:spacing w:after="0"/>
        <w:ind w:left="0"/>
        <w:jc w:val="both"/>
      </w:pPr>
      <w:r>
        <w:rPr>
          <w:rFonts w:ascii="Times New Roman"/>
          <w:b w:val="false"/>
          <w:i w:val="false"/>
          <w:color w:val="000000"/>
          <w:sz w:val="28"/>
        </w:rPr>
        <w:t>
      Қосымша базалық модульдерді қосуға рұқсат етіледі.</w:t>
      </w:r>
    </w:p>
    <w:bookmarkEnd w:id="1101"/>
    <w:bookmarkStart w:name="z1122" w:id="1102"/>
    <w:p>
      <w:pPr>
        <w:spacing w:after="0"/>
        <w:ind w:left="0"/>
        <w:jc w:val="both"/>
      </w:pPr>
      <w:r>
        <w:rPr>
          <w:rFonts w:ascii="Times New Roman"/>
          <w:b w:val="false"/>
          <w:i w:val="false"/>
          <w:color w:val="000000"/>
          <w:sz w:val="28"/>
        </w:rPr>
        <w:t xml:space="preserve">
      8. Кәсіптік модульдер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bookmarkEnd w:id="1102"/>
    <w:bookmarkStart w:name="z1123" w:id="1103"/>
    <w:p>
      <w:pPr>
        <w:spacing w:after="0"/>
        <w:ind w:left="0"/>
        <w:jc w:val="both"/>
      </w:pPr>
      <w:r>
        <w:rPr>
          <w:rFonts w:ascii="Times New Roman"/>
          <w:b w:val="false"/>
          <w:i w:val="false"/>
          <w:color w:val="000000"/>
          <w:sz w:val="28"/>
        </w:rPr>
        <w:t xml:space="preserve">
      Кәсіптік модульдерді орта білімнен кейінгі білім беру ұйымы дербес айқындайды. </w:t>
      </w:r>
    </w:p>
    <w:bookmarkEnd w:id="1103"/>
    <w:bookmarkStart w:name="z1124" w:id="1104"/>
    <w:p>
      <w:pPr>
        <w:spacing w:after="0"/>
        <w:ind w:left="0"/>
        <w:jc w:val="both"/>
      </w:pPr>
      <w:r>
        <w:rPr>
          <w:rFonts w:ascii="Times New Roman"/>
          <w:b w:val="false"/>
          <w:i w:val="false"/>
          <w:color w:val="000000"/>
          <w:sz w:val="28"/>
        </w:rPr>
        <w:t>
      Орта білімнен кейінгі білім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bookmarkEnd w:id="1104"/>
    <w:bookmarkStart w:name="z1125" w:id="1105"/>
    <w:p>
      <w:pPr>
        <w:spacing w:after="0"/>
        <w:ind w:left="0"/>
        <w:jc w:val="both"/>
      </w:pPr>
      <w:r>
        <w:rPr>
          <w:rFonts w:ascii="Times New Roman"/>
          <w:b w:val="false"/>
          <w:i w:val="false"/>
          <w:color w:val="000000"/>
          <w:sz w:val="28"/>
        </w:rPr>
        <w:t>
      9. Орта білімнен кейінгі білімнің білім беру бағдарламалары теориялық оқытумен қатар өндірістік оқыту мен кәсіптік практиканы қамтиды.</w:t>
      </w:r>
    </w:p>
    <w:bookmarkEnd w:id="1105"/>
    <w:bookmarkStart w:name="z1126" w:id="1106"/>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106"/>
    <w:bookmarkStart w:name="z1127" w:id="1107"/>
    <w:p>
      <w:pPr>
        <w:spacing w:after="0"/>
        <w:ind w:left="0"/>
        <w:jc w:val="both"/>
      </w:pPr>
      <w:r>
        <w:rPr>
          <w:rFonts w:ascii="Times New Roman"/>
          <w:b w:val="false"/>
          <w:i w:val="false"/>
          <w:color w:val="000000"/>
          <w:sz w:val="28"/>
        </w:rPr>
        <w:t xml:space="preserve">
      Өндірістік оқыту мен кәсіптік практиканы өткізу мерзімдері мен мазмұны оқу процесінің жоспарымен және жұмыс оқу бағдарламаларымен айқындалады. </w:t>
      </w:r>
    </w:p>
    <w:bookmarkEnd w:id="1107"/>
    <w:bookmarkStart w:name="z1128" w:id="1108"/>
    <w:p>
      <w:pPr>
        <w:spacing w:after="0"/>
        <w:ind w:left="0"/>
        <w:jc w:val="both"/>
      </w:pPr>
      <w:r>
        <w:rPr>
          <w:rFonts w:ascii="Times New Roman"/>
          <w:b w:val="false"/>
          <w:i w:val="false"/>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108"/>
    <w:bookmarkStart w:name="z1129" w:id="1109"/>
    <w:p>
      <w:pPr>
        <w:spacing w:after="0"/>
        <w:ind w:left="0"/>
        <w:jc w:val="both"/>
      </w:pPr>
      <w:r>
        <w:rPr>
          <w:rFonts w:ascii="Times New Roman"/>
          <w:b w:val="false"/>
          <w:i w:val="false"/>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1109"/>
    <w:bookmarkStart w:name="z1130" w:id="1110"/>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bookmarkEnd w:id="1110"/>
    <w:bookmarkStart w:name="z1131" w:id="1111"/>
    <w:p>
      <w:pPr>
        <w:spacing w:after="0"/>
        <w:ind w:left="0"/>
        <w:jc w:val="both"/>
      </w:pPr>
      <w:r>
        <w:rPr>
          <w:rFonts w:ascii="Times New Roman"/>
          <w:b w:val="false"/>
          <w:i w:val="false"/>
          <w:color w:val="000000"/>
          <w:sz w:val="28"/>
        </w:rPr>
        <w:t>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Шығармашылық тапсырма туралы ережені орта білімнен кейінгі білім беру ұйымы дербес әзірлейді.</w:t>
      </w:r>
    </w:p>
    <w:bookmarkEnd w:id="1111"/>
    <w:bookmarkStart w:name="z1132" w:id="1112"/>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112"/>
    <w:bookmarkStart w:name="z1133" w:id="1113"/>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орта білімнен кейінгі білім беру ұйымы айқындайды.</w:t>
      </w:r>
    </w:p>
    <w:bookmarkEnd w:id="1113"/>
    <w:bookmarkStart w:name="z1134" w:id="1114"/>
    <w:p>
      <w:pPr>
        <w:spacing w:after="0"/>
        <w:ind w:left="0"/>
        <w:jc w:val="both"/>
      </w:pPr>
      <w:r>
        <w:rPr>
          <w:rFonts w:ascii="Times New Roman"/>
          <w:b w:val="false"/>
          <w:i w:val="false"/>
          <w:color w:val="000000"/>
          <w:sz w:val="28"/>
        </w:rPr>
        <w:t>
      11. Жұмыс оқу жоспарлары МЖБС-ның қосымшасына сәйкес орта білімнен кейінгі білім берудің оқу жоспарының моделі негізінде әзірленеді.</w:t>
      </w:r>
    </w:p>
    <w:bookmarkEnd w:id="1114"/>
    <w:bookmarkStart w:name="z1135" w:id="1115"/>
    <w:p>
      <w:pPr>
        <w:spacing w:after="0"/>
        <w:ind w:left="0"/>
        <w:jc w:val="both"/>
      </w:pPr>
      <w:r>
        <w:rPr>
          <w:rFonts w:ascii="Times New Roman"/>
          <w:b w:val="false"/>
          <w:i w:val="false"/>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bookmarkEnd w:id="1115"/>
    <w:bookmarkStart w:name="z1136" w:id="1116"/>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орта білімнен кейінгі білім беру ұйымы:</w:t>
      </w:r>
    </w:p>
    <w:bookmarkEnd w:id="1116"/>
    <w:bookmarkStart w:name="z1137" w:id="1117"/>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1117"/>
    <w:bookmarkStart w:name="z1138" w:id="1118"/>
    <w:p>
      <w:pPr>
        <w:spacing w:after="0"/>
        <w:ind w:left="0"/>
        <w:jc w:val="both"/>
      </w:pPr>
      <w:r>
        <w:rPr>
          <w:rFonts w:ascii="Times New Roman"/>
          <w:b w:val="false"/>
          <w:i w:val="false"/>
          <w:color w:val="000000"/>
          <w:sz w:val="28"/>
        </w:rPr>
        <w:t xml:space="preserve">
      2) бір мамандық шеңберінде модульдердің/біліктіліктердің жүйелігін, тізбесін және санын айқындайды; </w:t>
      </w:r>
    </w:p>
    <w:bookmarkEnd w:id="1118"/>
    <w:bookmarkStart w:name="z1139" w:id="1119"/>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119"/>
    <w:bookmarkStart w:name="z1140" w:id="1120"/>
    <w:p>
      <w:pPr>
        <w:spacing w:after="0"/>
        <w:ind w:left="0"/>
        <w:jc w:val="both"/>
      </w:pPr>
      <w:r>
        <w:rPr>
          <w:rFonts w:ascii="Times New Roman"/>
          <w:b w:val="false"/>
          <w:i w:val="false"/>
          <w:color w:val="000000"/>
          <w:sz w:val="28"/>
        </w:rPr>
        <w:t>
      14. Орта білімнен кейінгі білім беру бағдарламасының мазмұны жұмысшы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кредиттерді/сағаттарды қайта есептеуді қамтамасыз етеді.</w:t>
      </w:r>
    </w:p>
    <w:bookmarkEnd w:id="1120"/>
    <w:bookmarkStart w:name="z1141" w:id="1121"/>
    <w:p>
      <w:pPr>
        <w:spacing w:after="0"/>
        <w:ind w:left="0"/>
        <w:jc w:val="left"/>
      </w:pPr>
      <w:r>
        <w:rPr>
          <w:rFonts w:ascii="Times New Roman"/>
          <w:b/>
          <w:i w:val="false"/>
          <w:color w:val="000000"/>
        </w:rPr>
        <w:t xml:space="preserve"> 3- тарау. Білім алушылардың оқу жүктемесінің ең жоғары көлеміне қойылатын талаптар</w:t>
      </w:r>
    </w:p>
    <w:bookmarkEnd w:id="1121"/>
    <w:bookmarkStart w:name="z1142" w:id="1122"/>
    <w:p>
      <w:pPr>
        <w:spacing w:after="0"/>
        <w:ind w:left="0"/>
        <w:jc w:val="both"/>
      </w:pPr>
      <w:r>
        <w:rPr>
          <w:rFonts w:ascii="Times New Roman"/>
          <w:b w:val="false"/>
          <w:i w:val="false"/>
          <w:color w:val="000000"/>
          <w:sz w:val="28"/>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bookmarkEnd w:id="1122"/>
    <w:bookmarkStart w:name="z1143" w:id="1123"/>
    <w:p>
      <w:pPr>
        <w:spacing w:after="0"/>
        <w:ind w:left="0"/>
        <w:jc w:val="both"/>
      </w:pPr>
      <w:r>
        <w:rPr>
          <w:rFonts w:ascii="Times New Roman"/>
          <w:b w:val="false"/>
          <w:i w:val="false"/>
          <w:color w:val="000000"/>
          <w:sz w:val="28"/>
        </w:rPr>
        <w:t>
      16. Әрбір оқу жылына арналған міндетті оқу уақытының көлемі 60 кредитті/1440 сағатты құрайды.</w:t>
      </w:r>
    </w:p>
    <w:bookmarkEnd w:id="1123"/>
    <w:bookmarkStart w:name="z1144" w:id="1124"/>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124"/>
    <w:bookmarkStart w:name="z1145" w:id="1125"/>
    <w:p>
      <w:pPr>
        <w:spacing w:after="0"/>
        <w:ind w:left="0"/>
        <w:jc w:val="both"/>
      </w:pPr>
      <w:r>
        <w:rPr>
          <w:rFonts w:ascii="Times New Roman"/>
          <w:b w:val="false"/>
          <w:i w:val="false"/>
          <w:color w:val="000000"/>
          <w:sz w:val="28"/>
        </w:rPr>
        <w:t>
      17.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1125"/>
    <w:bookmarkStart w:name="z1146" w:id="1126"/>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126"/>
    <w:bookmarkStart w:name="z1147" w:id="1127"/>
    <w:p>
      <w:pPr>
        <w:spacing w:after="0"/>
        <w:ind w:left="0"/>
        <w:jc w:val="both"/>
      </w:pPr>
      <w:r>
        <w:rPr>
          <w:rFonts w:ascii="Times New Roman"/>
          <w:b w:val="false"/>
          <w:i w:val="false"/>
          <w:color w:val="000000"/>
          <w:sz w:val="28"/>
        </w:rPr>
        <w:t>
      18.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127"/>
    <w:bookmarkStart w:name="z1148" w:id="1128"/>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128"/>
    <w:bookmarkStart w:name="z1149" w:id="1129"/>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bookmarkEnd w:id="1129"/>
    <w:bookmarkStart w:name="z1150" w:id="1130"/>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1130"/>
    <w:bookmarkStart w:name="z1151" w:id="1131"/>
    <w:p>
      <w:pPr>
        <w:spacing w:after="0"/>
        <w:ind w:left="0"/>
        <w:jc w:val="left"/>
      </w:pPr>
      <w:r>
        <w:rPr>
          <w:rFonts w:ascii="Times New Roman"/>
          <w:b/>
          <w:i w:val="false"/>
          <w:color w:val="000000"/>
        </w:rPr>
        <w:t xml:space="preserve"> 5-тарау. Оқу уақытына қойылатын талаптар</w:t>
      </w:r>
    </w:p>
    <w:bookmarkEnd w:id="1131"/>
    <w:bookmarkStart w:name="z1152" w:id="1132"/>
    <w:p>
      <w:pPr>
        <w:spacing w:after="0"/>
        <w:ind w:left="0"/>
        <w:jc w:val="both"/>
      </w:pPr>
      <w:r>
        <w:rPr>
          <w:rFonts w:ascii="Times New Roman"/>
          <w:b w:val="false"/>
          <w:i w:val="false"/>
          <w:color w:val="000000"/>
          <w:sz w:val="28"/>
        </w:rPr>
        <w:t>
      20. Білім беру бағдарламаларын игеру мерзімдері білім беру деңгейлеріне байланысты анықталады:</w:t>
      </w:r>
    </w:p>
    <w:bookmarkEnd w:id="1132"/>
    <w:bookmarkStart w:name="z1153" w:id="1133"/>
    <w:p>
      <w:pPr>
        <w:spacing w:after="0"/>
        <w:ind w:left="0"/>
        <w:jc w:val="both"/>
      </w:pPr>
      <w:r>
        <w:rPr>
          <w:rFonts w:ascii="Times New Roman"/>
          <w:b w:val="false"/>
          <w:i w:val="false"/>
          <w:color w:val="000000"/>
          <w:sz w:val="28"/>
        </w:rPr>
        <w:t>
      - жалпы орта білім базасында 180 кредит;</w:t>
      </w:r>
    </w:p>
    <w:bookmarkEnd w:id="1133"/>
    <w:bookmarkStart w:name="z1154" w:id="1134"/>
    <w:p>
      <w:pPr>
        <w:spacing w:after="0"/>
        <w:ind w:left="0"/>
        <w:jc w:val="both"/>
      </w:pPr>
      <w:r>
        <w:rPr>
          <w:rFonts w:ascii="Times New Roman"/>
          <w:b w:val="false"/>
          <w:i w:val="false"/>
          <w:color w:val="000000"/>
          <w:sz w:val="28"/>
        </w:rPr>
        <w:t>
      - техникалық және кәсіптік білім базасында білікті жұмысшы біліктілігімен 120 кредит;</w:t>
      </w:r>
    </w:p>
    <w:bookmarkEnd w:id="1134"/>
    <w:bookmarkStart w:name="z1155" w:id="1135"/>
    <w:p>
      <w:pPr>
        <w:spacing w:after="0"/>
        <w:ind w:left="0"/>
        <w:jc w:val="both"/>
      </w:pPr>
      <w:r>
        <w:rPr>
          <w:rFonts w:ascii="Times New Roman"/>
          <w:b w:val="false"/>
          <w:i w:val="false"/>
          <w:color w:val="000000"/>
          <w:sz w:val="28"/>
        </w:rPr>
        <w:t>
      - техникалық және кәсіптік білім базасында орта буын маманы біліктілігімен 60 кредит.</w:t>
      </w:r>
    </w:p>
    <w:bookmarkEnd w:id="1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bookmarkStart w:name="z1157" w:id="1136"/>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1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біліктілігімен техникалық және кәсіптік білім базасында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деңгейі бойынша кәсіптік модульдер*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бакалавр біліктілігінің кәсіптік модульдері*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206/4944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69/1656</w:t>
            </w:r>
          </w:p>
        </w:tc>
      </w:tr>
    </w:tbl>
    <w:bookmarkStart w:name="z1158" w:id="1137"/>
    <w:p>
      <w:pPr>
        <w:spacing w:after="0"/>
        <w:ind w:left="0"/>
        <w:jc w:val="both"/>
      </w:pPr>
      <w:r>
        <w:rPr>
          <w:rFonts w:ascii="Times New Roman"/>
          <w:b w:val="false"/>
          <w:i w:val="false"/>
          <w:color w:val="000000"/>
          <w:sz w:val="28"/>
        </w:rPr>
        <w:t>
      Ескерпе:</w:t>
      </w:r>
    </w:p>
    <w:bookmarkEnd w:id="1137"/>
    <w:bookmarkStart w:name="z1159" w:id="1138"/>
    <w:p>
      <w:pPr>
        <w:spacing w:after="0"/>
        <w:ind w:left="0"/>
        <w:jc w:val="both"/>
      </w:pPr>
      <w:r>
        <w:rPr>
          <w:rFonts w:ascii="Times New Roman"/>
          <w:b w:val="false"/>
          <w:i w:val="false"/>
          <w:color w:val="000000"/>
          <w:sz w:val="28"/>
        </w:rPr>
        <w:t>
      * өндірістік оқыту және/немесе кәсіптік практика кәсіптік модульдің кемінде 40% -ын құрайды.</w:t>
      </w:r>
    </w:p>
    <w:bookmarkEnd w:id="1138"/>
    <w:bookmarkStart w:name="z1160" w:id="1139"/>
    <w:p>
      <w:pPr>
        <w:spacing w:after="0"/>
        <w:ind w:left="0"/>
        <w:jc w:val="both"/>
      </w:pPr>
      <w:r>
        <w:rPr>
          <w:rFonts w:ascii="Times New Roman"/>
          <w:b w:val="false"/>
          <w:i w:val="false"/>
          <w:color w:val="000000"/>
          <w:sz w:val="28"/>
        </w:rPr>
        <w:t>
      ** орта буын маманының мәндес біліктілігінің кәсіптік модульдерін игеру көзделген.</w:t>
      </w:r>
    </w:p>
    <w:bookmarkEnd w:id="1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7 қосымша</w:t>
            </w:r>
          </w:p>
        </w:tc>
      </w:tr>
    </w:tbl>
    <w:bookmarkStart w:name="z1162" w:id="1140"/>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1140"/>
    <w:bookmarkStart w:name="z1163" w:id="1141"/>
    <w:p>
      <w:pPr>
        <w:spacing w:after="0"/>
        <w:ind w:left="0"/>
        <w:jc w:val="both"/>
      </w:pPr>
      <w:r>
        <w:rPr>
          <w:rFonts w:ascii="Times New Roman"/>
          <w:b w:val="false"/>
          <w:i w:val="false"/>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17669 болып тіркелген).</w:t>
      </w:r>
    </w:p>
    <w:bookmarkEnd w:id="1141"/>
    <w:bookmarkStart w:name="z1164" w:id="1142"/>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20580 болып тіркелген).</w:t>
      </w:r>
    </w:p>
    <w:bookmarkEnd w:id="1142"/>
    <w:bookmarkStart w:name="z1165" w:id="1143"/>
    <w:p>
      <w:pPr>
        <w:spacing w:after="0"/>
        <w:ind w:left="0"/>
        <w:jc w:val="both"/>
      </w:pPr>
      <w:r>
        <w:rPr>
          <w:rFonts w:ascii="Times New Roman"/>
          <w:b w:val="false"/>
          <w:i w:val="false"/>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2020 жылғы 28 тамыздағы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21146 болып тіркелген).</w:t>
      </w:r>
    </w:p>
    <w:bookmarkEnd w:id="1143"/>
    <w:bookmarkStart w:name="z1166" w:id="1144"/>
    <w:p>
      <w:pPr>
        <w:spacing w:after="0"/>
        <w:ind w:left="0"/>
        <w:jc w:val="both"/>
      </w:pPr>
      <w:r>
        <w:rPr>
          <w:rFonts w:ascii="Times New Roman"/>
          <w:b w:val="false"/>
          <w:i w:val="false"/>
          <w:color w:val="000000"/>
          <w:sz w:val="28"/>
        </w:rPr>
        <w:t>
      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тізілімінде № 23692 болып тіркелген).</w:t>
      </w:r>
    </w:p>
    <w:bookmarkEnd w:id="1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